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954" w:rsidRPr="00935954" w:rsidRDefault="00935954" w:rsidP="00935954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35954">
        <w:rPr>
          <w:rFonts w:ascii="Times New Roman" w:hAnsi="Times New Roman" w:cs="Times New Roman"/>
          <w:b/>
          <w:sz w:val="28"/>
          <w:szCs w:val="28"/>
        </w:rPr>
        <w:t>П</w:t>
      </w:r>
      <w:r w:rsidRPr="00935954">
        <w:rPr>
          <w:rFonts w:ascii="Times New Roman" w:hAnsi="Times New Roman" w:cs="Times New Roman"/>
          <w:b/>
          <w:caps/>
          <w:sz w:val="28"/>
          <w:szCs w:val="28"/>
        </w:rPr>
        <w:t>ермский институт железнодорожного транспорта</w:t>
      </w:r>
    </w:p>
    <w:p w:rsidR="00935954" w:rsidRDefault="00935954" w:rsidP="00935954">
      <w:pPr>
        <w:jc w:val="center"/>
        <w:rPr>
          <w:rFonts w:ascii="Times New Roman" w:hAnsi="Times New Roman" w:cs="Times New Roman"/>
          <w:sz w:val="28"/>
          <w:szCs w:val="28"/>
        </w:rPr>
      </w:pPr>
      <w:r w:rsidRPr="00935954">
        <w:rPr>
          <w:rFonts w:ascii="Times New Roman" w:hAnsi="Times New Roman" w:cs="Times New Roman"/>
          <w:sz w:val="28"/>
          <w:szCs w:val="28"/>
        </w:rPr>
        <w:t xml:space="preserve">-филиал </w:t>
      </w:r>
      <w:proofErr w:type="gramStart"/>
      <w:r w:rsidRPr="00935954">
        <w:rPr>
          <w:rFonts w:ascii="Times New Roman" w:hAnsi="Times New Roman" w:cs="Times New Roman"/>
          <w:sz w:val="28"/>
          <w:szCs w:val="28"/>
        </w:rPr>
        <w:t>федерального</w:t>
      </w:r>
      <w:proofErr w:type="gramEnd"/>
      <w:r w:rsidRPr="00935954">
        <w:rPr>
          <w:rFonts w:ascii="Times New Roman" w:hAnsi="Times New Roman" w:cs="Times New Roman"/>
          <w:sz w:val="28"/>
          <w:szCs w:val="28"/>
        </w:rPr>
        <w:t xml:space="preserve"> государственного бюджетного образовательного </w:t>
      </w:r>
    </w:p>
    <w:p w:rsidR="00935954" w:rsidRPr="00935954" w:rsidRDefault="00935954" w:rsidP="00935954">
      <w:pPr>
        <w:jc w:val="center"/>
        <w:rPr>
          <w:rFonts w:ascii="Times New Roman" w:hAnsi="Times New Roman" w:cs="Times New Roman"/>
          <w:sz w:val="28"/>
          <w:szCs w:val="28"/>
        </w:rPr>
      </w:pPr>
      <w:r w:rsidRPr="00935954">
        <w:rPr>
          <w:rFonts w:ascii="Times New Roman" w:hAnsi="Times New Roman" w:cs="Times New Roman"/>
          <w:sz w:val="28"/>
          <w:szCs w:val="28"/>
        </w:rPr>
        <w:t>учреждения высшего образования</w:t>
      </w:r>
    </w:p>
    <w:p w:rsidR="00935954" w:rsidRPr="00935954" w:rsidRDefault="00935954" w:rsidP="00935954">
      <w:pPr>
        <w:jc w:val="center"/>
        <w:rPr>
          <w:rFonts w:ascii="Times New Roman" w:hAnsi="Times New Roman" w:cs="Times New Roman"/>
          <w:sz w:val="28"/>
          <w:szCs w:val="28"/>
        </w:rPr>
      </w:pPr>
      <w:r w:rsidRPr="00935954">
        <w:rPr>
          <w:rFonts w:ascii="Times New Roman" w:hAnsi="Times New Roman" w:cs="Times New Roman"/>
          <w:sz w:val="28"/>
          <w:szCs w:val="28"/>
        </w:rPr>
        <w:t>«Уральский государственный университет путей сообщения»</w:t>
      </w:r>
    </w:p>
    <w:p w:rsidR="00935954" w:rsidRPr="00935954" w:rsidRDefault="00935954" w:rsidP="00935954">
      <w:pPr>
        <w:jc w:val="center"/>
        <w:rPr>
          <w:rFonts w:ascii="Times New Roman" w:hAnsi="Times New Roman" w:cs="Times New Roman"/>
          <w:sz w:val="28"/>
          <w:szCs w:val="28"/>
        </w:rPr>
      </w:pPr>
      <w:r w:rsidRPr="00935954">
        <w:rPr>
          <w:rFonts w:ascii="Times New Roman" w:hAnsi="Times New Roman" w:cs="Times New Roman"/>
          <w:sz w:val="28"/>
          <w:szCs w:val="28"/>
        </w:rPr>
        <w:t xml:space="preserve">(ПИЖТ </w:t>
      </w:r>
      <w:proofErr w:type="spellStart"/>
      <w:r w:rsidRPr="00935954">
        <w:rPr>
          <w:rFonts w:ascii="Times New Roman" w:hAnsi="Times New Roman" w:cs="Times New Roman"/>
          <w:sz w:val="28"/>
          <w:szCs w:val="28"/>
        </w:rPr>
        <w:t>УрГУПС</w:t>
      </w:r>
      <w:proofErr w:type="spellEnd"/>
      <w:r w:rsidRPr="00935954">
        <w:rPr>
          <w:rFonts w:ascii="Times New Roman" w:hAnsi="Times New Roman" w:cs="Times New Roman"/>
          <w:sz w:val="28"/>
          <w:szCs w:val="28"/>
        </w:rPr>
        <w:t>)</w:t>
      </w:r>
    </w:p>
    <w:p w:rsidR="00980F56" w:rsidRPr="00BB4D36" w:rsidRDefault="00980F56" w:rsidP="00980F56">
      <w:pPr>
        <w:jc w:val="center"/>
        <w:rPr>
          <w:sz w:val="28"/>
          <w:szCs w:val="28"/>
        </w:rPr>
      </w:pPr>
    </w:p>
    <w:p w:rsidR="00980F56" w:rsidRPr="00084FA2" w:rsidRDefault="00980F56" w:rsidP="00980F56">
      <w:pPr>
        <w:jc w:val="center"/>
        <w:rPr>
          <w:sz w:val="28"/>
          <w:szCs w:val="28"/>
        </w:rPr>
      </w:pPr>
    </w:p>
    <w:p w:rsidR="00980F56" w:rsidRDefault="00980F56" w:rsidP="00980F56">
      <w:pPr>
        <w:jc w:val="center"/>
        <w:rPr>
          <w:sz w:val="28"/>
          <w:szCs w:val="28"/>
        </w:rPr>
      </w:pPr>
    </w:p>
    <w:p w:rsidR="00980F56" w:rsidRDefault="00980F56" w:rsidP="00980F56">
      <w:pPr>
        <w:jc w:val="center"/>
        <w:rPr>
          <w:sz w:val="28"/>
          <w:szCs w:val="28"/>
        </w:rPr>
      </w:pPr>
    </w:p>
    <w:p w:rsidR="00980F56" w:rsidRDefault="00980F56" w:rsidP="00980F56">
      <w:pPr>
        <w:jc w:val="center"/>
        <w:rPr>
          <w:sz w:val="28"/>
          <w:szCs w:val="28"/>
        </w:rPr>
      </w:pPr>
    </w:p>
    <w:p w:rsidR="00980F56" w:rsidRDefault="00980F56" w:rsidP="00980F56">
      <w:pPr>
        <w:jc w:val="center"/>
        <w:rPr>
          <w:sz w:val="28"/>
          <w:szCs w:val="28"/>
        </w:rPr>
      </w:pPr>
    </w:p>
    <w:p w:rsidR="00980F56" w:rsidRPr="001A7350" w:rsidRDefault="00980F56" w:rsidP="00980F56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7350">
        <w:rPr>
          <w:rFonts w:ascii="Times New Roman" w:hAnsi="Times New Roman" w:cs="Times New Roman"/>
          <w:b/>
          <w:bCs/>
          <w:sz w:val="28"/>
          <w:szCs w:val="28"/>
        </w:rPr>
        <w:t>РАБОЧАЯ ПРОГРАММА</w:t>
      </w:r>
    </w:p>
    <w:p w:rsidR="00980F56" w:rsidRDefault="00980F56" w:rsidP="00980F56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F56" w:rsidRDefault="00980F56" w:rsidP="00980F56">
      <w:pPr>
        <w:rPr>
          <w:rFonts w:ascii="Times New Roman" w:hAnsi="Times New Roman" w:cs="Times New Roman"/>
        </w:rPr>
      </w:pPr>
    </w:p>
    <w:p w:rsidR="00980F56" w:rsidRDefault="00980F56" w:rsidP="00980F56">
      <w:pPr>
        <w:spacing w:line="360" w:lineRule="auto"/>
        <w:ind w:left="1980" w:hanging="198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дисциплины: ОГСЭ.03</w:t>
      </w:r>
      <w:r>
        <w:rPr>
          <w:rFonts w:ascii="Times New Roman" w:hAnsi="Times New Roman" w:cs="Times New Roman"/>
          <w:bCs/>
          <w:sz w:val="28"/>
          <w:szCs w:val="28"/>
        </w:rPr>
        <w:t xml:space="preserve">  Иностранный язык</w:t>
      </w:r>
      <w:r w:rsidR="000463FE">
        <w:rPr>
          <w:rFonts w:ascii="Times New Roman" w:hAnsi="Times New Roman" w:cs="Times New Roman"/>
          <w:bCs/>
          <w:sz w:val="28"/>
          <w:szCs w:val="28"/>
        </w:rPr>
        <w:t xml:space="preserve"> в профессиональной деятельности</w:t>
      </w:r>
    </w:p>
    <w:p w:rsidR="00980F56" w:rsidRDefault="00980F56" w:rsidP="007C5614">
      <w:pPr>
        <w:spacing w:line="360" w:lineRule="auto"/>
        <w:ind w:left="1980" w:hanging="198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для </w:t>
      </w:r>
      <w:r w:rsidRPr="00356B34">
        <w:rPr>
          <w:rFonts w:ascii="Times New Roman" w:hAnsi="Times New Roman" w:cs="Times New Roman"/>
          <w:bCs/>
          <w:sz w:val="28"/>
          <w:szCs w:val="28"/>
        </w:rPr>
        <w:t xml:space="preserve">специальности: </w:t>
      </w:r>
      <w:r>
        <w:rPr>
          <w:rFonts w:ascii="Times New Roman" w:hAnsi="Times New Roman" w:cs="Times New Roman"/>
          <w:bCs/>
          <w:sz w:val="28"/>
          <w:szCs w:val="28"/>
        </w:rPr>
        <w:t>13.02.07  Электроснабжение (по отраслям)</w:t>
      </w:r>
    </w:p>
    <w:p w:rsidR="00980F56" w:rsidRDefault="00980F56" w:rsidP="00980F56">
      <w:pPr>
        <w:spacing w:line="360" w:lineRule="auto"/>
        <w:ind w:left="1980" w:hanging="1980"/>
        <w:rPr>
          <w:rFonts w:ascii="Times New Roman" w:hAnsi="Times New Roman" w:cs="Times New Roman"/>
          <w:bCs/>
          <w:sz w:val="28"/>
          <w:szCs w:val="28"/>
        </w:rPr>
      </w:pPr>
    </w:p>
    <w:p w:rsidR="00980F56" w:rsidRDefault="00980F56" w:rsidP="00980F56">
      <w:pPr>
        <w:rPr>
          <w:b/>
        </w:rPr>
      </w:pPr>
    </w:p>
    <w:p w:rsidR="00980F56" w:rsidRDefault="00980F56" w:rsidP="00980F56">
      <w:pPr>
        <w:rPr>
          <w:b/>
        </w:rPr>
      </w:pPr>
    </w:p>
    <w:p w:rsidR="00980F56" w:rsidRPr="00A91F5C" w:rsidRDefault="00980F56" w:rsidP="00980F56">
      <w:pPr>
        <w:ind w:left="567"/>
        <w:jc w:val="center"/>
        <w:rPr>
          <w:bCs/>
          <w:sz w:val="28"/>
          <w:szCs w:val="28"/>
        </w:rPr>
      </w:pPr>
    </w:p>
    <w:p w:rsidR="00980F56" w:rsidRDefault="00980F56" w:rsidP="00980F56">
      <w:pPr>
        <w:rPr>
          <w:bCs/>
          <w:sz w:val="28"/>
          <w:szCs w:val="28"/>
        </w:rPr>
      </w:pPr>
    </w:p>
    <w:p w:rsidR="00980F56" w:rsidRDefault="00980F56" w:rsidP="00980F56">
      <w:pPr>
        <w:rPr>
          <w:bCs/>
          <w:sz w:val="28"/>
          <w:szCs w:val="28"/>
        </w:rPr>
      </w:pPr>
    </w:p>
    <w:p w:rsidR="007C5614" w:rsidRDefault="007C5614" w:rsidP="00980F56">
      <w:pPr>
        <w:ind w:left="567"/>
        <w:jc w:val="center"/>
        <w:rPr>
          <w:bCs/>
          <w:sz w:val="28"/>
          <w:szCs w:val="28"/>
        </w:rPr>
      </w:pPr>
    </w:p>
    <w:p w:rsidR="0088579E" w:rsidRDefault="0088579E" w:rsidP="00980F56">
      <w:pPr>
        <w:ind w:left="567"/>
        <w:jc w:val="center"/>
        <w:rPr>
          <w:bCs/>
          <w:sz w:val="28"/>
          <w:szCs w:val="28"/>
        </w:rPr>
      </w:pPr>
    </w:p>
    <w:p w:rsidR="00980F56" w:rsidRDefault="00935954" w:rsidP="00935954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Пермь</w:t>
      </w:r>
      <w:r w:rsidR="00980F56" w:rsidRPr="007C5614">
        <w:rPr>
          <w:sz w:val="28"/>
          <w:szCs w:val="28"/>
        </w:rPr>
        <w:t xml:space="preserve"> 20</w:t>
      </w:r>
      <w:r w:rsidR="002C7A8C">
        <w:rPr>
          <w:sz w:val="28"/>
          <w:szCs w:val="28"/>
        </w:rPr>
        <w:t>2</w:t>
      </w:r>
      <w:r w:rsidR="00AF0AC2">
        <w:rPr>
          <w:sz w:val="28"/>
          <w:szCs w:val="28"/>
        </w:rPr>
        <w:t>1</w:t>
      </w:r>
    </w:p>
    <w:tbl>
      <w:tblPr>
        <w:tblW w:w="10245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0245"/>
      </w:tblGrid>
      <w:tr w:rsidR="00980F56" w:rsidRPr="007C5614" w:rsidTr="007C5614">
        <w:tc>
          <w:tcPr>
            <w:tcW w:w="10245" w:type="dxa"/>
          </w:tcPr>
          <w:tbl>
            <w:tblPr>
              <w:tblW w:w="10080" w:type="dxa"/>
              <w:tblLayout w:type="fixed"/>
              <w:tblLook w:val="04A0" w:firstRow="1" w:lastRow="0" w:firstColumn="1" w:lastColumn="0" w:noHBand="0" w:noVBand="1"/>
            </w:tblPr>
            <w:tblGrid>
              <w:gridCol w:w="5040"/>
              <w:gridCol w:w="5040"/>
            </w:tblGrid>
            <w:tr w:rsidR="00980F56" w:rsidRPr="007C5614" w:rsidTr="007C5614">
              <w:tc>
                <w:tcPr>
                  <w:tcW w:w="5040" w:type="dxa"/>
                </w:tcPr>
                <w:p w:rsidR="00980F56" w:rsidRPr="007C5614" w:rsidRDefault="00980F56" w:rsidP="007C5614">
                  <w:pPr>
                    <w:pStyle w:val="a5"/>
                    <w:rPr>
                      <w:color w:val="000000"/>
                      <w:sz w:val="28"/>
                      <w:szCs w:val="28"/>
                    </w:rPr>
                  </w:pPr>
                  <w:r w:rsidRPr="007C5614">
                    <w:rPr>
                      <w:color w:val="000000"/>
                      <w:sz w:val="28"/>
                      <w:szCs w:val="28"/>
                    </w:rPr>
                    <w:lastRenderedPageBreak/>
                    <w:t>ОДОБРЕНА</w:t>
                  </w:r>
                </w:p>
                <w:p w:rsidR="00980F56" w:rsidRDefault="00980F56" w:rsidP="007C5614">
                  <w:pPr>
                    <w:pStyle w:val="a5"/>
                    <w:rPr>
                      <w:color w:val="000000"/>
                      <w:sz w:val="28"/>
                      <w:szCs w:val="28"/>
                    </w:rPr>
                  </w:pPr>
                  <w:r w:rsidRPr="007C5614">
                    <w:rPr>
                      <w:color w:val="000000"/>
                      <w:sz w:val="28"/>
                      <w:szCs w:val="28"/>
                    </w:rPr>
                    <w:t xml:space="preserve">Цикловой комиссией </w:t>
                  </w:r>
                </w:p>
                <w:p w:rsidR="00935954" w:rsidRPr="007C5614" w:rsidRDefault="00935954" w:rsidP="007C5614">
                  <w:pPr>
                    <w:pStyle w:val="a5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Социально-экономических и филологических дисциплин</w:t>
                  </w:r>
                </w:p>
                <w:p w:rsidR="00980F56" w:rsidRPr="007C5614" w:rsidRDefault="00980F56" w:rsidP="007C5614">
                  <w:pPr>
                    <w:pStyle w:val="a5"/>
                    <w:rPr>
                      <w:color w:val="000000"/>
                      <w:sz w:val="28"/>
                      <w:szCs w:val="28"/>
                    </w:rPr>
                  </w:pPr>
                </w:p>
                <w:p w:rsidR="00980F56" w:rsidRPr="007C5614" w:rsidRDefault="00980F56" w:rsidP="007C5614">
                  <w:pPr>
                    <w:pStyle w:val="a5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040" w:type="dxa"/>
                </w:tcPr>
                <w:p w:rsidR="00980F56" w:rsidRPr="006143C0" w:rsidRDefault="00980F56" w:rsidP="006143C0">
                  <w:pPr>
                    <w:pStyle w:val="a5"/>
                    <w:spacing w:after="0"/>
                    <w:rPr>
                      <w:color w:val="000000"/>
                      <w:sz w:val="28"/>
                      <w:szCs w:val="28"/>
                    </w:rPr>
                  </w:pPr>
                  <w:proofErr w:type="gramStart"/>
                  <w:r w:rsidRPr="006143C0">
                    <w:rPr>
                      <w:color w:val="000000"/>
                      <w:sz w:val="28"/>
                      <w:szCs w:val="28"/>
                    </w:rPr>
                    <w:t>Разработана</w:t>
                  </w:r>
                  <w:proofErr w:type="gramEnd"/>
                  <w:r w:rsidRPr="006143C0">
                    <w:rPr>
                      <w:color w:val="000000"/>
                      <w:sz w:val="28"/>
                      <w:szCs w:val="28"/>
                    </w:rPr>
                    <w:t xml:space="preserve"> на основе ФГОС</w:t>
                  </w:r>
                </w:p>
                <w:p w:rsidR="006143C0" w:rsidRDefault="00980F56" w:rsidP="006143C0">
                  <w:pPr>
                    <w:suppressAutoHyphens/>
                    <w:spacing w:after="0" w:line="240" w:lineRule="auto"/>
                    <w:ind w:firstLine="28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143C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среднего профессионального образования</w:t>
                  </w:r>
                  <w:r w:rsidR="00A10380" w:rsidRPr="006143C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(ФГОС СПО</w:t>
                  </w:r>
                  <w:r w:rsidR="006143C0" w:rsidRPr="006143C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) по специальности </w:t>
                  </w:r>
                  <w:r w:rsidR="006143C0" w:rsidRPr="006143C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13.02.07 Электроснабжение (по отраслям), утвержденного приказом Министерства образования и науки Российской Федерации «14» декабря 2017 года </w:t>
                  </w:r>
                </w:p>
                <w:p w:rsidR="006143C0" w:rsidRPr="006143C0" w:rsidRDefault="006143C0" w:rsidP="006143C0">
                  <w:pPr>
                    <w:suppressAutoHyphens/>
                    <w:spacing w:after="0" w:line="240" w:lineRule="auto"/>
                    <w:ind w:firstLine="28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143C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№ 1216.</w:t>
                  </w:r>
                </w:p>
                <w:p w:rsidR="00980F56" w:rsidRPr="007C5614" w:rsidRDefault="00980F56" w:rsidP="007C5614">
                  <w:pPr>
                    <w:pStyle w:val="a5"/>
                    <w:spacing w:after="0"/>
                    <w:ind w:right="474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980F56" w:rsidRPr="007C5614" w:rsidTr="007C5614">
              <w:tc>
                <w:tcPr>
                  <w:tcW w:w="5040" w:type="dxa"/>
                </w:tcPr>
                <w:p w:rsidR="00980F56" w:rsidRPr="007C5614" w:rsidRDefault="00980F56" w:rsidP="007C5614">
                  <w:pPr>
                    <w:pStyle w:val="a5"/>
                    <w:rPr>
                      <w:color w:val="000000"/>
                      <w:sz w:val="28"/>
                      <w:szCs w:val="28"/>
                    </w:rPr>
                  </w:pPr>
                </w:p>
                <w:p w:rsidR="006143C0" w:rsidRDefault="006143C0" w:rsidP="007C5614">
                  <w:pPr>
                    <w:pStyle w:val="a5"/>
                    <w:rPr>
                      <w:color w:val="000000"/>
                      <w:sz w:val="28"/>
                      <w:szCs w:val="28"/>
                    </w:rPr>
                  </w:pPr>
                </w:p>
                <w:p w:rsidR="006143C0" w:rsidRDefault="006143C0" w:rsidP="007C5614">
                  <w:pPr>
                    <w:pStyle w:val="a5"/>
                    <w:rPr>
                      <w:color w:val="000000"/>
                      <w:sz w:val="28"/>
                      <w:szCs w:val="28"/>
                    </w:rPr>
                  </w:pPr>
                </w:p>
                <w:p w:rsidR="00980F56" w:rsidRPr="007C5614" w:rsidRDefault="00980F56" w:rsidP="007C5614">
                  <w:pPr>
                    <w:pStyle w:val="a5"/>
                    <w:rPr>
                      <w:color w:val="000000"/>
                      <w:sz w:val="28"/>
                      <w:szCs w:val="28"/>
                    </w:rPr>
                  </w:pPr>
                  <w:r w:rsidRPr="007C5614">
                    <w:rPr>
                      <w:color w:val="000000"/>
                      <w:sz w:val="28"/>
                      <w:szCs w:val="28"/>
                    </w:rPr>
                    <w:t>Председатель ________</w:t>
                  </w:r>
                  <w:proofErr w:type="spellStart"/>
                  <w:r w:rsidR="00935954">
                    <w:rPr>
                      <w:color w:val="000000"/>
                      <w:sz w:val="28"/>
                      <w:szCs w:val="28"/>
                    </w:rPr>
                    <w:t>Е.А.Анохина</w:t>
                  </w:r>
                  <w:proofErr w:type="spellEnd"/>
                </w:p>
                <w:p w:rsidR="00980F56" w:rsidRPr="007C5614" w:rsidRDefault="00980F56" w:rsidP="007C5614">
                  <w:pPr>
                    <w:pStyle w:val="a5"/>
                    <w:rPr>
                      <w:color w:val="000000"/>
                      <w:sz w:val="28"/>
                      <w:szCs w:val="28"/>
                    </w:rPr>
                  </w:pPr>
                </w:p>
                <w:p w:rsidR="00980F56" w:rsidRPr="007C5614" w:rsidRDefault="00980F56" w:rsidP="007C5614">
                  <w:pPr>
                    <w:pStyle w:val="a5"/>
                    <w:rPr>
                      <w:color w:val="000000"/>
                      <w:sz w:val="28"/>
                      <w:szCs w:val="28"/>
                    </w:rPr>
                  </w:pPr>
                </w:p>
                <w:p w:rsidR="00980F56" w:rsidRPr="007C5614" w:rsidRDefault="00980F56" w:rsidP="007C5614">
                  <w:pPr>
                    <w:pStyle w:val="a5"/>
                    <w:rPr>
                      <w:color w:val="000000"/>
                      <w:sz w:val="28"/>
                      <w:szCs w:val="28"/>
                    </w:rPr>
                  </w:pPr>
                </w:p>
                <w:p w:rsidR="00980F56" w:rsidRPr="007C5614" w:rsidRDefault="00980F56" w:rsidP="007C5614">
                  <w:pPr>
                    <w:pStyle w:val="a5"/>
                    <w:rPr>
                      <w:color w:val="000000"/>
                      <w:sz w:val="28"/>
                      <w:szCs w:val="28"/>
                    </w:rPr>
                  </w:pPr>
                </w:p>
                <w:p w:rsidR="00980F56" w:rsidRPr="007C5614" w:rsidRDefault="00980F56" w:rsidP="007C5614">
                  <w:pPr>
                    <w:pStyle w:val="a5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040" w:type="dxa"/>
                </w:tcPr>
                <w:p w:rsidR="004D3D50" w:rsidRDefault="004D3D50" w:rsidP="004D3D50">
                  <w:pPr>
                    <w:pStyle w:val="a5"/>
                    <w:tabs>
                      <w:tab w:val="left" w:pos="708"/>
                    </w:tabs>
                    <w:spacing w:after="0"/>
                    <w:rPr>
                      <w:sz w:val="28"/>
                      <w:szCs w:val="28"/>
                    </w:rPr>
                  </w:pPr>
                  <w:r w:rsidRPr="004D3D50">
                    <w:rPr>
                      <w:sz w:val="28"/>
                      <w:szCs w:val="28"/>
                    </w:rPr>
                    <w:t xml:space="preserve">Заместитель </w:t>
                  </w:r>
                  <w:r w:rsidR="002C7A8C">
                    <w:rPr>
                      <w:sz w:val="28"/>
                      <w:szCs w:val="28"/>
                    </w:rPr>
                    <w:t xml:space="preserve"> директора </w:t>
                  </w:r>
                  <w:proofErr w:type="gramStart"/>
                  <w:r w:rsidR="002C7A8C">
                    <w:rPr>
                      <w:sz w:val="28"/>
                      <w:szCs w:val="28"/>
                    </w:rPr>
                    <w:t>по</w:t>
                  </w:r>
                  <w:proofErr w:type="gramEnd"/>
                  <w:r w:rsidR="002C7A8C">
                    <w:rPr>
                      <w:sz w:val="28"/>
                      <w:szCs w:val="28"/>
                    </w:rPr>
                    <w:t xml:space="preserve"> </w:t>
                  </w:r>
                </w:p>
                <w:p w:rsidR="000463FE" w:rsidRPr="000463FE" w:rsidRDefault="00935954" w:rsidP="004D3D50">
                  <w:pPr>
                    <w:pStyle w:val="a5"/>
                    <w:tabs>
                      <w:tab w:val="left" w:pos="708"/>
                    </w:tabs>
                    <w:spacing w:after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НР и ИР</w:t>
                  </w:r>
                </w:p>
                <w:p w:rsidR="000463FE" w:rsidRDefault="000463FE" w:rsidP="000463FE">
                  <w:pPr>
                    <w:pStyle w:val="a5"/>
                    <w:rPr>
                      <w:sz w:val="28"/>
                      <w:szCs w:val="28"/>
                    </w:rPr>
                  </w:pPr>
                </w:p>
                <w:p w:rsidR="00AF6392" w:rsidRDefault="000463FE" w:rsidP="000463FE">
                  <w:pPr>
                    <w:pStyle w:val="a5"/>
                    <w:rPr>
                      <w:sz w:val="28"/>
                      <w:szCs w:val="28"/>
                    </w:rPr>
                  </w:pPr>
                  <w:r w:rsidRPr="000463FE">
                    <w:rPr>
                      <w:sz w:val="28"/>
                      <w:szCs w:val="28"/>
                    </w:rPr>
                    <w:t>__________</w:t>
                  </w:r>
                  <w:r w:rsidR="00AF6392">
                    <w:rPr>
                      <w:sz w:val="28"/>
                      <w:szCs w:val="28"/>
                    </w:rPr>
                    <w:t>_____________</w:t>
                  </w:r>
                </w:p>
                <w:p w:rsidR="000463FE" w:rsidRPr="000463FE" w:rsidRDefault="000463FE" w:rsidP="000463FE">
                  <w:pPr>
                    <w:pStyle w:val="a5"/>
                    <w:rPr>
                      <w:color w:val="000000"/>
                      <w:sz w:val="28"/>
                      <w:szCs w:val="28"/>
                      <w:u w:val="single"/>
                    </w:rPr>
                  </w:pPr>
                  <w:r w:rsidRPr="000463FE">
                    <w:rPr>
                      <w:sz w:val="28"/>
                      <w:szCs w:val="28"/>
                      <w:u w:val="single"/>
                    </w:rPr>
                    <w:t>«    »              20</w:t>
                  </w:r>
                  <w:r w:rsidR="002C7A8C">
                    <w:rPr>
                      <w:sz w:val="28"/>
                      <w:szCs w:val="28"/>
                      <w:u w:val="single"/>
                    </w:rPr>
                    <w:t>2</w:t>
                  </w:r>
                  <w:r w:rsidR="00AF0AC2">
                    <w:rPr>
                      <w:sz w:val="28"/>
                      <w:szCs w:val="28"/>
                      <w:u w:val="single"/>
                    </w:rPr>
                    <w:t>1</w:t>
                  </w:r>
                  <w:r w:rsidRPr="000463FE">
                    <w:rPr>
                      <w:sz w:val="28"/>
                      <w:szCs w:val="28"/>
                      <w:u w:val="single"/>
                    </w:rPr>
                    <w:t xml:space="preserve"> г.</w:t>
                  </w:r>
                </w:p>
                <w:p w:rsidR="00980F56" w:rsidRPr="007C5614" w:rsidRDefault="00980F56" w:rsidP="007C5614">
                  <w:pPr>
                    <w:pStyle w:val="a5"/>
                    <w:spacing w:after="0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980F56" w:rsidRPr="007C5614" w:rsidRDefault="00980F56" w:rsidP="007C5614">
            <w:pPr>
              <w:pStyle w:val="a5"/>
              <w:rPr>
                <w:color w:val="000000"/>
                <w:sz w:val="28"/>
                <w:szCs w:val="28"/>
              </w:rPr>
            </w:pPr>
          </w:p>
        </w:tc>
      </w:tr>
      <w:tr w:rsidR="00980F56" w:rsidRPr="007C5614" w:rsidTr="007C5614">
        <w:tc>
          <w:tcPr>
            <w:tcW w:w="10245" w:type="dxa"/>
          </w:tcPr>
          <w:p w:rsidR="00980F56" w:rsidRPr="00935954" w:rsidRDefault="00980F56" w:rsidP="00935954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7C5614">
              <w:rPr>
                <w:color w:val="000000"/>
                <w:sz w:val="28"/>
                <w:szCs w:val="28"/>
              </w:rPr>
              <w:t xml:space="preserve">Автор: </w:t>
            </w:r>
            <w:proofErr w:type="spellStart"/>
            <w:r w:rsidR="00935954">
              <w:rPr>
                <w:color w:val="000000"/>
                <w:sz w:val="28"/>
                <w:szCs w:val="28"/>
              </w:rPr>
              <w:t>Михлик</w:t>
            </w:r>
            <w:proofErr w:type="spellEnd"/>
            <w:r w:rsidR="00935954">
              <w:rPr>
                <w:color w:val="000000"/>
                <w:sz w:val="28"/>
                <w:szCs w:val="28"/>
              </w:rPr>
              <w:t xml:space="preserve"> Марина Ивановна, преподаватель ПИЖТ</w:t>
            </w:r>
          </w:p>
          <w:p w:rsidR="00980F56" w:rsidRPr="007C5614" w:rsidRDefault="00980F56" w:rsidP="006C1F97">
            <w:pPr>
              <w:pStyle w:val="a5"/>
              <w:spacing w:after="0"/>
              <w:jc w:val="both"/>
              <w:rPr>
                <w:color w:val="000000"/>
                <w:sz w:val="28"/>
                <w:szCs w:val="28"/>
              </w:rPr>
            </w:pPr>
          </w:p>
          <w:p w:rsidR="00980F56" w:rsidRPr="007C5614" w:rsidRDefault="00980F56" w:rsidP="006C1F97">
            <w:pPr>
              <w:pStyle w:val="a5"/>
              <w:spacing w:after="0"/>
              <w:ind w:left="-540"/>
              <w:jc w:val="both"/>
              <w:rPr>
                <w:color w:val="000000"/>
                <w:sz w:val="28"/>
                <w:szCs w:val="28"/>
              </w:rPr>
            </w:pPr>
          </w:p>
          <w:p w:rsidR="00980F56" w:rsidRPr="007C5614" w:rsidRDefault="00980F56" w:rsidP="006C1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5614">
              <w:rPr>
                <w:rFonts w:ascii="Times New Roman" w:hAnsi="Times New Roman" w:cs="Times New Roman"/>
                <w:sz w:val="28"/>
                <w:szCs w:val="28"/>
              </w:rPr>
              <w:t xml:space="preserve">Рецензент: </w:t>
            </w:r>
            <w:r w:rsidR="00935954">
              <w:rPr>
                <w:rFonts w:ascii="Times New Roman" w:hAnsi="Times New Roman" w:cs="Times New Roman"/>
                <w:sz w:val="28"/>
                <w:szCs w:val="28"/>
              </w:rPr>
              <w:t>Курбатова Нина Анатольевна, преподаватель ПИЖТ</w:t>
            </w:r>
          </w:p>
          <w:p w:rsidR="00980F56" w:rsidRPr="007C5614" w:rsidRDefault="00980F56" w:rsidP="006C1F97">
            <w:pPr>
              <w:pStyle w:val="a5"/>
              <w:jc w:val="both"/>
              <w:rPr>
                <w:sz w:val="28"/>
                <w:szCs w:val="28"/>
              </w:rPr>
            </w:pPr>
          </w:p>
          <w:p w:rsidR="00980F56" w:rsidRPr="007C5614" w:rsidRDefault="00980F56" w:rsidP="006C1F97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</w:tbl>
    <w:p w:rsidR="00980F56" w:rsidRPr="007C5614" w:rsidRDefault="00980F56" w:rsidP="00980F56">
      <w:pPr>
        <w:ind w:left="567"/>
        <w:jc w:val="center"/>
        <w:rPr>
          <w:bCs/>
          <w:sz w:val="28"/>
          <w:szCs w:val="28"/>
        </w:rPr>
      </w:pPr>
    </w:p>
    <w:p w:rsidR="00980F56" w:rsidRPr="00A91F5C" w:rsidRDefault="00980F56" w:rsidP="00980F56">
      <w:pPr>
        <w:ind w:left="567"/>
        <w:jc w:val="center"/>
        <w:rPr>
          <w:bCs/>
          <w:sz w:val="28"/>
          <w:szCs w:val="28"/>
        </w:rPr>
      </w:pPr>
    </w:p>
    <w:p w:rsidR="00980F56" w:rsidRDefault="00980F56" w:rsidP="00980F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0F56" w:rsidRPr="007C5614" w:rsidRDefault="00980F56" w:rsidP="00980F5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  <w:sz w:val="28"/>
          <w:szCs w:val="28"/>
        </w:rPr>
      </w:pPr>
      <w:r w:rsidRPr="007C5614">
        <w:rPr>
          <w:b w:val="0"/>
          <w:sz w:val="28"/>
          <w:szCs w:val="28"/>
        </w:rPr>
        <w:lastRenderedPageBreak/>
        <w:t>СОДЕРЖАНИЕ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330"/>
        <w:gridCol w:w="1022"/>
      </w:tblGrid>
      <w:tr w:rsidR="00980F56" w:rsidRPr="002A541F" w:rsidTr="007C5614">
        <w:tc>
          <w:tcPr>
            <w:tcW w:w="8330" w:type="dxa"/>
          </w:tcPr>
          <w:p w:rsidR="00980F56" w:rsidRPr="00E4634D" w:rsidRDefault="00980F56" w:rsidP="007C5614">
            <w:pPr>
              <w:pStyle w:val="1"/>
              <w:ind w:left="284"/>
              <w:rPr>
                <w:caps/>
                <w:sz w:val="28"/>
                <w:szCs w:val="28"/>
              </w:rPr>
            </w:pPr>
          </w:p>
        </w:tc>
        <w:tc>
          <w:tcPr>
            <w:tcW w:w="1022" w:type="dxa"/>
            <w:hideMark/>
          </w:tcPr>
          <w:p w:rsidR="00980F56" w:rsidRDefault="00980F56" w:rsidP="007C5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41F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  <w:p w:rsidR="00980F56" w:rsidRPr="002A541F" w:rsidRDefault="00980F56" w:rsidP="007C56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0F56" w:rsidRPr="002A541F" w:rsidTr="007C5614">
        <w:tc>
          <w:tcPr>
            <w:tcW w:w="8330" w:type="dxa"/>
          </w:tcPr>
          <w:p w:rsidR="00980F56" w:rsidRPr="00E4634D" w:rsidRDefault="00980F56" w:rsidP="00980F56">
            <w:pPr>
              <w:pStyle w:val="1"/>
              <w:numPr>
                <w:ilvl w:val="0"/>
                <w:numId w:val="18"/>
              </w:numPr>
              <w:tabs>
                <w:tab w:val="clear" w:pos="644"/>
                <w:tab w:val="num" w:pos="284"/>
              </w:tabs>
              <w:autoSpaceDE w:val="0"/>
              <w:autoSpaceDN w:val="0"/>
              <w:spacing w:after="120"/>
              <w:ind w:left="0" w:firstLine="0"/>
              <w:jc w:val="both"/>
              <w:rPr>
                <w:b w:val="0"/>
                <w:sz w:val="28"/>
                <w:szCs w:val="28"/>
              </w:rPr>
            </w:pPr>
            <w:r w:rsidRPr="00E4634D">
              <w:rPr>
                <w:b w:val="0"/>
                <w:sz w:val="28"/>
                <w:szCs w:val="28"/>
              </w:rPr>
              <w:t>Паспорт рабочей программы дисциплины</w:t>
            </w:r>
          </w:p>
        </w:tc>
        <w:tc>
          <w:tcPr>
            <w:tcW w:w="1022" w:type="dxa"/>
            <w:hideMark/>
          </w:tcPr>
          <w:p w:rsidR="00980F56" w:rsidRPr="002A541F" w:rsidRDefault="00980F56" w:rsidP="007C561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80F56" w:rsidRPr="002A541F" w:rsidTr="007C5614">
        <w:trPr>
          <w:trHeight w:val="511"/>
        </w:trPr>
        <w:tc>
          <w:tcPr>
            <w:tcW w:w="8330" w:type="dxa"/>
          </w:tcPr>
          <w:p w:rsidR="00980F56" w:rsidRPr="00E4634D" w:rsidRDefault="00980F56" w:rsidP="00980F56">
            <w:pPr>
              <w:pStyle w:val="1"/>
              <w:numPr>
                <w:ilvl w:val="0"/>
                <w:numId w:val="18"/>
              </w:numPr>
              <w:tabs>
                <w:tab w:val="clear" w:pos="644"/>
                <w:tab w:val="num" w:pos="284"/>
              </w:tabs>
              <w:autoSpaceDE w:val="0"/>
              <w:autoSpaceDN w:val="0"/>
              <w:spacing w:after="120"/>
              <w:ind w:left="0" w:firstLine="0"/>
              <w:jc w:val="both"/>
              <w:rPr>
                <w:b w:val="0"/>
                <w:caps/>
                <w:sz w:val="28"/>
                <w:szCs w:val="28"/>
              </w:rPr>
            </w:pPr>
            <w:r w:rsidRPr="00E4634D">
              <w:rPr>
                <w:b w:val="0"/>
                <w:sz w:val="28"/>
                <w:szCs w:val="28"/>
              </w:rPr>
              <w:t>Структура и содержание дисциплины</w:t>
            </w:r>
          </w:p>
        </w:tc>
        <w:tc>
          <w:tcPr>
            <w:tcW w:w="1022" w:type="dxa"/>
            <w:hideMark/>
          </w:tcPr>
          <w:p w:rsidR="00980F56" w:rsidRPr="002A541F" w:rsidRDefault="00980F56" w:rsidP="007C5614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80F56" w:rsidRPr="002A541F" w:rsidTr="007C5614">
        <w:trPr>
          <w:trHeight w:val="531"/>
        </w:trPr>
        <w:tc>
          <w:tcPr>
            <w:tcW w:w="8330" w:type="dxa"/>
          </w:tcPr>
          <w:p w:rsidR="00980F56" w:rsidRPr="00E4634D" w:rsidRDefault="00980F56" w:rsidP="00980F56">
            <w:pPr>
              <w:pStyle w:val="1"/>
              <w:numPr>
                <w:ilvl w:val="0"/>
                <w:numId w:val="18"/>
              </w:numPr>
              <w:tabs>
                <w:tab w:val="clear" w:pos="644"/>
                <w:tab w:val="num" w:pos="284"/>
              </w:tabs>
              <w:autoSpaceDE w:val="0"/>
              <w:autoSpaceDN w:val="0"/>
              <w:spacing w:after="120"/>
              <w:ind w:left="0" w:firstLine="0"/>
              <w:jc w:val="both"/>
              <w:rPr>
                <w:b w:val="0"/>
                <w:caps/>
                <w:sz w:val="28"/>
                <w:szCs w:val="28"/>
              </w:rPr>
            </w:pPr>
            <w:r w:rsidRPr="00E4634D">
              <w:rPr>
                <w:b w:val="0"/>
                <w:sz w:val="28"/>
                <w:szCs w:val="28"/>
              </w:rPr>
              <w:t>Условия реализации программы  дисциплины</w:t>
            </w:r>
          </w:p>
        </w:tc>
        <w:tc>
          <w:tcPr>
            <w:tcW w:w="1022" w:type="dxa"/>
            <w:hideMark/>
          </w:tcPr>
          <w:p w:rsidR="00980F56" w:rsidRPr="002A541F" w:rsidRDefault="00384538" w:rsidP="00025181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80F56" w:rsidRPr="002A541F" w:rsidTr="007C5614">
        <w:tc>
          <w:tcPr>
            <w:tcW w:w="8330" w:type="dxa"/>
          </w:tcPr>
          <w:p w:rsidR="00980F56" w:rsidRPr="00E4634D" w:rsidRDefault="00980F56" w:rsidP="00980F56">
            <w:pPr>
              <w:pStyle w:val="1"/>
              <w:numPr>
                <w:ilvl w:val="0"/>
                <w:numId w:val="18"/>
              </w:numPr>
              <w:tabs>
                <w:tab w:val="clear" w:pos="644"/>
                <w:tab w:val="num" w:pos="284"/>
              </w:tabs>
              <w:autoSpaceDE w:val="0"/>
              <w:autoSpaceDN w:val="0"/>
              <w:spacing w:after="120"/>
              <w:ind w:left="0" w:firstLine="0"/>
              <w:jc w:val="both"/>
              <w:rPr>
                <w:b w:val="0"/>
                <w:caps/>
                <w:sz w:val="28"/>
                <w:szCs w:val="28"/>
              </w:rPr>
            </w:pPr>
            <w:r w:rsidRPr="00E4634D">
              <w:rPr>
                <w:b w:val="0"/>
                <w:sz w:val="28"/>
                <w:szCs w:val="28"/>
              </w:rPr>
              <w:t>Контроль и оценка результатов освоения дисциплины</w:t>
            </w:r>
          </w:p>
        </w:tc>
        <w:tc>
          <w:tcPr>
            <w:tcW w:w="1022" w:type="dxa"/>
            <w:hideMark/>
          </w:tcPr>
          <w:p w:rsidR="00980F56" w:rsidRPr="002A541F" w:rsidRDefault="00384538" w:rsidP="00025181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:rsidR="00980F56" w:rsidRDefault="00980F56" w:rsidP="00980F56">
      <w:pPr>
        <w:widowControl w:val="0"/>
        <w:autoSpaceDE w:val="0"/>
        <w:autoSpaceDN w:val="0"/>
        <w:adjustRightInd w:val="0"/>
        <w:spacing w:before="58" w:after="0" w:line="322" w:lineRule="exact"/>
        <w:ind w:right="53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</w:p>
    <w:p w:rsidR="00CC23A5" w:rsidRDefault="00980F56" w:rsidP="00980F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br w:type="page"/>
      </w:r>
    </w:p>
    <w:p w:rsidR="001B45E3" w:rsidRDefault="00CC23A5" w:rsidP="001B45E3">
      <w:pPr>
        <w:pStyle w:val="a4"/>
        <w:widowControl w:val="0"/>
        <w:numPr>
          <w:ilvl w:val="0"/>
          <w:numId w:val="16"/>
        </w:numPr>
        <w:autoSpaceDE w:val="0"/>
        <w:autoSpaceDN w:val="0"/>
        <w:adjustRightInd w:val="0"/>
        <w:spacing w:before="58" w:after="0" w:line="322" w:lineRule="exact"/>
        <w:ind w:right="53"/>
        <w:jc w:val="center"/>
        <w:rPr>
          <w:rFonts w:ascii="Times New Roman" w:eastAsia="BatangChe" w:hAnsi="Times New Roman"/>
          <w:b/>
          <w:color w:val="000000"/>
          <w:w w:val="107"/>
          <w:sz w:val="28"/>
          <w:szCs w:val="28"/>
        </w:rPr>
      </w:pPr>
      <w:bookmarkStart w:id="0" w:name="Паспорт"/>
      <w:r w:rsidRPr="001B45E3">
        <w:rPr>
          <w:rFonts w:ascii="Times New Roman" w:hAnsi="Times New Roman"/>
          <w:b/>
          <w:caps/>
          <w:color w:val="000000"/>
          <w:sz w:val="28"/>
          <w:szCs w:val="28"/>
        </w:rPr>
        <w:lastRenderedPageBreak/>
        <w:t>паспорт</w:t>
      </w:r>
      <w:bookmarkEnd w:id="0"/>
      <w:r w:rsidRPr="001B45E3">
        <w:rPr>
          <w:rFonts w:ascii="Times New Roman" w:hAnsi="Times New Roman"/>
          <w:b/>
          <w:caps/>
          <w:color w:val="000000"/>
          <w:sz w:val="28"/>
          <w:szCs w:val="28"/>
        </w:rPr>
        <w:t xml:space="preserve"> рабочей ПРОГРАММЫ ДИСЦИПЛИНЫ</w:t>
      </w:r>
    </w:p>
    <w:p w:rsidR="00CC23A5" w:rsidRPr="001B45E3" w:rsidRDefault="00CC23A5" w:rsidP="001B45E3">
      <w:pPr>
        <w:pStyle w:val="a4"/>
        <w:widowControl w:val="0"/>
        <w:autoSpaceDE w:val="0"/>
        <w:autoSpaceDN w:val="0"/>
        <w:adjustRightInd w:val="0"/>
        <w:spacing w:before="58" w:after="0" w:line="322" w:lineRule="exact"/>
        <w:ind w:left="1180" w:right="53"/>
        <w:jc w:val="center"/>
        <w:rPr>
          <w:rFonts w:ascii="Times New Roman" w:eastAsia="BatangChe" w:hAnsi="Times New Roman"/>
          <w:b/>
          <w:color w:val="000000"/>
          <w:w w:val="107"/>
          <w:sz w:val="28"/>
          <w:szCs w:val="28"/>
        </w:rPr>
      </w:pPr>
      <w:r w:rsidRPr="001B45E3">
        <w:rPr>
          <w:rFonts w:ascii="Times New Roman" w:eastAsia="BatangChe" w:hAnsi="Times New Roman"/>
          <w:b/>
          <w:color w:val="000000"/>
          <w:w w:val="107"/>
          <w:sz w:val="28"/>
          <w:szCs w:val="28"/>
        </w:rPr>
        <w:t>ОГСЭ.03 ИНОСТРАННЫЙ</w:t>
      </w:r>
      <w:r w:rsidRPr="001B45E3">
        <w:rPr>
          <w:rFonts w:ascii="Times New Roman" w:eastAsia="BatangChe" w:hAnsi="Times New Roman"/>
          <w:b/>
          <w:color w:val="000000"/>
          <w:spacing w:val="-2"/>
          <w:w w:val="108"/>
          <w:sz w:val="28"/>
          <w:szCs w:val="28"/>
        </w:rPr>
        <w:t>Я</w:t>
      </w:r>
      <w:r w:rsidRPr="001B45E3">
        <w:rPr>
          <w:rFonts w:ascii="Times New Roman" w:eastAsia="BatangChe" w:hAnsi="Times New Roman"/>
          <w:b/>
          <w:color w:val="000000"/>
          <w:w w:val="106"/>
          <w:sz w:val="28"/>
          <w:szCs w:val="28"/>
        </w:rPr>
        <w:t>З</w:t>
      </w:r>
      <w:r w:rsidRPr="001B45E3">
        <w:rPr>
          <w:rFonts w:ascii="Times New Roman" w:eastAsia="BatangChe" w:hAnsi="Times New Roman"/>
          <w:b/>
          <w:color w:val="000000"/>
          <w:w w:val="113"/>
          <w:sz w:val="28"/>
          <w:szCs w:val="28"/>
        </w:rPr>
        <w:t>Ы</w:t>
      </w:r>
      <w:r w:rsidRPr="001B45E3">
        <w:rPr>
          <w:rFonts w:ascii="Times New Roman" w:eastAsia="BatangChe" w:hAnsi="Times New Roman"/>
          <w:b/>
          <w:color w:val="000000"/>
          <w:spacing w:val="-2"/>
          <w:w w:val="109"/>
          <w:sz w:val="28"/>
          <w:szCs w:val="28"/>
        </w:rPr>
        <w:t>К</w:t>
      </w:r>
      <w:r w:rsidR="00D91AB5">
        <w:rPr>
          <w:rFonts w:ascii="Times New Roman" w:eastAsia="BatangChe" w:hAnsi="Times New Roman"/>
          <w:b/>
          <w:color w:val="000000"/>
          <w:spacing w:val="-2"/>
          <w:w w:val="109"/>
          <w:sz w:val="28"/>
          <w:szCs w:val="28"/>
        </w:rPr>
        <w:t xml:space="preserve"> В ПРОФЕССИОНАЛЬНОЙ ДЕЯТЕЛЬНОСТИ</w:t>
      </w:r>
    </w:p>
    <w:p w:rsidR="00CC23A5" w:rsidRPr="00A35CC7" w:rsidRDefault="00CC23A5" w:rsidP="00CC23A5">
      <w:pPr>
        <w:widowControl w:val="0"/>
        <w:autoSpaceDE w:val="0"/>
        <w:autoSpaceDN w:val="0"/>
        <w:adjustRightInd w:val="0"/>
        <w:spacing w:before="58" w:after="0" w:line="322" w:lineRule="exact"/>
        <w:ind w:left="-284" w:right="53" w:firstLine="708"/>
        <w:rPr>
          <w:rFonts w:ascii="Times New Roman" w:eastAsia="BatangChe" w:hAnsi="Times New Roman" w:cs="Times New Roman"/>
          <w:sz w:val="11"/>
          <w:szCs w:val="11"/>
          <w:lang w:eastAsia="ru-RU"/>
        </w:rPr>
      </w:pPr>
    </w:p>
    <w:p w:rsidR="00CC23A5" w:rsidRPr="00FE3F3F" w:rsidRDefault="00CC23A5" w:rsidP="00CC23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Che" w:hAnsi="Times New Roman" w:cs="Times New Roman"/>
          <w:b/>
          <w:color w:val="000000"/>
          <w:sz w:val="28"/>
          <w:szCs w:val="28"/>
          <w:lang w:eastAsia="ru-RU"/>
        </w:rPr>
      </w:pPr>
      <w:r w:rsidRPr="00FE3F3F">
        <w:rPr>
          <w:rFonts w:ascii="Times New Roman" w:eastAsia="BatangChe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1</w:t>
      </w:r>
      <w:r w:rsidRPr="00FE3F3F">
        <w:rPr>
          <w:rFonts w:ascii="Times New Roman" w:eastAsia="BatangChe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.</w:t>
      </w:r>
      <w:r w:rsidRPr="00FE3F3F">
        <w:rPr>
          <w:rFonts w:ascii="Times New Roman" w:eastAsia="BatangChe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1</w:t>
      </w:r>
      <w:r w:rsidRPr="00FE3F3F">
        <w:rPr>
          <w:rFonts w:ascii="Times New Roman" w:eastAsia="BatangChe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FE3F3F">
        <w:rPr>
          <w:rFonts w:ascii="Times New Roman" w:eastAsia="BatangChe" w:hAnsi="Times New Roman" w:cs="Times New Roman"/>
          <w:b/>
          <w:color w:val="000000"/>
          <w:spacing w:val="-3"/>
          <w:w w:val="107"/>
          <w:sz w:val="28"/>
          <w:szCs w:val="28"/>
          <w:lang w:eastAsia="ru-RU"/>
        </w:rPr>
        <w:t>О</w:t>
      </w:r>
      <w:r w:rsidRPr="00FE3F3F">
        <w:rPr>
          <w:rFonts w:ascii="Times New Roman" w:eastAsia="BatangChe" w:hAnsi="Times New Roman" w:cs="Times New Roman"/>
          <w:b/>
          <w:color w:val="000000"/>
          <w:w w:val="107"/>
          <w:sz w:val="28"/>
          <w:szCs w:val="28"/>
          <w:lang w:eastAsia="ru-RU"/>
        </w:rPr>
        <w:t>б</w:t>
      </w:r>
      <w:r w:rsidRPr="00FE3F3F">
        <w:rPr>
          <w:rFonts w:ascii="Times New Roman" w:eastAsia="BatangChe" w:hAnsi="Times New Roman" w:cs="Times New Roman"/>
          <w:b/>
          <w:color w:val="000000"/>
          <w:spacing w:val="-3"/>
          <w:w w:val="107"/>
          <w:sz w:val="28"/>
          <w:szCs w:val="28"/>
          <w:lang w:eastAsia="ru-RU"/>
        </w:rPr>
        <w:t>л</w:t>
      </w:r>
      <w:r w:rsidRPr="00FE3F3F">
        <w:rPr>
          <w:rFonts w:ascii="Times New Roman" w:eastAsia="BatangChe" w:hAnsi="Times New Roman" w:cs="Times New Roman"/>
          <w:b/>
          <w:color w:val="000000"/>
          <w:w w:val="107"/>
          <w:sz w:val="28"/>
          <w:szCs w:val="28"/>
          <w:lang w:eastAsia="ru-RU"/>
        </w:rPr>
        <w:t>а</w:t>
      </w:r>
      <w:r w:rsidRPr="00FE3F3F">
        <w:rPr>
          <w:rFonts w:ascii="Times New Roman" w:eastAsia="BatangChe" w:hAnsi="Times New Roman" w:cs="Times New Roman"/>
          <w:b/>
          <w:color w:val="000000"/>
          <w:spacing w:val="-2"/>
          <w:w w:val="107"/>
          <w:sz w:val="28"/>
          <w:szCs w:val="28"/>
          <w:lang w:eastAsia="ru-RU"/>
        </w:rPr>
        <w:t>с</w:t>
      </w:r>
      <w:r w:rsidRPr="00FE3F3F">
        <w:rPr>
          <w:rFonts w:ascii="Times New Roman" w:eastAsia="BatangChe" w:hAnsi="Times New Roman" w:cs="Times New Roman"/>
          <w:b/>
          <w:color w:val="000000"/>
          <w:w w:val="107"/>
          <w:sz w:val="28"/>
          <w:szCs w:val="28"/>
          <w:lang w:eastAsia="ru-RU"/>
        </w:rPr>
        <w:t>тьприм</w:t>
      </w:r>
      <w:r w:rsidRPr="00FE3F3F">
        <w:rPr>
          <w:rFonts w:ascii="Times New Roman" w:eastAsia="BatangChe" w:hAnsi="Times New Roman" w:cs="Times New Roman"/>
          <w:b/>
          <w:color w:val="000000"/>
          <w:spacing w:val="-2"/>
          <w:w w:val="107"/>
          <w:sz w:val="28"/>
          <w:szCs w:val="28"/>
          <w:lang w:eastAsia="ru-RU"/>
        </w:rPr>
        <w:t>е</w:t>
      </w:r>
      <w:r w:rsidRPr="00FE3F3F">
        <w:rPr>
          <w:rFonts w:ascii="Times New Roman" w:eastAsia="BatangChe" w:hAnsi="Times New Roman" w:cs="Times New Roman"/>
          <w:b/>
          <w:color w:val="000000"/>
          <w:w w:val="107"/>
          <w:sz w:val="28"/>
          <w:szCs w:val="28"/>
          <w:lang w:eastAsia="ru-RU"/>
        </w:rPr>
        <w:t>нения</w:t>
      </w:r>
      <w:r w:rsidRPr="00FE3F3F">
        <w:rPr>
          <w:rFonts w:ascii="Times New Roman" w:eastAsia="BatangChe" w:hAnsi="Times New Roman" w:cs="Times New Roman"/>
          <w:b/>
          <w:color w:val="000000"/>
          <w:spacing w:val="-3"/>
          <w:w w:val="107"/>
          <w:sz w:val="28"/>
          <w:szCs w:val="28"/>
          <w:lang w:eastAsia="ru-RU"/>
        </w:rPr>
        <w:t xml:space="preserve"> рабочей </w:t>
      </w:r>
      <w:r w:rsidRPr="00FE3F3F">
        <w:rPr>
          <w:rFonts w:ascii="Times New Roman" w:eastAsia="BatangChe" w:hAnsi="Times New Roman" w:cs="Times New Roman"/>
          <w:b/>
          <w:color w:val="000000"/>
          <w:w w:val="107"/>
          <w:sz w:val="28"/>
          <w:szCs w:val="28"/>
          <w:lang w:eastAsia="ru-RU"/>
        </w:rPr>
        <w:t>п</w:t>
      </w:r>
      <w:r w:rsidRPr="00FE3F3F">
        <w:rPr>
          <w:rFonts w:ascii="Times New Roman" w:eastAsia="BatangChe" w:hAnsi="Times New Roman" w:cs="Times New Roman"/>
          <w:b/>
          <w:color w:val="000000"/>
          <w:w w:val="111"/>
          <w:sz w:val="28"/>
          <w:szCs w:val="28"/>
          <w:lang w:eastAsia="ru-RU"/>
        </w:rPr>
        <w:t>р</w:t>
      </w:r>
      <w:r w:rsidRPr="00FE3F3F">
        <w:rPr>
          <w:rFonts w:ascii="Times New Roman" w:eastAsia="BatangChe" w:hAnsi="Times New Roman" w:cs="Times New Roman"/>
          <w:b/>
          <w:color w:val="000000"/>
          <w:w w:val="101"/>
          <w:sz w:val="28"/>
          <w:szCs w:val="28"/>
          <w:lang w:eastAsia="ru-RU"/>
        </w:rPr>
        <w:t>о</w:t>
      </w:r>
      <w:r w:rsidRPr="00FE3F3F">
        <w:rPr>
          <w:rFonts w:ascii="Times New Roman" w:eastAsia="BatangChe" w:hAnsi="Times New Roman" w:cs="Times New Roman"/>
          <w:b/>
          <w:color w:val="000000"/>
          <w:w w:val="110"/>
          <w:sz w:val="28"/>
          <w:szCs w:val="28"/>
          <w:lang w:eastAsia="ru-RU"/>
        </w:rPr>
        <w:t>г</w:t>
      </w:r>
      <w:r w:rsidRPr="00FE3F3F">
        <w:rPr>
          <w:rFonts w:ascii="Times New Roman" w:eastAsia="BatangChe" w:hAnsi="Times New Roman" w:cs="Times New Roman"/>
          <w:b/>
          <w:color w:val="000000"/>
          <w:w w:val="111"/>
          <w:sz w:val="28"/>
          <w:szCs w:val="28"/>
          <w:lang w:eastAsia="ru-RU"/>
        </w:rPr>
        <w:t>р</w:t>
      </w:r>
      <w:r w:rsidRPr="00FE3F3F">
        <w:rPr>
          <w:rFonts w:ascii="Times New Roman" w:eastAsia="BatangChe" w:hAnsi="Times New Roman" w:cs="Times New Roman"/>
          <w:b/>
          <w:color w:val="000000"/>
          <w:w w:val="114"/>
          <w:sz w:val="28"/>
          <w:szCs w:val="28"/>
          <w:lang w:eastAsia="ru-RU"/>
        </w:rPr>
        <w:t>а</w:t>
      </w:r>
      <w:r w:rsidRPr="00FE3F3F">
        <w:rPr>
          <w:rFonts w:ascii="Times New Roman" w:eastAsia="BatangChe" w:hAnsi="Times New Roman" w:cs="Times New Roman"/>
          <w:b/>
          <w:color w:val="000000"/>
          <w:spacing w:val="-2"/>
          <w:w w:val="108"/>
          <w:sz w:val="28"/>
          <w:szCs w:val="28"/>
          <w:lang w:eastAsia="ru-RU"/>
        </w:rPr>
        <w:t>м</w:t>
      </w:r>
      <w:r w:rsidRPr="00FE3F3F">
        <w:rPr>
          <w:rFonts w:ascii="Times New Roman" w:eastAsia="BatangChe" w:hAnsi="Times New Roman" w:cs="Times New Roman"/>
          <w:b/>
          <w:color w:val="000000"/>
          <w:w w:val="108"/>
          <w:sz w:val="28"/>
          <w:szCs w:val="28"/>
          <w:lang w:eastAsia="ru-RU"/>
        </w:rPr>
        <w:t>м</w:t>
      </w:r>
      <w:r w:rsidRPr="00FE3F3F">
        <w:rPr>
          <w:rFonts w:ascii="Times New Roman" w:eastAsia="BatangChe" w:hAnsi="Times New Roman" w:cs="Times New Roman"/>
          <w:b/>
          <w:color w:val="000000"/>
          <w:w w:val="116"/>
          <w:sz w:val="28"/>
          <w:szCs w:val="28"/>
          <w:lang w:eastAsia="ru-RU"/>
        </w:rPr>
        <w:t>ы</w:t>
      </w:r>
    </w:p>
    <w:p w:rsidR="00CC23A5" w:rsidRPr="00FE3F3F" w:rsidRDefault="00CC23A5" w:rsidP="00CC23A5">
      <w:pPr>
        <w:spacing w:after="0" w:line="240" w:lineRule="auto"/>
        <w:ind w:firstLine="709"/>
        <w:jc w:val="both"/>
        <w:rPr>
          <w:rFonts w:ascii="Times New Roman" w:eastAsia="BatangChe" w:hAnsi="Times New Roman" w:cs="Times New Roman"/>
          <w:spacing w:val="4"/>
          <w:sz w:val="28"/>
          <w:szCs w:val="28"/>
          <w:lang w:eastAsia="ru-RU"/>
        </w:rPr>
      </w:pPr>
      <w:r w:rsidRPr="00FE3F3F">
        <w:rPr>
          <w:rFonts w:ascii="Times New Roman" w:eastAsia="BatangChe" w:hAnsi="Times New Roman" w:cs="Times New Roman"/>
          <w:sz w:val="28"/>
          <w:szCs w:val="28"/>
          <w:lang w:eastAsia="ru-RU"/>
        </w:rPr>
        <w:t xml:space="preserve">Рабочая </w:t>
      </w:r>
      <w:proofErr w:type="spellStart"/>
      <w:r w:rsidRPr="00FE3F3F">
        <w:rPr>
          <w:rFonts w:ascii="Times New Roman" w:eastAsia="BatangChe" w:hAnsi="Times New Roman" w:cs="Times New Roman"/>
          <w:spacing w:val="-2"/>
          <w:sz w:val="28"/>
          <w:szCs w:val="28"/>
          <w:lang w:eastAsia="ru-RU"/>
        </w:rPr>
        <w:t>п</w:t>
      </w:r>
      <w:r w:rsidRPr="00FE3F3F">
        <w:rPr>
          <w:rFonts w:ascii="Times New Roman" w:eastAsia="BatangChe" w:hAnsi="Times New Roman" w:cs="Times New Roman"/>
          <w:sz w:val="28"/>
          <w:szCs w:val="28"/>
          <w:lang w:eastAsia="ru-RU"/>
        </w:rPr>
        <w:t>ро</w:t>
      </w:r>
      <w:r w:rsidRPr="00FE3F3F">
        <w:rPr>
          <w:rFonts w:ascii="Times New Roman" w:eastAsia="BatangChe" w:hAnsi="Times New Roman" w:cs="Times New Roman"/>
          <w:spacing w:val="-2"/>
          <w:sz w:val="28"/>
          <w:szCs w:val="28"/>
          <w:lang w:eastAsia="ru-RU"/>
        </w:rPr>
        <w:t>г</w:t>
      </w:r>
      <w:r w:rsidRPr="00FE3F3F">
        <w:rPr>
          <w:rFonts w:ascii="Times New Roman" w:eastAsia="BatangChe" w:hAnsi="Times New Roman" w:cs="Times New Roman"/>
          <w:sz w:val="28"/>
          <w:szCs w:val="28"/>
          <w:lang w:eastAsia="ru-RU"/>
        </w:rPr>
        <w:t>р</w:t>
      </w:r>
      <w:r w:rsidRPr="00FE3F3F">
        <w:rPr>
          <w:rFonts w:ascii="Times New Roman" w:eastAsia="BatangChe" w:hAnsi="Times New Roman" w:cs="Times New Roman"/>
          <w:spacing w:val="-2"/>
          <w:sz w:val="28"/>
          <w:szCs w:val="28"/>
          <w:lang w:eastAsia="ru-RU"/>
        </w:rPr>
        <w:t>а</w:t>
      </w:r>
      <w:r w:rsidRPr="00FE3F3F">
        <w:rPr>
          <w:rFonts w:ascii="Times New Roman" w:eastAsia="BatangChe" w:hAnsi="Times New Roman" w:cs="Times New Roman"/>
          <w:sz w:val="28"/>
          <w:szCs w:val="28"/>
          <w:lang w:eastAsia="ru-RU"/>
        </w:rPr>
        <w:t>мма</w:t>
      </w:r>
      <w:r w:rsidRPr="00FE3F3F">
        <w:rPr>
          <w:rFonts w:ascii="Times New Roman" w:eastAsia="BatangChe" w:hAnsi="Times New Roman" w:cs="Times New Roman"/>
          <w:spacing w:val="-2"/>
          <w:sz w:val="28"/>
          <w:szCs w:val="28"/>
          <w:lang w:eastAsia="ru-RU"/>
        </w:rPr>
        <w:t>д</w:t>
      </w:r>
      <w:r w:rsidRPr="00FE3F3F">
        <w:rPr>
          <w:rFonts w:ascii="Times New Roman" w:eastAsia="BatangChe" w:hAnsi="Times New Roman" w:cs="Times New Roman"/>
          <w:sz w:val="28"/>
          <w:szCs w:val="28"/>
          <w:lang w:eastAsia="ru-RU"/>
        </w:rPr>
        <w:t>и</w:t>
      </w:r>
      <w:r w:rsidRPr="00FE3F3F">
        <w:rPr>
          <w:rFonts w:ascii="Times New Roman" w:eastAsia="BatangChe" w:hAnsi="Times New Roman" w:cs="Times New Roman"/>
          <w:spacing w:val="-2"/>
          <w:sz w:val="28"/>
          <w:szCs w:val="28"/>
          <w:lang w:eastAsia="ru-RU"/>
        </w:rPr>
        <w:t>сц</w:t>
      </w:r>
      <w:r w:rsidRPr="00FE3F3F">
        <w:rPr>
          <w:rFonts w:ascii="Times New Roman" w:eastAsia="BatangChe" w:hAnsi="Times New Roman" w:cs="Times New Roman"/>
          <w:sz w:val="28"/>
          <w:szCs w:val="28"/>
          <w:lang w:eastAsia="ru-RU"/>
        </w:rPr>
        <w:t>ипл</w:t>
      </w:r>
      <w:r w:rsidRPr="00FE3F3F">
        <w:rPr>
          <w:rFonts w:ascii="Times New Roman" w:eastAsia="BatangChe" w:hAnsi="Times New Roman" w:cs="Times New Roman"/>
          <w:spacing w:val="-2"/>
          <w:sz w:val="28"/>
          <w:szCs w:val="28"/>
          <w:lang w:eastAsia="ru-RU"/>
        </w:rPr>
        <w:t>ин</w:t>
      </w:r>
      <w:r w:rsidRPr="00FE3F3F">
        <w:rPr>
          <w:rFonts w:ascii="Times New Roman" w:eastAsia="BatangChe" w:hAnsi="Times New Roman" w:cs="Times New Roman"/>
          <w:sz w:val="28"/>
          <w:szCs w:val="28"/>
          <w:lang w:eastAsia="ru-RU"/>
        </w:rPr>
        <w:t>ы</w:t>
      </w:r>
      <w:proofErr w:type="spellEnd"/>
      <w:r w:rsidRPr="00FE3F3F">
        <w:rPr>
          <w:rFonts w:ascii="Times New Roman" w:eastAsia="BatangChe" w:hAnsi="Times New Roman" w:cs="Times New Roman"/>
          <w:sz w:val="28"/>
          <w:szCs w:val="28"/>
          <w:lang w:eastAsia="ru-RU"/>
        </w:rPr>
        <w:t xml:space="preserve">  (далее рабочая программа) являе</w:t>
      </w:r>
      <w:r w:rsidRPr="00FE3F3F">
        <w:rPr>
          <w:rFonts w:ascii="Times New Roman" w:eastAsia="BatangChe" w:hAnsi="Times New Roman" w:cs="Times New Roman"/>
          <w:spacing w:val="-2"/>
          <w:sz w:val="28"/>
          <w:szCs w:val="28"/>
          <w:lang w:eastAsia="ru-RU"/>
        </w:rPr>
        <w:t>т</w:t>
      </w:r>
      <w:r w:rsidRPr="00FE3F3F">
        <w:rPr>
          <w:rFonts w:ascii="Times New Roman" w:eastAsia="BatangChe" w:hAnsi="Times New Roman" w:cs="Times New Roman"/>
          <w:sz w:val="28"/>
          <w:szCs w:val="28"/>
          <w:lang w:eastAsia="ru-RU"/>
        </w:rPr>
        <w:t xml:space="preserve">ся частью </w:t>
      </w:r>
      <w:proofErr w:type="spellStart"/>
      <w:r w:rsidRPr="00FE3F3F">
        <w:rPr>
          <w:rFonts w:ascii="Times New Roman" w:eastAsia="BatangChe" w:hAnsi="Times New Roman" w:cs="Times New Roman"/>
          <w:sz w:val="28"/>
          <w:szCs w:val="28"/>
          <w:lang w:eastAsia="ru-RU"/>
        </w:rPr>
        <w:t>ос</w:t>
      </w:r>
      <w:r w:rsidRPr="00FE3F3F">
        <w:rPr>
          <w:rFonts w:ascii="Times New Roman" w:eastAsia="BatangChe" w:hAnsi="Times New Roman" w:cs="Times New Roman"/>
          <w:spacing w:val="-2"/>
          <w:sz w:val="28"/>
          <w:szCs w:val="28"/>
          <w:lang w:eastAsia="ru-RU"/>
        </w:rPr>
        <w:t>н</w:t>
      </w:r>
      <w:r w:rsidRPr="00FE3F3F">
        <w:rPr>
          <w:rFonts w:ascii="Times New Roman" w:eastAsia="BatangChe" w:hAnsi="Times New Roman" w:cs="Times New Roman"/>
          <w:sz w:val="28"/>
          <w:szCs w:val="28"/>
          <w:lang w:eastAsia="ru-RU"/>
        </w:rPr>
        <w:t>о</w:t>
      </w:r>
      <w:r w:rsidRPr="00FE3F3F">
        <w:rPr>
          <w:rFonts w:ascii="Times New Roman" w:eastAsia="BatangChe" w:hAnsi="Times New Roman" w:cs="Times New Roman"/>
          <w:spacing w:val="-2"/>
          <w:sz w:val="28"/>
          <w:szCs w:val="28"/>
          <w:lang w:eastAsia="ru-RU"/>
        </w:rPr>
        <w:t>в</w:t>
      </w:r>
      <w:r w:rsidRPr="00FE3F3F">
        <w:rPr>
          <w:rFonts w:ascii="Times New Roman" w:eastAsia="BatangChe" w:hAnsi="Times New Roman" w:cs="Times New Roman"/>
          <w:sz w:val="28"/>
          <w:szCs w:val="28"/>
          <w:lang w:eastAsia="ru-RU"/>
        </w:rPr>
        <w:t>н</w:t>
      </w:r>
      <w:r w:rsidRPr="00FE3F3F">
        <w:rPr>
          <w:rFonts w:ascii="Times New Roman" w:eastAsia="BatangChe" w:hAnsi="Times New Roman" w:cs="Times New Roman"/>
          <w:spacing w:val="-2"/>
          <w:sz w:val="28"/>
          <w:szCs w:val="28"/>
          <w:lang w:eastAsia="ru-RU"/>
        </w:rPr>
        <w:t>о</w:t>
      </w:r>
      <w:r w:rsidRPr="00FE3F3F">
        <w:rPr>
          <w:rFonts w:ascii="Times New Roman" w:eastAsia="BatangChe" w:hAnsi="Times New Roman" w:cs="Times New Roman"/>
          <w:sz w:val="28"/>
          <w:szCs w:val="28"/>
          <w:lang w:eastAsia="ru-RU"/>
        </w:rPr>
        <w:t>й</w:t>
      </w:r>
      <w:r w:rsidRPr="00FE3F3F">
        <w:rPr>
          <w:rFonts w:ascii="Times New Roman" w:eastAsia="BatangChe" w:hAnsi="Times New Roman" w:cs="Times New Roman"/>
          <w:spacing w:val="-2"/>
          <w:sz w:val="28"/>
          <w:szCs w:val="28"/>
          <w:lang w:eastAsia="ru-RU"/>
        </w:rPr>
        <w:t>п</w:t>
      </w:r>
      <w:r w:rsidRPr="00FE3F3F">
        <w:rPr>
          <w:rFonts w:ascii="Times New Roman" w:eastAsia="BatangChe" w:hAnsi="Times New Roman" w:cs="Times New Roman"/>
          <w:sz w:val="28"/>
          <w:szCs w:val="28"/>
          <w:lang w:eastAsia="ru-RU"/>
        </w:rPr>
        <w:t>р</w:t>
      </w:r>
      <w:r w:rsidRPr="00FE3F3F">
        <w:rPr>
          <w:rFonts w:ascii="Times New Roman" w:eastAsia="BatangChe" w:hAnsi="Times New Roman" w:cs="Times New Roman"/>
          <w:spacing w:val="-2"/>
          <w:sz w:val="28"/>
          <w:szCs w:val="28"/>
          <w:lang w:eastAsia="ru-RU"/>
        </w:rPr>
        <w:t>о</w:t>
      </w:r>
      <w:r w:rsidRPr="00FE3F3F">
        <w:rPr>
          <w:rFonts w:ascii="Times New Roman" w:eastAsia="BatangChe" w:hAnsi="Times New Roman" w:cs="Times New Roman"/>
          <w:sz w:val="28"/>
          <w:szCs w:val="28"/>
          <w:lang w:eastAsia="ru-RU"/>
        </w:rPr>
        <w:t>фес</w:t>
      </w:r>
      <w:r w:rsidRPr="00FE3F3F">
        <w:rPr>
          <w:rFonts w:ascii="Times New Roman" w:eastAsia="BatangChe" w:hAnsi="Times New Roman" w:cs="Times New Roman"/>
          <w:spacing w:val="-2"/>
          <w:sz w:val="28"/>
          <w:szCs w:val="28"/>
          <w:lang w:eastAsia="ru-RU"/>
        </w:rPr>
        <w:t>си</w:t>
      </w:r>
      <w:r w:rsidRPr="00FE3F3F">
        <w:rPr>
          <w:rFonts w:ascii="Times New Roman" w:eastAsia="BatangChe" w:hAnsi="Times New Roman" w:cs="Times New Roman"/>
          <w:sz w:val="28"/>
          <w:szCs w:val="28"/>
          <w:lang w:eastAsia="ru-RU"/>
        </w:rPr>
        <w:t>онал</w:t>
      </w:r>
      <w:r w:rsidRPr="00FE3F3F">
        <w:rPr>
          <w:rFonts w:ascii="Times New Roman" w:eastAsia="BatangChe" w:hAnsi="Times New Roman" w:cs="Times New Roman"/>
          <w:spacing w:val="-2"/>
          <w:sz w:val="28"/>
          <w:szCs w:val="28"/>
          <w:lang w:eastAsia="ru-RU"/>
        </w:rPr>
        <w:t>ь</w:t>
      </w:r>
      <w:r w:rsidRPr="00FE3F3F">
        <w:rPr>
          <w:rFonts w:ascii="Times New Roman" w:eastAsia="BatangChe" w:hAnsi="Times New Roman" w:cs="Times New Roman"/>
          <w:sz w:val="28"/>
          <w:szCs w:val="28"/>
          <w:lang w:eastAsia="ru-RU"/>
        </w:rPr>
        <w:t>н</w:t>
      </w:r>
      <w:r w:rsidRPr="00FE3F3F">
        <w:rPr>
          <w:rFonts w:ascii="Times New Roman" w:eastAsia="BatangChe" w:hAnsi="Times New Roman" w:cs="Times New Roman"/>
          <w:spacing w:val="-2"/>
          <w:sz w:val="28"/>
          <w:szCs w:val="28"/>
          <w:lang w:eastAsia="ru-RU"/>
        </w:rPr>
        <w:t>о</w:t>
      </w:r>
      <w:r w:rsidRPr="00FE3F3F">
        <w:rPr>
          <w:rFonts w:ascii="Times New Roman" w:eastAsia="BatangChe" w:hAnsi="Times New Roman" w:cs="Times New Roman"/>
          <w:sz w:val="28"/>
          <w:szCs w:val="28"/>
          <w:lang w:eastAsia="ru-RU"/>
        </w:rPr>
        <w:t>й</w:t>
      </w:r>
      <w:r w:rsidRPr="00FE3F3F">
        <w:rPr>
          <w:rFonts w:ascii="Times New Roman" w:eastAsia="BatangChe" w:hAnsi="Times New Roman" w:cs="Times New Roman"/>
          <w:spacing w:val="-2"/>
          <w:sz w:val="28"/>
          <w:szCs w:val="28"/>
          <w:lang w:eastAsia="ru-RU"/>
        </w:rPr>
        <w:t>о</w:t>
      </w:r>
      <w:r w:rsidRPr="00FE3F3F">
        <w:rPr>
          <w:rFonts w:ascii="Times New Roman" w:eastAsia="BatangChe" w:hAnsi="Times New Roman" w:cs="Times New Roman"/>
          <w:sz w:val="28"/>
          <w:szCs w:val="28"/>
          <w:lang w:eastAsia="ru-RU"/>
        </w:rPr>
        <w:t>б</w:t>
      </w:r>
      <w:r w:rsidRPr="00FE3F3F">
        <w:rPr>
          <w:rFonts w:ascii="Times New Roman" w:eastAsia="BatangChe" w:hAnsi="Times New Roman" w:cs="Times New Roman"/>
          <w:spacing w:val="-2"/>
          <w:sz w:val="28"/>
          <w:szCs w:val="28"/>
          <w:lang w:eastAsia="ru-RU"/>
        </w:rPr>
        <w:t>р</w:t>
      </w:r>
      <w:r w:rsidRPr="00FE3F3F">
        <w:rPr>
          <w:rFonts w:ascii="Times New Roman" w:eastAsia="BatangChe" w:hAnsi="Times New Roman" w:cs="Times New Roman"/>
          <w:sz w:val="28"/>
          <w:szCs w:val="28"/>
          <w:lang w:eastAsia="ru-RU"/>
        </w:rPr>
        <w:t>азова</w:t>
      </w:r>
      <w:r w:rsidRPr="00FE3F3F">
        <w:rPr>
          <w:rFonts w:ascii="Times New Roman" w:eastAsia="BatangChe" w:hAnsi="Times New Roman" w:cs="Times New Roman"/>
          <w:spacing w:val="-2"/>
          <w:sz w:val="28"/>
          <w:szCs w:val="28"/>
          <w:lang w:eastAsia="ru-RU"/>
        </w:rPr>
        <w:t>т</w:t>
      </w:r>
      <w:r w:rsidRPr="00FE3F3F">
        <w:rPr>
          <w:rFonts w:ascii="Times New Roman" w:eastAsia="BatangChe" w:hAnsi="Times New Roman" w:cs="Times New Roman"/>
          <w:sz w:val="28"/>
          <w:szCs w:val="28"/>
          <w:lang w:eastAsia="ru-RU"/>
        </w:rPr>
        <w:t>ельн</w:t>
      </w:r>
      <w:r w:rsidRPr="00FE3F3F">
        <w:rPr>
          <w:rFonts w:ascii="Times New Roman" w:eastAsia="BatangChe" w:hAnsi="Times New Roman" w:cs="Times New Roman"/>
          <w:spacing w:val="-2"/>
          <w:sz w:val="28"/>
          <w:szCs w:val="28"/>
          <w:lang w:eastAsia="ru-RU"/>
        </w:rPr>
        <w:t>о</w:t>
      </w:r>
      <w:r w:rsidRPr="00FE3F3F">
        <w:rPr>
          <w:rFonts w:ascii="Times New Roman" w:eastAsia="BatangChe" w:hAnsi="Times New Roman" w:cs="Times New Roman"/>
          <w:sz w:val="28"/>
          <w:szCs w:val="28"/>
          <w:lang w:eastAsia="ru-RU"/>
        </w:rPr>
        <w:t>йп</w:t>
      </w:r>
      <w:r w:rsidRPr="00FE3F3F">
        <w:rPr>
          <w:rFonts w:ascii="Times New Roman" w:eastAsia="BatangChe" w:hAnsi="Times New Roman" w:cs="Times New Roman"/>
          <w:spacing w:val="-2"/>
          <w:sz w:val="28"/>
          <w:szCs w:val="28"/>
          <w:lang w:eastAsia="ru-RU"/>
        </w:rPr>
        <w:t>р</w:t>
      </w:r>
      <w:r w:rsidRPr="00FE3F3F">
        <w:rPr>
          <w:rFonts w:ascii="Times New Roman" w:eastAsia="BatangChe" w:hAnsi="Times New Roman" w:cs="Times New Roman"/>
          <w:sz w:val="28"/>
          <w:szCs w:val="28"/>
          <w:lang w:eastAsia="ru-RU"/>
        </w:rPr>
        <w:t>о</w:t>
      </w:r>
      <w:r w:rsidRPr="00FE3F3F">
        <w:rPr>
          <w:rFonts w:ascii="Times New Roman" w:eastAsia="BatangChe" w:hAnsi="Times New Roman" w:cs="Times New Roman"/>
          <w:spacing w:val="-2"/>
          <w:sz w:val="28"/>
          <w:szCs w:val="28"/>
          <w:lang w:eastAsia="ru-RU"/>
        </w:rPr>
        <w:t>г</w:t>
      </w:r>
      <w:r w:rsidRPr="00FE3F3F">
        <w:rPr>
          <w:rFonts w:ascii="Times New Roman" w:eastAsia="BatangChe" w:hAnsi="Times New Roman" w:cs="Times New Roman"/>
          <w:sz w:val="28"/>
          <w:szCs w:val="28"/>
          <w:lang w:eastAsia="ru-RU"/>
        </w:rPr>
        <w:t>ра</w:t>
      </w:r>
      <w:r w:rsidRPr="00FE3F3F">
        <w:rPr>
          <w:rFonts w:ascii="Times New Roman" w:eastAsia="BatangChe" w:hAnsi="Times New Roman" w:cs="Times New Roman"/>
          <w:spacing w:val="-2"/>
          <w:sz w:val="28"/>
          <w:szCs w:val="28"/>
          <w:lang w:eastAsia="ru-RU"/>
        </w:rPr>
        <w:t>м</w:t>
      </w:r>
      <w:r w:rsidRPr="00FE3F3F">
        <w:rPr>
          <w:rFonts w:ascii="Times New Roman" w:eastAsia="BatangChe" w:hAnsi="Times New Roman" w:cs="Times New Roman"/>
          <w:sz w:val="28"/>
          <w:szCs w:val="28"/>
          <w:lang w:eastAsia="ru-RU"/>
        </w:rPr>
        <w:t>мы</w:t>
      </w:r>
      <w:proofErr w:type="spellEnd"/>
      <w:r w:rsidRPr="00FE3F3F">
        <w:rPr>
          <w:rFonts w:ascii="Times New Roman" w:eastAsia="BatangChe" w:hAnsi="Times New Roman" w:cs="Times New Roman"/>
          <w:spacing w:val="4"/>
          <w:sz w:val="28"/>
          <w:szCs w:val="28"/>
          <w:lang w:eastAsia="ru-RU"/>
        </w:rPr>
        <w:t xml:space="preserve"> – образовательной программы среднего профессионального образования – программы подготовки специалистов среднего звена.</w:t>
      </w:r>
    </w:p>
    <w:p w:rsidR="00CC23A5" w:rsidRPr="00FE3F3F" w:rsidRDefault="00CC23A5" w:rsidP="00CC23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3F3F">
        <w:rPr>
          <w:rFonts w:ascii="Times New Roman" w:eastAsia="BatangChe" w:hAnsi="Times New Roman" w:cs="Times New Roman"/>
          <w:sz w:val="28"/>
          <w:szCs w:val="28"/>
          <w:lang w:eastAsia="ru-RU"/>
        </w:rPr>
        <w:t>Рабочая программа разработана в</w:t>
      </w:r>
      <w:r w:rsidR="00804C7E">
        <w:rPr>
          <w:rFonts w:ascii="Times New Roman" w:eastAsia="BatangChe" w:hAnsi="Times New Roman" w:cs="Times New Roman"/>
          <w:sz w:val="28"/>
          <w:szCs w:val="28"/>
          <w:lang w:eastAsia="ru-RU"/>
        </w:rPr>
        <w:t xml:space="preserve"> </w:t>
      </w:r>
      <w:r w:rsidRPr="00FE3F3F">
        <w:rPr>
          <w:rFonts w:ascii="Times New Roman" w:eastAsia="BatangChe" w:hAnsi="Times New Roman" w:cs="Times New Roman"/>
          <w:sz w:val="28"/>
          <w:szCs w:val="28"/>
          <w:lang w:eastAsia="ru-RU"/>
        </w:rPr>
        <w:t>соотве</w:t>
      </w:r>
      <w:r w:rsidRPr="00FE3F3F">
        <w:rPr>
          <w:rFonts w:ascii="Times New Roman" w:eastAsia="BatangChe" w:hAnsi="Times New Roman" w:cs="Times New Roman"/>
          <w:spacing w:val="-2"/>
          <w:sz w:val="28"/>
          <w:szCs w:val="28"/>
          <w:lang w:eastAsia="ru-RU"/>
        </w:rPr>
        <w:t>т</w:t>
      </w:r>
      <w:r w:rsidRPr="00FE3F3F">
        <w:rPr>
          <w:rFonts w:ascii="Times New Roman" w:eastAsia="BatangChe" w:hAnsi="Times New Roman" w:cs="Times New Roman"/>
          <w:sz w:val="28"/>
          <w:szCs w:val="28"/>
          <w:lang w:eastAsia="ru-RU"/>
        </w:rPr>
        <w:t>ств</w:t>
      </w:r>
      <w:r w:rsidRPr="00FE3F3F">
        <w:rPr>
          <w:rFonts w:ascii="Times New Roman" w:eastAsia="BatangChe" w:hAnsi="Times New Roman" w:cs="Times New Roman"/>
          <w:spacing w:val="-2"/>
          <w:sz w:val="28"/>
          <w:szCs w:val="28"/>
          <w:lang w:eastAsia="ru-RU"/>
        </w:rPr>
        <w:t>и</w:t>
      </w:r>
      <w:r w:rsidRPr="00FE3F3F">
        <w:rPr>
          <w:rFonts w:ascii="Times New Roman" w:eastAsia="BatangChe" w:hAnsi="Times New Roman" w:cs="Times New Roman"/>
          <w:sz w:val="28"/>
          <w:szCs w:val="28"/>
          <w:lang w:eastAsia="ru-RU"/>
        </w:rPr>
        <w:t>и с Ф</w:t>
      </w:r>
      <w:r w:rsidRPr="00FE3F3F">
        <w:rPr>
          <w:rFonts w:ascii="Times New Roman" w:eastAsia="BatangChe" w:hAnsi="Times New Roman" w:cs="Times New Roman"/>
          <w:spacing w:val="-2"/>
          <w:sz w:val="28"/>
          <w:szCs w:val="28"/>
          <w:lang w:eastAsia="ru-RU"/>
        </w:rPr>
        <w:t>Г</w:t>
      </w:r>
      <w:r w:rsidRPr="00FE3F3F">
        <w:rPr>
          <w:rFonts w:ascii="Times New Roman" w:eastAsia="BatangChe" w:hAnsi="Times New Roman" w:cs="Times New Roman"/>
          <w:sz w:val="28"/>
          <w:szCs w:val="28"/>
          <w:lang w:eastAsia="ru-RU"/>
        </w:rPr>
        <w:t>ОС, составлена по учебному плану 20</w:t>
      </w:r>
      <w:r w:rsidR="002C7A8C">
        <w:rPr>
          <w:rFonts w:ascii="Times New Roman" w:eastAsia="BatangChe" w:hAnsi="Times New Roman" w:cs="Times New Roman"/>
          <w:sz w:val="28"/>
          <w:szCs w:val="28"/>
          <w:lang w:eastAsia="ru-RU"/>
        </w:rPr>
        <w:t>2</w:t>
      </w:r>
      <w:r w:rsidR="00AF0AC2">
        <w:rPr>
          <w:rFonts w:ascii="Times New Roman" w:eastAsia="BatangChe" w:hAnsi="Times New Roman" w:cs="Times New Roman"/>
          <w:sz w:val="28"/>
          <w:szCs w:val="28"/>
          <w:lang w:eastAsia="ru-RU"/>
        </w:rPr>
        <w:t>1</w:t>
      </w:r>
      <w:r w:rsidRPr="00FE3F3F">
        <w:rPr>
          <w:rFonts w:ascii="Times New Roman" w:eastAsia="BatangChe" w:hAnsi="Times New Roman" w:cs="Times New Roman"/>
          <w:sz w:val="28"/>
          <w:szCs w:val="28"/>
          <w:lang w:eastAsia="ru-RU"/>
        </w:rPr>
        <w:t xml:space="preserve"> года</w:t>
      </w:r>
      <w:r w:rsidR="005B71FE">
        <w:rPr>
          <w:rFonts w:ascii="Times New Roman" w:eastAsia="BatangChe" w:hAnsi="Times New Roman" w:cs="Times New Roman"/>
          <w:sz w:val="28"/>
          <w:szCs w:val="28"/>
          <w:lang w:eastAsia="ru-RU"/>
        </w:rPr>
        <w:t xml:space="preserve"> </w:t>
      </w:r>
      <w:r w:rsidRPr="00FE3F3F">
        <w:rPr>
          <w:rFonts w:ascii="Times New Roman" w:eastAsia="BatangChe" w:hAnsi="Times New Roman" w:cs="Times New Roman"/>
          <w:sz w:val="28"/>
          <w:szCs w:val="28"/>
          <w:lang w:eastAsia="ru-RU"/>
        </w:rPr>
        <w:t>п</w:t>
      </w:r>
      <w:r w:rsidRPr="00FE3F3F">
        <w:rPr>
          <w:rFonts w:ascii="Times New Roman" w:eastAsia="BatangChe" w:hAnsi="Times New Roman" w:cs="Times New Roman"/>
          <w:w w:val="101"/>
          <w:sz w:val="28"/>
          <w:szCs w:val="28"/>
          <w:lang w:eastAsia="ru-RU"/>
        </w:rPr>
        <w:t xml:space="preserve">о </w:t>
      </w:r>
      <w:r w:rsidRPr="00FE3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специальности </w:t>
      </w:r>
      <w:r w:rsidRPr="00D463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13.02.07  Электроснабжение (по отраслям).</w:t>
      </w:r>
    </w:p>
    <w:p w:rsidR="00CC23A5" w:rsidRPr="00FE3F3F" w:rsidRDefault="00CC23A5" w:rsidP="00CC23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C23A5" w:rsidRPr="00FA74CB" w:rsidRDefault="00CC23A5" w:rsidP="00CC23A5">
      <w:pPr>
        <w:pStyle w:val="a4"/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1" w:lineRule="auto"/>
        <w:ind w:left="0" w:right="-2" w:firstLine="709"/>
        <w:jc w:val="both"/>
        <w:rPr>
          <w:rFonts w:ascii="Times New Roman" w:eastAsia="BatangChe" w:hAnsi="Times New Roman"/>
          <w:b/>
          <w:color w:val="000000"/>
          <w:sz w:val="28"/>
          <w:szCs w:val="28"/>
        </w:rPr>
      </w:pPr>
      <w:r w:rsidRPr="00FA74CB">
        <w:rPr>
          <w:rFonts w:ascii="Times New Roman" w:eastAsia="BatangChe" w:hAnsi="Times New Roman"/>
          <w:b/>
          <w:color w:val="000000"/>
          <w:sz w:val="28"/>
          <w:szCs w:val="28"/>
        </w:rPr>
        <w:t>Ме</w:t>
      </w:r>
      <w:r w:rsidRPr="00FA74CB">
        <w:rPr>
          <w:rFonts w:ascii="Times New Roman" w:eastAsia="BatangChe" w:hAnsi="Times New Roman"/>
          <w:b/>
          <w:color w:val="000000"/>
          <w:spacing w:val="-2"/>
          <w:sz w:val="28"/>
          <w:szCs w:val="28"/>
        </w:rPr>
        <w:t>с</w:t>
      </w:r>
      <w:r w:rsidRPr="00FA74CB">
        <w:rPr>
          <w:rFonts w:ascii="Times New Roman" w:eastAsia="BatangChe" w:hAnsi="Times New Roman"/>
          <w:b/>
          <w:color w:val="000000"/>
          <w:sz w:val="28"/>
          <w:szCs w:val="28"/>
        </w:rPr>
        <w:t xml:space="preserve">то </w:t>
      </w:r>
      <w:r w:rsidRPr="00FA74CB">
        <w:rPr>
          <w:rFonts w:ascii="Times New Roman" w:eastAsia="BatangChe" w:hAnsi="Times New Roman"/>
          <w:b/>
          <w:color w:val="000000"/>
          <w:w w:val="107"/>
          <w:sz w:val="28"/>
          <w:szCs w:val="28"/>
        </w:rPr>
        <w:t>дис</w:t>
      </w:r>
      <w:r w:rsidRPr="00FA74CB">
        <w:rPr>
          <w:rFonts w:ascii="Times New Roman" w:eastAsia="BatangChe" w:hAnsi="Times New Roman"/>
          <w:b/>
          <w:color w:val="000000"/>
          <w:spacing w:val="-2"/>
          <w:w w:val="107"/>
          <w:sz w:val="28"/>
          <w:szCs w:val="28"/>
        </w:rPr>
        <w:t>ц</w:t>
      </w:r>
      <w:r w:rsidRPr="00FA74CB">
        <w:rPr>
          <w:rFonts w:ascii="Times New Roman" w:eastAsia="BatangChe" w:hAnsi="Times New Roman"/>
          <w:b/>
          <w:color w:val="000000"/>
          <w:w w:val="107"/>
          <w:sz w:val="28"/>
          <w:szCs w:val="28"/>
        </w:rPr>
        <w:t>иплины</w:t>
      </w:r>
      <w:r w:rsidR="00804C7E">
        <w:rPr>
          <w:rFonts w:ascii="Times New Roman" w:eastAsia="BatangChe" w:hAnsi="Times New Roman"/>
          <w:b/>
          <w:color w:val="000000"/>
          <w:w w:val="107"/>
          <w:sz w:val="28"/>
          <w:szCs w:val="28"/>
        </w:rPr>
        <w:t xml:space="preserve"> </w:t>
      </w:r>
      <w:r w:rsidRPr="00FA74CB">
        <w:rPr>
          <w:rFonts w:ascii="Times New Roman" w:eastAsia="BatangChe" w:hAnsi="Times New Roman"/>
          <w:b/>
          <w:color w:val="000000"/>
          <w:sz w:val="28"/>
          <w:szCs w:val="28"/>
        </w:rPr>
        <w:t xml:space="preserve">в </w:t>
      </w:r>
      <w:r w:rsidRPr="00FA74CB">
        <w:rPr>
          <w:rFonts w:ascii="Times New Roman" w:eastAsia="BatangChe" w:hAnsi="Times New Roman"/>
          <w:b/>
          <w:color w:val="000000"/>
          <w:w w:val="107"/>
          <w:sz w:val="28"/>
          <w:szCs w:val="28"/>
        </w:rPr>
        <w:t>структу</w:t>
      </w:r>
      <w:r w:rsidRPr="00FA74CB">
        <w:rPr>
          <w:rFonts w:ascii="Times New Roman" w:eastAsia="BatangChe" w:hAnsi="Times New Roman"/>
          <w:b/>
          <w:color w:val="000000"/>
          <w:spacing w:val="-2"/>
          <w:w w:val="107"/>
          <w:sz w:val="28"/>
          <w:szCs w:val="28"/>
        </w:rPr>
        <w:t>р</w:t>
      </w:r>
      <w:r w:rsidRPr="00FA74CB">
        <w:rPr>
          <w:rFonts w:ascii="Times New Roman" w:eastAsia="BatangChe" w:hAnsi="Times New Roman"/>
          <w:b/>
          <w:color w:val="000000"/>
          <w:w w:val="107"/>
          <w:sz w:val="28"/>
          <w:szCs w:val="28"/>
        </w:rPr>
        <w:t>е об</w:t>
      </w:r>
      <w:r w:rsidRPr="00FA74CB">
        <w:rPr>
          <w:rFonts w:ascii="Times New Roman" w:eastAsia="BatangChe" w:hAnsi="Times New Roman"/>
          <w:b/>
          <w:color w:val="000000"/>
          <w:spacing w:val="-2"/>
          <w:w w:val="107"/>
          <w:sz w:val="28"/>
          <w:szCs w:val="28"/>
        </w:rPr>
        <w:t>р</w:t>
      </w:r>
      <w:r w:rsidRPr="00FA74CB">
        <w:rPr>
          <w:rFonts w:ascii="Times New Roman" w:eastAsia="BatangChe" w:hAnsi="Times New Roman"/>
          <w:b/>
          <w:color w:val="000000"/>
          <w:w w:val="107"/>
          <w:sz w:val="28"/>
          <w:szCs w:val="28"/>
        </w:rPr>
        <w:t>а</w:t>
      </w:r>
      <w:r w:rsidRPr="00FA74CB">
        <w:rPr>
          <w:rFonts w:ascii="Times New Roman" w:eastAsia="BatangChe" w:hAnsi="Times New Roman"/>
          <w:b/>
          <w:color w:val="000000"/>
          <w:spacing w:val="-2"/>
          <w:w w:val="107"/>
          <w:sz w:val="28"/>
          <w:szCs w:val="28"/>
        </w:rPr>
        <w:t>з</w:t>
      </w:r>
      <w:r w:rsidRPr="00FA74CB">
        <w:rPr>
          <w:rFonts w:ascii="Times New Roman" w:eastAsia="BatangChe" w:hAnsi="Times New Roman"/>
          <w:b/>
          <w:color w:val="000000"/>
          <w:w w:val="107"/>
          <w:sz w:val="28"/>
          <w:szCs w:val="28"/>
        </w:rPr>
        <w:t>о</w:t>
      </w:r>
      <w:r w:rsidRPr="00FA74CB">
        <w:rPr>
          <w:rFonts w:ascii="Times New Roman" w:eastAsia="BatangChe" w:hAnsi="Times New Roman"/>
          <w:b/>
          <w:color w:val="000000"/>
          <w:spacing w:val="-2"/>
          <w:w w:val="107"/>
          <w:sz w:val="28"/>
          <w:szCs w:val="28"/>
        </w:rPr>
        <w:t>в</w:t>
      </w:r>
      <w:r w:rsidRPr="00FA74CB">
        <w:rPr>
          <w:rFonts w:ascii="Times New Roman" w:eastAsia="BatangChe" w:hAnsi="Times New Roman"/>
          <w:b/>
          <w:color w:val="000000"/>
          <w:w w:val="107"/>
          <w:sz w:val="28"/>
          <w:szCs w:val="28"/>
        </w:rPr>
        <w:t>ат</w:t>
      </w:r>
      <w:r w:rsidRPr="00FA74CB">
        <w:rPr>
          <w:rFonts w:ascii="Times New Roman" w:eastAsia="BatangChe" w:hAnsi="Times New Roman"/>
          <w:b/>
          <w:color w:val="000000"/>
          <w:spacing w:val="-2"/>
          <w:w w:val="107"/>
          <w:sz w:val="28"/>
          <w:szCs w:val="28"/>
        </w:rPr>
        <w:t>е</w:t>
      </w:r>
      <w:r w:rsidRPr="00FA74CB">
        <w:rPr>
          <w:rFonts w:ascii="Times New Roman" w:eastAsia="BatangChe" w:hAnsi="Times New Roman"/>
          <w:b/>
          <w:color w:val="000000"/>
          <w:w w:val="107"/>
          <w:sz w:val="28"/>
          <w:szCs w:val="28"/>
        </w:rPr>
        <w:t>ль</w:t>
      </w:r>
      <w:r w:rsidRPr="00FA74CB">
        <w:rPr>
          <w:rFonts w:ascii="Times New Roman" w:eastAsia="BatangChe" w:hAnsi="Times New Roman"/>
          <w:b/>
          <w:color w:val="000000"/>
          <w:spacing w:val="-2"/>
          <w:w w:val="107"/>
          <w:sz w:val="28"/>
          <w:szCs w:val="28"/>
        </w:rPr>
        <w:t>н</w:t>
      </w:r>
      <w:r w:rsidRPr="00FA74CB">
        <w:rPr>
          <w:rFonts w:ascii="Times New Roman" w:eastAsia="BatangChe" w:hAnsi="Times New Roman"/>
          <w:b/>
          <w:color w:val="000000"/>
          <w:w w:val="107"/>
          <w:sz w:val="28"/>
          <w:szCs w:val="28"/>
        </w:rPr>
        <w:t>ой</w:t>
      </w:r>
      <w:r w:rsidR="00804C7E">
        <w:rPr>
          <w:rFonts w:ascii="Times New Roman" w:eastAsia="BatangChe" w:hAnsi="Times New Roman"/>
          <w:b/>
          <w:color w:val="000000"/>
          <w:w w:val="107"/>
          <w:sz w:val="28"/>
          <w:szCs w:val="28"/>
        </w:rPr>
        <w:t xml:space="preserve"> </w:t>
      </w:r>
      <w:r w:rsidRPr="00FA74CB">
        <w:rPr>
          <w:rFonts w:ascii="Times New Roman" w:eastAsia="BatangChe" w:hAnsi="Times New Roman"/>
          <w:b/>
          <w:color w:val="000000"/>
          <w:w w:val="107"/>
          <w:sz w:val="28"/>
          <w:szCs w:val="28"/>
        </w:rPr>
        <w:t>п</w:t>
      </w:r>
      <w:r w:rsidRPr="00FA74CB">
        <w:rPr>
          <w:rFonts w:ascii="Times New Roman" w:eastAsia="BatangChe" w:hAnsi="Times New Roman"/>
          <w:b/>
          <w:color w:val="000000"/>
          <w:w w:val="111"/>
          <w:sz w:val="28"/>
          <w:szCs w:val="28"/>
        </w:rPr>
        <w:t>р</w:t>
      </w:r>
      <w:r w:rsidRPr="00FA74CB">
        <w:rPr>
          <w:rFonts w:ascii="Times New Roman" w:eastAsia="BatangChe" w:hAnsi="Times New Roman"/>
          <w:b/>
          <w:color w:val="000000"/>
          <w:w w:val="101"/>
          <w:sz w:val="28"/>
          <w:szCs w:val="28"/>
        </w:rPr>
        <w:t>о</w:t>
      </w:r>
      <w:r w:rsidRPr="00FA74CB">
        <w:rPr>
          <w:rFonts w:ascii="Times New Roman" w:eastAsia="BatangChe" w:hAnsi="Times New Roman"/>
          <w:b/>
          <w:color w:val="000000"/>
          <w:w w:val="110"/>
          <w:sz w:val="28"/>
          <w:szCs w:val="28"/>
        </w:rPr>
        <w:t>г</w:t>
      </w:r>
      <w:r w:rsidRPr="00FA74CB">
        <w:rPr>
          <w:rFonts w:ascii="Times New Roman" w:eastAsia="BatangChe" w:hAnsi="Times New Roman"/>
          <w:b/>
          <w:color w:val="000000"/>
          <w:spacing w:val="-2"/>
          <w:w w:val="111"/>
          <w:sz w:val="28"/>
          <w:szCs w:val="28"/>
        </w:rPr>
        <w:t>р</w:t>
      </w:r>
      <w:r w:rsidRPr="00FA74CB">
        <w:rPr>
          <w:rFonts w:ascii="Times New Roman" w:eastAsia="BatangChe" w:hAnsi="Times New Roman"/>
          <w:b/>
          <w:color w:val="000000"/>
          <w:w w:val="114"/>
          <w:sz w:val="28"/>
          <w:szCs w:val="28"/>
        </w:rPr>
        <w:t>а</w:t>
      </w:r>
      <w:r w:rsidRPr="00FA74CB">
        <w:rPr>
          <w:rFonts w:ascii="Times New Roman" w:eastAsia="BatangChe" w:hAnsi="Times New Roman"/>
          <w:b/>
          <w:color w:val="000000"/>
          <w:spacing w:val="-2"/>
          <w:w w:val="108"/>
          <w:sz w:val="28"/>
          <w:szCs w:val="28"/>
        </w:rPr>
        <w:t>м</w:t>
      </w:r>
      <w:r w:rsidRPr="00FA74CB">
        <w:rPr>
          <w:rFonts w:ascii="Times New Roman" w:eastAsia="BatangChe" w:hAnsi="Times New Roman"/>
          <w:b/>
          <w:color w:val="000000"/>
          <w:w w:val="108"/>
          <w:sz w:val="28"/>
          <w:szCs w:val="28"/>
        </w:rPr>
        <w:t>м</w:t>
      </w:r>
      <w:r w:rsidRPr="00FA74CB">
        <w:rPr>
          <w:rFonts w:ascii="Times New Roman" w:eastAsia="BatangChe" w:hAnsi="Times New Roman"/>
          <w:b/>
          <w:color w:val="000000"/>
          <w:w w:val="116"/>
          <w:sz w:val="28"/>
          <w:szCs w:val="28"/>
        </w:rPr>
        <w:t>ы</w:t>
      </w:r>
    </w:p>
    <w:p w:rsidR="00CC23A5" w:rsidRPr="00FE3F3F" w:rsidRDefault="00CC23A5" w:rsidP="00CC23A5">
      <w:pPr>
        <w:widowControl w:val="0"/>
        <w:autoSpaceDE w:val="0"/>
        <w:autoSpaceDN w:val="0"/>
        <w:adjustRightInd w:val="0"/>
        <w:spacing w:after="0" w:line="315" w:lineRule="exact"/>
        <w:ind w:firstLine="709"/>
        <w:jc w:val="both"/>
        <w:rPr>
          <w:rFonts w:ascii="Times New Roman" w:eastAsia="BatangChe" w:hAnsi="Times New Roman" w:cs="Times New Roman"/>
          <w:color w:val="000000"/>
          <w:sz w:val="28"/>
          <w:szCs w:val="28"/>
          <w:lang w:eastAsia="ru-RU"/>
        </w:rPr>
      </w:pPr>
      <w:r w:rsidRPr="00FE3F3F">
        <w:rPr>
          <w:rFonts w:ascii="Times New Roman" w:eastAsia="BatangChe" w:hAnsi="Times New Roman" w:cs="Times New Roman"/>
          <w:color w:val="000000"/>
          <w:spacing w:val="-2"/>
          <w:sz w:val="28"/>
          <w:szCs w:val="28"/>
          <w:lang w:eastAsia="ru-RU"/>
        </w:rPr>
        <w:t>Д</w:t>
      </w:r>
      <w:r w:rsidRPr="00FE3F3F">
        <w:rPr>
          <w:rFonts w:ascii="Times New Roman" w:eastAsia="BatangChe" w:hAnsi="Times New Roman" w:cs="Times New Roman"/>
          <w:color w:val="000000"/>
          <w:sz w:val="28"/>
          <w:szCs w:val="28"/>
          <w:lang w:eastAsia="ru-RU"/>
        </w:rPr>
        <w:t>и</w:t>
      </w:r>
      <w:r w:rsidRPr="00FE3F3F">
        <w:rPr>
          <w:rFonts w:ascii="Times New Roman" w:eastAsia="BatangChe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FE3F3F">
        <w:rPr>
          <w:rFonts w:ascii="Times New Roman" w:eastAsia="BatangChe" w:hAnsi="Times New Roman" w:cs="Times New Roman"/>
          <w:color w:val="000000"/>
          <w:sz w:val="28"/>
          <w:szCs w:val="28"/>
          <w:lang w:eastAsia="ru-RU"/>
        </w:rPr>
        <w:t>ц</w:t>
      </w:r>
      <w:r w:rsidRPr="00FE3F3F">
        <w:rPr>
          <w:rFonts w:ascii="Times New Roman" w:eastAsia="BatangChe" w:hAnsi="Times New Roman" w:cs="Times New Roman"/>
          <w:color w:val="000000"/>
          <w:spacing w:val="-2"/>
          <w:sz w:val="28"/>
          <w:szCs w:val="28"/>
          <w:lang w:eastAsia="ru-RU"/>
        </w:rPr>
        <w:t>и</w:t>
      </w:r>
      <w:r w:rsidRPr="00FE3F3F">
        <w:rPr>
          <w:rFonts w:ascii="Times New Roman" w:eastAsia="BatangChe" w:hAnsi="Times New Roman" w:cs="Times New Roman"/>
          <w:color w:val="000000"/>
          <w:sz w:val="28"/>
          <w:szCs w:val="28"/>
          <w:lang w:eastAsia="ru-RU"/>
        </w:rPr>
        <w:t>пл</w:t>
      </w:r>
      <w:r w:rsidRPr="00FE3F3F">
        <w:rPr>
          <w:rFonts w:ascii="Times New Roman" w:eastAsia="BatangChe" w:hAnsi="Times New Roman" w:cs="Times New Roman"/>
          <w:color w:val="000000"/>
          <w:spacing w:val="-2"/>
          <w:sz w:val="28"/>
          <w:szCs w:val="28"/>
          <w:lang w:eastAsia="ru-RU"/>
        </w:rPr>
        <w:t>ин</w:t>
      </w:r>
      <w:r w:rsidRPr="00FE3F3F">
        <w:rPr>
          <w:rFonts w:ascii="Times New Roman" w:eastAsia="BatangChe" w:hAnsi="Times New Roman" w:cs="Times New Roman"/>
          <w:color w:val="000000"/>
          <w:sz w:val="28"/>
          <w:szCs w:val="28"/>
          <w:lang w:eastAsia="ru-RU"/>
        </w:rPr>
        <w:t>а</w:t>
      </w:r>
      <w:r w:rsidRPr="00FE3F3F">
        <w:rPr>
          <w:rFonts w:ascii="Times New Roman" w:eastAsia="BatangChe" w:hAnsi="Times New Roman" w:cs="Times New Roman"/>
          <w:color w:val="000000"/>
          <w:spacing w:val="18"/>
          <w:sz w:val="28"/>
          <w:szCs w:val="28"/>
          <w:lang w:eastAsia="ru-RU"/>
        </w:rPr>
        <w:t xml:space="preserve"> ОГСЭ.03 </w:t>
      </w:r>
      <w:r w:rsidRPr="00FE3F3F">
        <w:rPr>
          <w:rFonts w:ascii="Times New Roman" w:eastAsia="BatangChe" w:hAnsi="Times New Roman" w:cs="Times New Roman"/>
          <w:color w:val="000000"/>
          <w:sz w:val="28"/>
          <w:szCs w:val="28"/>
          <w:lang w:eastAsia="ru-RU"/>
        </w:rPr>
        <w:t>Иностранный</w:t>
      </w:r>
      <w:r w:rsidR="0088579E">
        <w:rPr>
          <w:rFonts w:ascii="Times New Roman" w:eastAsia="BatangChe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3F3F">
        <w:rPr>
          <w:rFonts w:ascii="Times New Roman" w:eastAsia="BatangChe" w:hAnsi="Times New Roman" w:cs="Times New Roman"/>
          <w:color w:val="000000"/>
          <w:sz w:val="28"/>
          <w:szCs w:val="28"/>
          <w:lang w:eastAsia="ru-RU"/>
        </w:rPr>
        <w:t>я</w:t>
      </w:r>
      <w:r w:rsidRPr="00FE3F3F">
        <w:rPr>
          <w:rFonts w:ascii="Times New Roman" w:eastAsia="BatangChe" w:hAnsi="Times New Roman" w:cs="Times New Roman"/>
          <w:color w:val="000000"/>
          <w:spacing w:val="-2"/>
          <w:sz w:val="28"/>
          <w:szCs w:val="28"/>
          <w:lang w:eastAsia="ru-RU"/>
        </w:rPr>
        <w:t>зы</w:t>
      </w:r>
      <w:r w:rsidRPr="00FE3F3F">
        <w:rPr>
          <w:rFonts w:ascii="Times New Roman" w:eastAsia="BatangChe" w:hAnsi="Times New Roman" w:cs="Times New Roman"/>
          <w:color w:val="000000"/>
          <w:sz w:val="28"/>
          <w:szCs w:val="28"/>
          <w:lang w:eastAsia="ru-RU"/>
        </w:rPr>
        <w:t>к</w:t>
      </w:r>
      <w:r w:rsidR="0088579E">
        <w:rPr>
          <w:rFonts w:ascii="Times New Roman" w:eastAsia="BatangChe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1AB5">
        <w:rPr>
          <w:rFonts w:ascii="Times New Roman" w:eastAsia="BatangChe" w:hAnsi="Times New Roman" w:cs="Times New Roman"/>
          <w:color w:val="000000"/>
          <w:spacing w:val="17"/>
          <w:sz w:val="28"/>
          <w:szCs w:val="28"/>
          <w:lang w:eastAsia="ru-RU"/>
        </w:rPr>
        <w:t xml:space="preserve">в профессиональной деятельности </w:t>
      </w:r>
      <w:r w:rsidRPr="00FE3F3F">
        <w:rPr>
          <w:rFonts w:ascii="Times New Roman" w:eastAsia="BatangChe" w:hAnsi="Times New Roman" w:cs="Times New Roman"/>
          <w:color w:val="000000"/>
          <w:sz w:val="28"/>
          <w:szCs w:val="28"/>
          <w:lang w:eastAsia="ru-RU"/>
        </w:rPr>
        <w:t>от</w:t>
      </w:r>
      <w:r w:rsidRPr="00FE3F3F">
        <w:rPr>
          <w:rFonts w:ascii="Times New Roman" w:eastAsia="BatangChe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FE3F3F">
        <w:rPr>
          <w:rFonts w:ascii="Times New Roman" w:eastAsia="BatangChe" w:hAnsi="Times New Roman" w:cs="Times New Roman"/>
          <w:color w:val="000000"/>
          <w:sz w:val="28"/>
          <w:szCs w:val="28"/>
          <w:lang w:eastAsia="ru-RU"/>
        </w:rPr>
        <w:t>о</w:t>
      </w:r>
      <w:r w:rsidRPr="00FE3F3F">
        <w:rPr>
          <w:rFonts w:ascii="Times New Roman" w:eastAsia="BatangChe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FE3F3F">
        <w:rPr>
          <w:rFonts w:ascii="Times New Roman" w:eastAsia="BatangChe" w:hAnsi="Times New Roman" w:cs="Times New Roman"/>
          <w:color w:val="000000"/>
          <w:sz w:val="28"/>
          <w:szCs w:val="28"/>
          <w:lang w:eastAsia="ru-RU"/>
        </w:rPr>
        <w:t>ится</w:t>
      </w:r>
      <w:r w:rsidR="0088579E">
        <w:rPr>
          <w:rFonts w:ascii="Times New Roman" w:eastAsia="BatangChe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3F3F">
        <w:rPr>
          <w:rFonts w:ascii="Times New Roman" w:eastAsia="BatangChe" w:hAnsi="Times New Roman" w:cs="Times New Roman"/>
          <w:color w:val="000000"/>
          <w:sz w:val="28"/>
          <w:szCs w:val="28"/>
          <w:lang w:eastAsia="ru-RU"/>
        </w:rPr>
        <w:t>к</w:t>
      </w:r>
      <w:r w:rsidR="0088579E">
        <w:rPr>
          <w:rFonts w:ascii="Times New Roman" w:eastAsia="BatangChe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3F3F">
        <w:rPr>
          <w:rFonts w:ascii="Times New Roman" w:eastAsia="BatangChe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FE3F3F">
        <w:rPr>
          <w:rFonts w:ascii="Times New Roman" w:eastAsia="BatangChe" w:hAnsi="Times New Roman" w:cs="Times New Roman"/>
          <w:color w:val="000000"/>
          <w:sz w:val="28"/>
          <w:szCs w:val="28"/>
          <w:lang w:eastAsia="ru-RU"/>
        </w:rPr>
        <w:t>б</w:t>
      </w:r>
      <w:r w:rsidRPr="00FE3F3F">
        <w:rPr>
          <w:rFonts w:ascii="Times New Roman" w:eastAsia="BatangChe" w:hAnsi="Times New Roman" w:cs="Times New Roman"/>
          <w:color w:val="000000"/>
          <w:spacing w:val="-2"/>
          <w:sz w:val="28"/>
          <w:szCs w:val="28"/>
          <w:lang w:eastAsia="ru-RU"/>
        </w:rPr>
        <w:t>щ</w:t>
      </w:r>
      <w:r w:rsidRPr="00FE3F3F">
        <w:rPr>
          <w:rFonts w:ascii="Times New Roman" w:eastAsia="BatangChe" w:hAnsi="Times New Roman" w:cs="Times New Roman"/>
          <w:color w:val="000000"/>
          <w:sz w:val="28"/>
          <w:szCs w:val="28"/>
          <w:lang w:eastAsia="ru-RU"/>
        </w:rPr>
        <w:t>ему</w:t>
      </w:r>
      <w:r w:rsidR="0088579E">
        <w:rPr>
          <w:rFonts w:ascii="Times New Roman" w:eastAsia="BatangChe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3F3F">
        <w:rPr>
          <w:rFonts w:ascii="Times New Roman" w:eastAsia="BatangChe" w:hAnsi="Times New Roman" w:cs="Times New Roman"/>
          <w:color w:val="000000"/>
          <w:spacing w:val="2"/>
          <w:sz w:val="28"/>
          <w:szCs w:val="28"/>
          <w:lang w:eastAsia="ru-RU"/>
        </w:rPr>
        <w:t>г</w:t>
      </w:r>
      <w:r w:rsidRPr="00FE3F3F">
        <w:rPr>
          <w:rFonts w:ascii="Times New Roman" w:eastAsia="BatangChe" w:hAnsi="Times New Roman" w:cs="Times New Roman"/>
          <w:color w:val="000000"/>
          <w:sz w:val="28"/>
          <w:szCs w:val="28"/>
          <w:lang w:eastAsia="ru-RU"/>
        </w:rPr>
        <w:t>уманита</w:t>
      </w:r>
      <w:r w:rsidRPr="00FE3F3F">
        <w:rPr>
          <w:rFonts w:ascii="Times New Roman" w:eastAsia="BatangChe" w:hAnsi="Times New Roman" w:cs="Times New Roman"/>
          <w:color w:val="000000"/>
          <w:spacing w:val="-2"/>
          <w:sz w:val="28"/>
          <w:szCs w:val="28"/>
          <w:lang w:eastAsia="ru-RU"/>
        </w:rPr>
        <w:t>рн</w:t>
      </w:r>
      <w:r w:rsidRPr="00FE3F3F">
        <w:rPr>
          <w:rFonts w:ascii="Times New Roman" w:eastAsia="BatangChe" w:hAnsi="Times New Roman" w:cs="Times New Roman"/>
          <w:color w:val="000000"/>
          <w:sz w:val="28"/>
          <w:szCs w:val="28"/>
          <w:lang w:eastAsia="ru-RU"/>
        </w:rPr>
        <w:t>ому и</w:t>
      </w:r>
      <w:r w:rsidR="0088579E">
        <w:rPr>
          <w:rFonts w:ascii="Times New Roman" w:eastAsia="BatangChe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3F3F">
        <w:rPr>
          <w:rFonts w:ascii="Times New Roman" w:eastAsia="BatangChe" w:hAnsi="Times New Roman" w:cs="Times New Roman"/>
          <w:color w:val="000000"/>
          <w:sz w:val="28"/>
          <w:szCs w:val="28"/>
          <w:lang w:eastAsia="ru-RU"/>
        </w:rPr>
        <w:t>с</w:t>
      </w:r>
      <w:r w:rsidRPr="00FE3F3F">
        <w:rPr>
          <w:rFonts w:ascii="Times New Roman" w:eastAsia="BatangChe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FE3F3F">
        <w:rPr>
          <w:rFonts w:ascii="Times New Roman" w:eastAsia="BatangChe" w:hAnsi="Times New Roman" w:cs="Times New Roman"/>
          <w:color w:val="000000"/>
          <w:sz w:val="28"/>
          <w:szCs w:val="28"/>
          <w:lang w:eastAsia="ru-RU"/>
        </w:rPr>
        <w:t>циал</w:t>
      </w:r>
      <w:r w:rsidRPr="00FE3F3F">
        <w:rPr>
          <w:rFonts w:ascii="Times New Roman" w:eastAsia="BatangChe" w:hAnsi="Times New Roman" w:cs="Times New Roman"/>
          <w:color w:val="000000"/>
          <w:spacing w:val="-2"/>
          <w:sz w:val="28"/>
          <w:szCs w:val="28"/>
          <w:lang w:eastAsia="ru-RU"/>
        </w:rPr>
        <w:t>ь</w:t>
      </w:r>
      <w:r w:rsidRPr="00FE3F3F">
        <w:rPr>
          <w:rFonts w:ascii="Times New Roman" w:eastAsia="BatangChe" w:hAnsi="Times New Roman" w:cs="Times New Roman"/>
          <w:color w:val="000000"/>
          <w:sz w:val="28"/>
          <w:szCs w:val="28"/>
          <w:lang w:eastAsia="ru-RU"/>
        </w:rPr>
        <w:t>но-</w:t>
      </w:r>
      <w:r w:rsidRPr="00FE3F3F">
        <w:rPr>
          <w:rFonts w:ascii="Times New Roman" w:eastAsia="BatangChe" w:hAnsi="Times New Roman" w:cs="Times New Roman"/>
          <w:color w:val="000000"/>
          <w:spacing w:val="-2"/>
          <w:sz w:val="28"/>
          <w:szCs w:val="28"/>
          <w:lang w:eastAsia="ru-RU"/>
        </w:rPr>
        <w:t>э</w:t>
      </w:r>
      <w:r w:rsidRPr="00FE3F3F">
        <w:rPr>
          <w:rFonts w:ascii="Times New Roman" w:eastAsia="BatangChe" w:hAnsi="Times New Roman" w:cs="Times New Roman"/>
          <w:color w:val="000000"/>
          <w:sz w:val="28"/>
          <w:szCs w:val="28"/>
          <w:lang w:eastAsia="ru-RU"/>
        </w:rPr>
        <w:t>к</w:t>
      </w:r>
      <w:r w:rsidRPr="00FE3F3F">
        <w:rPr>
          <w:rFonts w:ascii="Times New Roman" w:eastAsia="BatangChe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FE3F3F">
        <w:rPr>
          <w:rFonts w:ascii="Times New Roman" w:eastAsia="BatangChe" w:hAnsi="Times New Roman" w:cs="Times New Roman"/>
          <w:color w:val="000000"/>
          <w:sz w:val="28"/>
          <w:szCs w:val="28"/>
          <w:lang w:eastAsia="ru-RU"/>
        </w:rPr>
        <w:t>н</w:t>
      </w:r>
      <w:r w:rsidRPr="00FE3F3F">
        <w:rPr>
          <w:rFonts w:ascii="Times New Roman" w:eastAsia="BatangChe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FE3F3F">
        <w:rPr>
          <w:rFonts w:ascii="Times New Roman" w:eastAsia="BatangChe" w:hAnsi="Times New Roman" w:cs="Times New Roman"/>
          <w:color w:val="000000"/>
          <w:sz w:val="28"/>
          <w:szCs w:val="28"/>
          <w:lang w:eastAsia="ru-RU"/>
        </w:rPr>
        <w:t>миче</w:t>
      </w:r>
      <w:r w:rsidRPr="00FE3F3F">
        <w:rPr>
          <w:rFonts w:ascii="Times New Roman" w:eastAsia="BatangChe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FE3F3F">
        <w:rPr>
          <w:rFonts w:ascii="Times New Roman" w:eastAsia="BatangChe" w:hAnsi="Times New Roman" w:cs="Times New Roman"/>
          <w:color w:val="000000"/>
          <w:sz w:val="28"/>
          <w:szCs w:val="28"/>
          <w:lang w:eastAsia="ru-RU"/>
        </w:rPr>
        <w:t>к</w:t>
      </w:r>
      <w:r w:rsidRPr="00FE3F3F">
        <w:rPr>
          <w:rFonts w:ascii="Times New Roman" w:eastAsia="BatangChe" w:hAnsi="Times New Roman" w:cs="Times New Roman"/>
          <w:color w:val="000000"/>
          <w:spacing w:val="-2"/>
          <w:sz w:val="28"/>
          <w:szCs w:val="28"/>
          <w:lang w:eastAsia="ru-RU"/>
        </w:rPr>
        <w:t>о</w:t>
      </w:r>
      <w:r w:rsidRPr="00FE3F3F">
        <w:rPr>
          <w:rFonts w:ascii="Times New Roman" w:eastAsia="BatangChe" w:hAnsi="Times New Roman" w:cs="Times New Roman"/>
          <w:color w:val="000000"/>
          <w:sz w:val="28"/>
          <w:szCs w:val="28"/>
          <w:lang w:eastAsia="ru-RU"/>
        </w:rPr>
        <w:t>му</w:t>
      </w:r>
      <w:r w:rsidR="0088579E">
        <w:rPr>
          <w:rFonts w:ascii="Times New Roman" w:eastAsia="BatangChe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BatangChe" w:hAnsi="Times New Roman" w:cs="Times New Roman"/>
          <w:color w:val="000000"/>
          <w:spacing w:val="4"/>
          <w:sz w:val="28"/>
          <w:szCs w:val="28"/>
          <w:lang w:eastAsia="ru-RU"/>
        </w:rPr>
        <w:t xml:space="preserve">учебному </w:t>
      </w:r>
      <w:r w:rsidRPr="00FE3F3F">
        <w:rPr>
          <w:rFonts w:ascii="Times New Roman" w:eastAsia="BatangChe" w:hAnsi="Times New Roman" w:cs="Times New Roman"/>
          <w:color w:val="000000"/>
          <w:sz w:val="28"/>
          <w:szCs w:val="28"/>
          <w:lang w:eastAsia="ru-RU"/>
        </w:rPr>
        <w:t>циклу осно</w:t>
      </w:r>
      <w:r w:rsidRPr="00FE3F3F">
        <w:rPr>
          <w:rFonts w:ascii="Times New Roman" w:eastAsia="BatangChe" w:hAnsi="Times New Roman" w:cs="Times New Roman"/>
          <w:color w:val="000000"/>
          <w:spacing w:val="-2"/>
          <w:sz w:val="28"/>
          <w:szCs w:val="28"/>
          <w:lang w:eastAsia="ru-RU"/>
        </w:rPr>
        <w:t>вн</w:t>
      </w:r>
      <w:r w:rsidRPr="00FE3F3F">
        <w:rPr>
          <w:rFonts w:ascii="Times New Roman" w:eastAsia="BatangChe" w:hAnsi="Times New Roman" w:cs="Times New Roman"/>
          <w:color w:val="000000"/>
          <w:sz w:val="28"/>
          <w:szCs w:val="28"/>
          <w:lang w:eastAsia="ru-RU"/>
        </w:rPr>
        <w:t>ой</w:t>
      </w:r>
      <w:r w:rsidR="0088579E">
        <w:rPr>
          <w:rFonts w:ascii="Times New Roman" w:eastAsia="BatangChe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3F3F">
        <w:rPr>
          <w:rFonts w:ascii="Times New Roman" w:eastAsia="BatangChe" w:hAnsi="Times New Roman" w:cs="Times New Roman"/>
          <w:color w:val="000000"/>
          <w:spacing w:val="-2"/>
          <w:sz w:val="28"/>
          <w:szCs w:val="28"/>
          <w:lang w:eastAsia="ru-RU"/>
        </w:rPr>
        <w:t>пр</w:t>
      </w:r>
      <w:r w:rsidRPr="00FE3F3F">
        <w:rPr>
          <w:rFonts w:ascii="Times New Roman" w:eastAsia="BatangChe" w:hAnsi="Times New Roman" w:cs="Times New Roman"/>
          <w:color w:val="000000"/>
          <w:sz w:val="28"/>
          <w:szCs w:val="28"/>
          <w:lang w:eastAsia="ru-RU"/>
        </w:rPr>
        <w:t>офе</w:t>
      </w:r>
      <w:r w:rsidRPr="00FE3F3F">
        <w:rPr>
          <w:rFonts w:ascii="Times New Roman" w:eastAsia="BatangChe" w:hAnsi="Times New Roman" w:cs="Times New Roman"/>
          <w:color w:val="000000"/>
          <w:spacing w:val="-2"/>
          <w:sz w:val="28"/>
          <w:szCs w:val="28"/>
          <w:lang w:eastAsia="ru-RU"/>
        </w:rPr>
        <w:t>с</w:t>
      </w:r>
      <w:r w:rsidRPr="00FE3F3F">
        <w:rPr>
          <w:rFonts w:ascii="Times New Roman" w:eastAsia="BatangChe" w:hAnsi="Times New Roman" w:cs="Times New Roman"/>
          <w:color w:val="000000"/>
          <w:sz w:val="28"/>
          <w:szCs w:val="28"/>
          <w:lang w:eastAsia="ru-RU"/>
        </w:rPr>
        <w:t>с</w:t>
      </w:r>
      <w:r w:rsidRPr="00FE3F3F">
        <w:rPr>
          <w:rFonts w:ascii="Times New Roman" w:eastAsia="BatangChe" w:hAnsi="Times New Roman" w:cs="Times New Roman"/>
          <w:color w:val="000000"/>
          <w:spacing w:val="-2"/>
          <w:sz w:val="28"/>
          <w:szCs w:val="28"/>
          <w:lang w:eastAsia="ru-RU"/>
        </w:rPr>
        <w:t>ио</w:t>
      </w:r>
      <w:r w:rsidRPr="00FE3F3F">
        <w:rPr>
          <w:rFonts w:ascii="Times New Roman" w:eastAsia="BatangChe" w:hAnsi="Times New Roman" w:cs="Times New Roman"/>
          <w:color w:val="000000"/>
          <w:sz w:val="28"/>
          <w:szCs w:val="28"/>
          <w:lang w:eastAsia="ru-RU"/>
        </w:rPr>
        <w:t>наль</w:t>
      </w:r>
      <w:r w:rsidRPr="00FE3F3F">
        <w:rPr>
          <w:rFonts w:ascii="Times New Roman" w:eastAsia="BatangChe" w:hAnsi="Times New Roman" w:cs="Times New Roman"/>
          <w:color w:val="000000"/>
          <w:spacing w:val="-2"/>
          <w:sz w:val="28"/>
          <w:szCs w:val="28"/>
          <w:lang w:eastAsia="ru-RU"/>
        </w:rPr>
        <w:t>н</w:t>
      </w:r>
      <w:r w:rsidRPr="00FE3F3F">
        <w:rPr>
          <w:rFonts w:ascii="Times New Roman" w:eastAsia="BatangChe" w:hAnsi="Times New Roman" w:cs="Times New Roman"/>
          <w:color w:val="000000"/>
          <w:sz w:val="28"/>
          <w:szCs w:val="28"/>
          <w:lang w:eastAsia="ru-RU"/>
        </w:rPr>
        <w:t>ой</w:t>
      </w:r>
      <w:r w:rsidR="0088579E">
        <w:rPr>
          <w:rFonts w:ascii="Times New Roman" w:eastAsia="BatangChe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3F3F">
        <w:rPr>
          <w:rFonts w:ascii="Times New Roman" w:eastAsia="BatangChe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об</w:t>
      </w:r>
      <w:r w:rsidRPr="00FE3F3F">
        <w:rPr>
          <w:rFonts w:ascii="Times New Roman" w:eastAsia="BatangChe" w:hAnsi="Times New Roman" w:cs="Times New Roman"/>
          <w:color w:val="000000"/>
          <w:w w:val="101"/>
          <w:sz w:val="28"/>
          <w:szCs w:val="28"/>
          <w:lang w:eastAsia="ru-RU"/>
        </w:rPr>
        <w:t>р</w:t>
      </w:r>
      <w:r w:rsidRPr="00FE3F3F">
        <w:rPr>
          <w:rFonts w:ascii="Times New Roman" w:eastAsia="BatangChe" w:hAnsi="Times New Roman" w:cs="Times New Roman"/>
          <w:color w:val="000000"/>
          <w:sz w:val="28"/>
          <w:szCs w:val="28"/>
          <w:lang w:eastAsia="ru-RU"/>
        </w:rPr>
        <w:t>а</w:t>
      </w:r>
      <w:r w:rsidRPr="00FE3F3F">
        <w:rPr>
          <w:rFonts w:ascii="Times New Roman" w:eastAsia="BatangChe" w:hAnsi="Times New Roman" w:cs="Times New Roman"/>
          <w:color w:val="000000"/>
          <w:w w:val="99"/>
          <w:sz w:val="28"/>
          <w:szCs w:val="28"/>
          <w:lang w:eastAsia="ru-RU"/>
        </w:rPr>
        <w:t>з</w:t>
      </w:r>
      <w:r w:rsidRPr="00FE3F3F">
        <w:rPr>
          <w:rFonts w:ascii="Times New Roman" w:eastAsia="BatangChe" w:hAnsi="Times New Roman" w:cs="Times New Roman"/>
          <w:color w:val="000000"/>
          <w:w w:val="101"/>
          <w:sz w:val="28"/>
          <w:szCs w:val="28"/>
          <w:lang w:eastAsia="ru-RU"/>
        </w:rPr>
        <w:t>о</w:t>
      </w:r>
      <w:r w:rsidRPr="00FE3F3F">
        <w:rPr>
          <w:rFonts w:ascii="Times New Roman" w:eastAsia="BatangChe" w:hAnsi="Times New Roman" w:cs="Times New Roman"/>
          <w:color w:val="000000"/>
          <w:spacing w:val="-2"/>
          <w:w w:val="99"/>
          <w:sz w:val="28"/>
          <w:szCs w:val="28"/>
          <w:lang w:eastAsia="ru-RU"/>
        </w:rPr>
        <w:t>в</w:t>
      </w:r>
      <w:r w:rsidRPr="00FE3F3F">
        <w:rPr>
          <w:rFonts w:ascii="Times New Roman" w:eastAsia="BatangChe" w:hAnsi="Times New Roman" w:cs="Times New Roman"/>
          <w:color w:val="000000"/>
          <w:sz w:val="28"/>
          <w:szCs w:val="28"/>
          <w:lang w:eastAsia="ru-RU"/>
        </w:rPr>
        <w:t>ат</w:t>
      </w:r>
      <w:r w:rsidRPr="00FE3F3F">
        <w:rPr>
          <w:rFonts w:ascii="Times New Roman" w:eastAsia="BatangChe" w:hAnsi="Times New Roman" w:cs="Times New Roman"/>
          <w:color w:val="000000"/>
          <w:spacing w:val="-2"/>
          <w:sz w:val="28"/>
          <w:szCs w:val="28"/>
          <w:lang w:eastAsia="ru-RU"/>
        </w:rPr>
        <w:t>е</w:t>
      </w:r>
      <w:r w:rsidRPr="00FE3F3F">
        <w:rPr>
          <w:rFonts w:ascii="Times New Roman" w:eastAsia="BatangChe" w:hAnsi="Times New Roman" w:cs="Times New Roman"/>
          <w:color w:val="000000"/>
          <w:w w:val="99"/>
          <w:sz w:val="28"/>
          <w:szCs w:val="28"/>
          <w:lang w:eastAsia="ru-RU"/>
        </w:rPr>
        <w:t>ль</w:t>
      </w:r>
      <w:r w:rsidRPr="00FE3F3F">
        <w:rPr>
          <w:rFonts w:ascii="Times New Roman" w:eastAsia="BatangChe" w:hAnsi="Times New Roman" w:cs="Times New Roman"/>
          <w:color w:val="000000"/>
          <w:sz w:val="28"/>
          <w:szCs w:val="28"/>
          <w:lang w:eastAsia="ru-RU"/>
        </w:rPr>
        <w:t>н</w:t>
      </w:r>
      <w:r w:rsidRPr="00FE3F3F">
        <w:rPr>
          <w:rFonts w:ascii="Times New Roman" w:eastAsia="BatangChe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о</w:t>
      </w:r>
      <w:r w:rsidRPr="00FE3F3F">
        <w:rPr>
          <w:rFonts w:ascii="Times New Roman" w:eastAsia="BatangChe" w:hAnsi="Times New Roman" w:cs="Times New Roman"/>
          <w:color w:val="000000"/>
          <w:sz w:val="28"/>
          <w:szCs w:val="28"/>
          <w:lang w:eastAsia="ru-RU"/>
        </w:rPr>
        <w:t>й п</w:t>
      </w:r>
      <w:r w:rsidRPr="00FE3F3F">
        <w:rPr>
          <w:rFonts w:ascii="Times New Roman" w:eastAsia="BatangChe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р</w:t>
      </w:r>
      <w:r w:rsidRPr="00FE3F3F">
        <w:rPr>
          <w:rFonts w:ascii="Times New Roman" w:eastAsia="BatangChe" w:hAnsi="Times New Roman" w:cs="Times New Roman"/>
          <w:color w:val="000000"/>
          <w:w w:val="101"/>
          <w:sz w:val="28"/>
          <w:szCs w:val="28"/>
          <w:lang w:eastAsia="ru-RU"/>
        </w:rPr>
        <w:t>о</w:t>
      </w:r>
      <w:r w:rsidRPr="00FE3F3F">
        <w:rPr>
          <w:rFonts w:ascii="Times New Roman" w:eastAsia="BatangChe" w:hAnsi="Times New Roman" w:cs="Times New Roman"/>
          <w:color w:val="000000"/>
          <w:spacing w:val="-2"/>
          <w:sz w:val="28"/>
          <w:szCs w:val="28"/>
          <w:lang w:eastAsia="ru-RU"/>
        </w:rPr>
        <w:t>г</w:t>
      </w:r>
      <w:r w:rsidRPr="00FE3F3F">
        <w:rPr>
          <w:rFonts w:ascii="Times New Roman" w:eastAsia="BatangChe" w:hAnsi="Times New Roman" w:cs="Times New Roman"/>
          <w:color w:val="000000"/>
          <w:w w:val="101"/>
          <w:sz w:val="28"/>
          <w:szCs w:val="28"/>
          <w:lang w:eastAsia="ru-RU"/>
        </w:rPr>
        <w:t>р</w:t>
      </w:r>
      <w:r w:rsidRPr="00FE3F3F">
        <w:rPr>
          <w:rFonts w:ascii="Times New Roman" w:eastAsia="BatangChe" w:hAnsi="Times New Roman" w:cs="Times New Roman"/>
          <w:color w:val="000000"/>
          <w:sz w:val="28"/>
          <w:szCs w:val="28"/>
          <w:lang w:eastAsia="ru-RU"/>
        </w:rPr>
        <w:t>ам</w:t>
      </w:r>
      <w:r w:rsidRPr="00FE3F3F">
        <w:rPr>
          <w:rFonts w:ascii="Times New Roman" w:eastAsia="BatangChe" w:hAnsi="Times New Roman" w:cs="Times New Roman"/>
          <w:color w:val="000000"/>
          <w:spacing w:val="-2"/>
          <w:sz w:val="28"/>
          <w:szCs w:val="28"/>
          <w:lang w:eastAsia="ru-RU"/>
        </w:rPr>
        <w:t>м</w:t>
      </w:r>
      <w:r w:rsidRPr="00FE3F3F">
        <w:rPr>
          <w:rFonts w:ascii="Times New Roman" w:eastAsia="BatangChe" w:hAnsi="Times New Roman" w:cs="Times New Roman"/>
          <w:color w:val="000000"/>
          <w:sz w:val="28"/>
          <w:szCs w:val="28"/>
          <w:lang w:eastAsia="ru-RU"/>
        </w:rPr>
        <w:t>ы.</w:t>
      </w:r>
    </w:p>
    <w:p w:rsidR="00CC23A5" w:rsidRPr="00FE3F3F" w:rsidRDefault="00CC23A5" w:rsidP="00CC23A5">
      <w:pPr>
        <w:widowControl w:val="0"/>
        <w:autoSpaceDE w:val="0"/>
        <w:autoSpaceDN w:val="0"/>
        <w:adjustRightInd w:val="0"/>
        <w:spacing w:before="6" w:after="0" w:line="120" w:lineRule="exact"/>
        <w:ind w:firstLine="540"/>
        <w:jc w:val="both"/>
        <w:rPr>
          <w:rFonts w:ascii="Times New Roman" w:eastAsia="BatangChe" w:hAnsi="Times New Roman" w:cs="Times New Roman"/>
          <w:color w:val="000000"/>
          <w:sz w:val="12"/>
          <w:szCs w:val="12"/>
          <w:lang w:eastAsia="ru-RU"/>
        </w:rPr>
      </w:pPr>
    </w:p>
    <w:p w:rsidR="00CC23A5" w:rsidRPr="00FE3F3F" w:rsidRDefault="00CC23A5" w:rsidP="00CC23A5">
      <w:pPr>
        <w:widowControl w:val="0"/>
        <w:autoSpaceDE w:val="0"/>
        <w:autoSpaceDN w:val="0"/>
        <w:adjustRightInd w:val="0"/>
        <w:spacing w:after="0" w:line="315" w:lineRule="exact"/>
        <w:ind w:firstLine="567"/>
        <w:jc w:val="both"/>
        <w:rPr>
          <w:rFonts w:ascii="Times New Roman" w:eastAsia="BatangChe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</w:p>
    <w:p w:rsidR="00CC23A5" w:rsidRPr="00FE3F3F" w:rsidRDefault="00CC23A5" w:rsidP="00CC23A5">
      <w:pPr>
        <w:widowControl w:val="0"/>
        <w:autoSpaceDE w:val="0"/>
        <w:autoSpaceDN w:val="0"/>
        <w:adjustRightInd w:val="0"/>
        <w:spacing w:after="0" w:line="315" w:lineRule="exact"/>
        <w:ind w:firstLine="709"/>
        <w:jc w:val="both"/>
        <w:rPr>
          <w:rFonts w:ascii="Times New Roman" w:eastAsia="BatangChe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E3F3F">
        <w:rPr>
          <w:rFonts w:ascii="Times New Roman" w:eastAsia="BatangChe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1</w:t>
      </w:r>
      <w:r w:rsidRPr="00FE3F3F">
        <w:rPr>
          <w:rFonts w:ascii="Times New Roman" w:eastAsia="BatangChe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.</w:t>
      </w:r>
      <w:r w:rsidRPr="00FE3F3F">
        <w:rPr>
          <w:rFonts w:ascii="Times New Roman" w:eastAsia="BatangChe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3</w:t>
      </w:r>
      <w:r w:rsidRPr="00FE3F3F">
        <w:rPr>
          <w:rFonts w:ascii="Times New Roman" w:eastAsia="BatangChe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D46322">
        <w:rPr>
          <w:rFonts w:ascii="Times New Roman" w:eastAsia="BatangChe" w:hAnsi="Times New Roman" w:cs="Times New Roman"/>
          <w:b/>
          <w:color w:val="000000"/>
          <w:sz w:val="28"/>
          <w:szCs w:val="28"/>
          <w:lang w:eastAsia="ru-RU"/>
        </w:rPr>
        <w:t>Цель</w:t>
      </w:r>
      <w:r w:rsidR="00804C7E">
        <w:rPr>
          <w:rFonts w:ascii="Times New Roman" w:eastAsia="BatangChe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FE3F3F">
        <w:rPr>
          <w:rFonts w:ascii="Times New Roman" w:eastAsia="BatangChe" w:hAnsi="Times New Roman" w:cs="Times New Roman"/>
          <w:b/>
          <w:color w:val="000000"/>
          <w:sz w:val="28"/>
          <w:szCs w:val="28"/>
          <w:lang w:eastAsia="ru-RU"/>
        </w:rPr>
        <w:t>и за</w:t>
      </w:r>
      <w:r w:rsidRPr="00FE3F3F">
        <w:rPr>
          <w:rFonts w:ascii="Times New Roman" w:eastAsia="BatangChe" w:hAnsi="Times New Roman" w:cs="Times New Roman"/>
          <w:b/>
          <w:color w:val="000000"/>
          <w:spacing w:val="-2"/>
          <w:sz w:val="28"/>
          <w:szCs w:val="28"/>
          <w:lang w:eastAsia="ru-RU"/>
        </w:rPr>
        <w:t>д</w:t>
      </w:r>
      <w:r w:rsidRPr="00FE3F3F">
        <w:rPr>
          <w:rFonts w:ascii="Times New Roman" w:eastAsia="BatangChe" w:hAnsi="Times New Roman" w:cs="Times New Roman"/>
          <w:b/>
          <w:color w:val="000000"/>
          <w:sz w:val="28"/>
          <w:szCs w:val="28"/>
          <w:lang w:eastAsia="ru-RU"/>
        </w:rPr>
        <w:t>а</w:t>
      </w:r>
      <w:r w:rsidRPr="00FE3F3F">
        <w:rPr>
          <w:rFonts w:ascii="Times New Roman" w:eastAsia="BatangChe" w:hAnsi="Times New Roman" w:cs="Times New Roman"/>
          <w:b/>
          <w:color w:val="000000"/>
          <w:spacing w:val="-3"/>
          <w:sz w:val="28"/>
          <w:szCs w:val="28"/>
          <w:lang w:eastAsia="ru-RU"/>
        </w:rPr>
        <w:t>ч</w:t>
      </w:r>
      <w:r w:rsidRPr="00FE3F3F">
        <w:rPr>
          <w:rFonts w:ascii="Times New Roman" w:eastAsia="BatangChe" w:hAnsi="Times New Roman" w:cs="Times New Roman"/>
          <w:b/>
          <w:color w:val="000000"/>
          <w:sz w:val="28"/>
          <w:szCs w:val="28"/>
          <w:lang w:eastAsia="ru-RU"/>
        </w:rPr>
        <w:t xml:space="preserve">и </w:t>
      </w:r>
      <w:r w:rsidRPr="00FE3F3F">
        <w:rPr>
          <w:rFonts w:ascii="Times New Roman" w:eastAsia="BatangChe" w:hAnsi="Times New Roman" w:cs="Times New Roman"/>
          <w:b/>
          <w:color w:val="000000"/>
          <w:w w:val="107"/>
          <w:sz w:val="28"/>
          <w:szCs w:val="28"/>
          <w:lang w:eastAsia="ru-RU"/>
        </w:rPr>
        <w:t>дисциплин</w:t>
      </w:r>
      <w:proofErr w:type="gramStart"/>
      <w:r w:rsidRPr="00FE3F3F">
        <w:rPr>
          <w:rFonts w:ascii="Times New Roman" w:eastAsia="BatangChe" w:hAnsi="Times New Roman" w:cs="Times New Roman"/>
          <w:b/>
          <w:color w:val="000000"/>
          <w:w w:val="107"/>
          <w:sz w:val="28"/>
          <w:szCs w:val="28"/>
          <w:lang w:eastAsia="ru-RU"/>
        </w:rPr>
        <w:t>ы</w:t>
      </w:r>
      <w:r w:rsidRPr="00FE3F3F">
        <w:rPr>
          <w:rFonts w:ascii="Times New Roman" w:eastAsia="BatangChe" w:hAnsi="Times New Roman" w:cs="Times New Roman"/>
          <w:b/>
          <w:bCs/>
          <w:color w:val="000000"/>
          <w:sz w:val="28"/>
          <w:szCs w:val="28"/>
          <w:lang w:eastAsia="ru-RU"/>
        </w:rPr>
        <w:t>–</w:t>
      </w:r>
      <w:proofErr w:type="gramEnd"/>
      <w:r w:rsidRPr="00FE3F3F">
        <w:rPr>
          <w:rFonts w:ascii="Times New Roman" w:eastAsia="BatangChe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E3F3F">
        <w:rPr>
          <w:rFonts w:ascii="Times New Roman" w:eastAsia="BatangChe" w:hAnsi="Times New Roman" w:cs="Times New Roman"/>
          <w:b/>
          <w:color w:val="000000"/>
          <w:w w:val="108"/>
          <w:sz w:val="28"/>
          <w:szCs w:val="28"/>
          <w:lang w:eastAsia="ru-RU"/>
        </w:rPr>
        <w:t>тр</w:t>
      </w:r>
      <w:r w:rsidRPr="00FE3F3F">
        <w:rPr>
          <w:rFonts w:ascii="Times New Roman" w:eastAsia="BatangChe" w:hAnsi="Times New Roman" w:cs="Times New Roman"/>
          <w:b/>
          <w:color w:val="000000"/>
          <w:spacing w:val="-2"/>
          <w:w w:val="108"/>
          <w:sz w:val="28"/>
          <w:szCs w:val="28"/>
          <w:lang w:eastAsia="ru-RU"/>
        </w:rPr>
        <w:t>е</w:t>
      </w:r>
      <w:r w:rsidRPr="00FE3F3F">
        <w:rPr>
          <w:rFonts w:ascii="Times New Roman" w:eastAsia="BatangChe" w:hAnsi="Times New Roman" w:cs="Times New Roman"/>
          <w:b/>
          <w:color w:val="000000"/>
          <w:w w:val="108"/>
          <w:sz w:val="28"/>
          <w:szCs w:val="28"/>
          <w:lang w:eastAsia="ru-RU"/>
        </w:rPr>
        <w:t>бо</w:t>
      </w:r>
      <w:r w:rsidRPr="00FE3F3F">
        <w:rPr>
          <w:rFonts w:ascii="Times New Roman" w:eastAsia="BatangChe" w:hAnsi="Times New Roman" w:cs="Times New Roman"/>
          <w:b/>
          <w:color w:val="000000"/>
          <w:spacing w:val="-2"/>
          <w:w w:val="108"/>
          <w:sz w:val="28"/>
          <w:szCs w:val="28"/>
          <w:lang w:eastAsia="ru-RU"/>
        </w:rPr>
        <w:t>в</w:t>
      </w:r>
      <w:r w:rsidRPr="00FE3F3F">
        <w:rPr>
          <w:rFonts w:ascii="Times New Roman" w:eastAsia="BatangChe" w:hAnsi="Times New Roman" w:cs="Times New Roman"/>
          <w:b/>
          <w:color w:val="000000"/>
          <w:w w:val="108"/>
          <w:sz w:val="28"/>
          <w:szCs w:val="28"/>
          <w:lang w:eastAsia="ru-RU"/>
        </w:rPr>
        <w:t>ания</w:t>
      </w:r>
      <w:r w:rsidR="00804C7E">
        <w:rPr>
          <w:rFonts w:ascii="Times New Roman" w:eastAsia="BatangChe" w:hAnsi="Times New Roman" w:cs="Times New Roman"/>
          <w:b/>
          <w:color w:val="000000"/>
          <w:w w:val="108"/>
          <w:sz w:val="28"/>
          <w:szCs w:val="28"/>
          <w:lang w:eastAsia="ru-RU"/>
        </w:rPr>
        <w:t xml:space="preserve"> </w:t>
      </w:r>
      <w:r w:rsidRPr="00FE3F3F">
        <w:rPr>
          <w:rFonts w:ascii="Times New Roman" w:eastAsia="BatangChe" w:hAnsi="Times New Roman" w:cs="Times New Roman"/>
          <w:b/>
          <w:color w:val="000000"/>
          <w:sz w:val="28"/>
          <w:szCs w:val="28"/>
          <w:lang w:eastAsia="ru-RU"/>
        </w:rPr>
        <w:t xml:space="preserve">к </w:t>
      </w:r>
      <w:r w:rsidRPr="00FE3F3F">
        <w:rPr>
          <w:rFonts w:ascii="Times New Roman" w:eastAsia="BatangChe" w:hAnsi="Times New Roman" w:cs="Times New Roman"/>
          <w:b/>
          <w:color w:val="000000"/>
          <w:w w:val="109"/>
          <w:sz w:val="28"/>
          <w:szCs w:val="28"/>
          <w:lang w:eastAsia="ru-RU"/>
        </w:rPr>
        <w:t>ре</w:t>
      </w:r>
      <w:r w:rsidRPr="00FE3F3F">
        <w:rPr>
          <w:rFonts w:ascii="Times New Roman" w:eastAsia="BatangChe" w:hAnsi="Times New Roman" w:cs="Times New Roman"/>
          <w:b/>
          <w:color w:val="000000"/>
          <w:spacing w:val="-2"/>
          <w:w w:val="109"/>
          <w:sz w:val="28"/>
          <w:szCs w:val="28"/>
          <w:lang w:eastAsia="ru-RU"/>
        </w:rPr>
        <w:t>зу</w:t>
      </w:r>
      <w:r w:rsidRPr="00FE3F3F">
        <w:rPr>
          <w:rFonts w:ascii="Times New Roman" w:eastAsia="BatangChe" w:hAnsi="Times New Roman" w:cs="Times New Roman"/>
          <w:b/>
          <w:color w:val="000000"/>
          <w:w w:val="109"/>
          <w:sz w:val="28"/>
          <w:szCs w:val="28"/>
          <w:lang w:eastAsia="ru-RU"/>
        </w:rPr>
        <w:t>л</w:t>
      </w:r>
      <w:r w:rsidRPr="00FE3F3F">
        <w:rPr>
          <w:rFonts w:ascii="Times New Roman" w:eastAsia="BatangChe" w:hAnsi="Times New Roman" w:cs="Times New Roman"/>
          <w:b/>
          <w:color w:val="000000"/>
          <w:spacing w:val="-3"/>
          <w:w w:val="109"/>
          <w:sz w:val="28"/>
          <w:szCs w:val="28"/>
          <w:lang w:eastAsia="ru-RU"/>
        </w:rPr>
        <w:t>ь</w:t>
      </w:r>
      <w:r w:rsidRPr="00FE3F3F">
        <w:rPr>
          <w:rFonts w:ascii="Times New Roman" w:eastAsia="BatangChe" w:hAnsi="Times New Roman" w:cs="Times New Roman"/>
          <w:b/>
          <w:color w:val="000000"/>
          <w:w w:val="109"/>
          <w:sz w:val="28"/>
          <w:szCs w:val="28"/>
          <w:lang w:eastAsia="ru-RU"/>
        </w:rPr>
        <w:t>т</w:t>
      </w:r>
      <w:r w:rsidRPr="00FE3F3F">
        <w:rPr>
          <w:rFonts w:ascii="Times New Roman" w:eastAsia="BatangChe" w:hAnsi="Times New Roman" w:cs="Times New Roman"/>
          <w:b/>
          <w:color w:val="000000"/>
          <w:spacing w:val="-2"/>
          <w:w w:val="109"/>
          <w:sz w:val="28"/>
          <w:szCs w:val="28"/>
          <w:lang w:eastAsia="ru-RU"/>
        </w:rPr>
        <w:t>ат</w:t>
      </w:r>
      <w:r w:rsidRPr="00FE3F3F">
        <w:rPr>
          <w:rFonts w:ascii="Times New Roman" w:eastAsia="BatangChe" w:hAnsi="Times New Roman" w:cs="Times New Roman"/>
          <w:b/>
          <w:color w:val="000000"/>
          <w:w w:val="109"/>
          <w:sz w:val="28"/>
          <w:szCs w:val="28"/>
          <w:lang w:eastAsia="ru-RU"/>
        </w:rPr>
        <w:t>ам</w:t>
      </w:r>
      <w:r w:rsidR="00804C7E">
        <w:rPr>
          <w:rFonts w:ascii="Times New Roman" w:eastAsia="BatangChe" w:hAnsi="Times New Roman" w:cs="Times New Roman"/>
          <w:b/>
          <w:color w:val="000000"/>
          <w:w w:val="109"/>
          <w:sz w:val="28"/>
          <w:szCs w:val="28"/>
          <w:lang w:eastAsia="ru-RU"/>
        </w:rPr>
        <w:t xml:space="preserve"> </w:t>
      </w:r>
      <w:r w:rsidRPr="00FE3F3F">
        <w:rPr>
          <w:rFonts w:ascii="Times New Roman" w:eastAsia="BatangChe" w:hAnsi="Times New Roman" w:cs="Times New Roman"/>
          <w:b/>
          <w:color w:val="000000"/>
          <w:w w:val="101"/>
          <w:sz w:val="28"/>
          <w:szCs w:val="28"/>
          <w:lang w:eastAsia="ru-RU"/>
        </w:rPr>
        <w:t>о</w:t>
      </w:r>
      <w:r w:rsidRPr="00FE3F3F">
        <w:rPr>
          <w:rFonts w:ascii="Times New Roman" w:eastAsia="BatangChe" w:hAnsi="Times New Roman" w:cs="Times New Roman"/>
          <w:b/>
          <w:color w:val="000000"/>
          <w:sz w:val="28"/>
          <w:szCs w:val="28"/>
          <w:lang w:eastAsia="ru-RU"/>
        </w:rPr>
        <w:t>с</w:t>
      </w:r>
      <w:r w:rsidRPr="00FE3F3F">
        <w:rPr>
          <w:rFonts w:ascii="Times New Roman" w:eastAsia="BatangChe" w:hAnsi="Times New Roman" w:cs="Times New Roman"/>
          <w:b/>
          <w:color w:val="000000"/>
          <w:spacing w:val="-2"/>
          <w:w w:val="114"/>
          <w:sz w:val="28"/>
          <w:szCs w:val="28"/>
          <w:lang w:eastAsia="ru-RU"/>
        </w:rPr>
        <w:t>в</w:t>
      </w:r>
      <w:r w:rsidRPr="00FE3F3F">
        <w:rPr>
          <w:rFonts w:ascii="Times New Roman" w:eastAsia="BatangChe" w:hAnsi="Times New Roman" w:cs="Times New Roman"/>
          <w:b/>
          <w:color w:val="000000"/>
          <w:w w:val="101"/>
          <w:sz w:val="28"/>
          <w:szCs w:val="28"/>
          <w:lang w:eastAsia="ru-RU"/>
        </w:rPr>
        <w:t>о</w:t>
      </w:r>
      <w:r w:rsidRPr="00FE3F3F">
        <w:rPr>
          <w:rFonts w:ascii="Times New Roman" w:eastAsia="BatangChe" w:hAnsi="Times New Roman" w:cs="Times New Roman"/>
          <w:b/>
          <w:color w:val="000000"/>
          <w:sz w:val="28"/>
          <w:szCs w:val="28"/>
          <w:lang w:eastAsia="ru-RU"/>
        </w:rPr>
        <w:t>е</w:t>
      </w:r>
      <w:r w:rsidRPr="00FE3F3F">
        <w:rPr>
          <w:rFonts w:ascii="Times New Roman" w:eastAsia="BatangChe" w:hAnsi="Times New Roman" w:cs="Times New Roman"/>
          <w:b/>
          <w:color w:val="000000"/>
          <w:w w:val="107"/>
          <w:sz w:val="28"/>
          <w:szCs w:val="28"/>
          <w:lang w:eastAsia="ru-RU"/>
        </w:rPr>
        <w:t>ни</w:t>
      </w:r>
      <w:r w:rsidRPr="00FE3F3F">
        <w:rPr>
          <w:rFonts w:ascii="Times New Roman" w:eastAsia="BatangChe" w:hAnsi="Times New Roman" w:cs="Times New Roman"/>
          <w:b/>
          <w:color w:val="000000"/>
          <w:w w:val="117"/>
          <w:sz w:val="28"/>
          <w:szCs w:val="28"/>
          <w:lang w:eastAsia="ru-RU"/>
        </w:rPr>
        <w:t xml:space="preserve">я </w:t>
      </w:r>
      <w:r w:rsidRPr="00FE3F3F">
        <w:rPr>
          <w:rFonts w:ascii="Times New Roman" w:eastAsia="BatangChe" w:hAnsi="Times New Roman" w:cs="Times New Roman"/>
          <w:b/>
          <w:color w:val="000000"/>
          <w:w w:val="99"/>
          <w:sz w:val="28"/>
          <w:szCs w:val="28"/>
          <w:lang w:eastAsia="ru-RU"/>
        </w:rPr>
        <w:t>д</w:t>
      </w:r>
      <w:r w:rsidRPr="00FE3F3F">
        <w:rPr>
          <w:rFonts w:ascii="Times New Roman" w:eastAsia="BatangChe" w:hAnsi="Times New Roman" w:cs="Times New Roman"/>
          <w:b/>
          <w:color w:val="000000"/>
          <w:w w:val="107"/>
          <w:sz w:val="28"/>
          <w:szCs w:val="28"/>
          <w:lang w:eastAsia="ru-RU"/>
        </w:rPr>
        <w:t>и</w:t>
      </w:r>
      <w:r w:rsidRPr="00FE3F3F">
        <w:rPr>
          <w:rFonts w:ascii="Times New Roman" w:eastAsia="BatangChe" w:hAnsi="Times New Roman" w:cs="Times New Roman"/>
          <w:b/>
          <w:color w:val="000000"/>
          <w:sz w:val="28"/>
          <w:szCs w:val="28"/>
          <w:lang w:eastAsia="ru-RU"/>
        </w:rPr>
        <w:t>с</w:t>
      </w:r>
      <w:r w:rsidRPr="00FE3F3F">
        <w:rPr>
          <w:rFonts w:ascii="Times New Roman" w:eastAsia="BatangChe" w:hAnsi="Times New Roman" w:cs="Times New Roman"/>
          <w:b/>
          <w:color w:val="000000"/>
          <w:w w:val="107"/>
          <w:sz w:val="28"/>
          <w:szCs w:val="28"/>
          <w:lang w:eastAsia="ru-RU"/>
        </w:rPr>
        <w:t>цип</w:t>
      </w:r>
      <w:r w:rsidRPr="00FE3F3F">
        <w:rPr>
          <w:rFonts w:ascii="Times New Roman" w:eastAsia="BatangChe" w:hAnsi="Times New Roman" w:cs="Times New Roman"/>
          <w:b/>
          <w:color w:val="000000"/>
          <w:w w:val="110"/>
          <w:sz w:val="28"/>
          <w:szCs w:val="28"/>
          <w:lang w:eastAsia="ru-RU"/>
        </w:rPr>
        <w:t>ли</w:t>
      </w:r>
      <w:r w:rsidRPr="00FE3F3F">
        <w:rPr>
          <w:rFonts w:ascii="Times New Roman" w:eastAsia="BatangChe" w:hAnsi="Times New Roman" w:cs="Times New Roman"/>
          <w:b/>
          <w:color w:val="000000"/>
          <w:w w:val="107"/>
          <w:sz w:val="28"/>
          <w:szCs w:val="28"/>
          <w:lang w:eastAsia="ru-RU"/>
        </w:rPr>
        <w:t>н</w:t>
      </w:r>
      <w:r w:rsidRPr="00FE3F3F">
        <w:rPr>
          <w:rFonts w:ascii="Times New Roman" w:eastAsia="BatangChe" w:hAnsi="Times New Roman" w:cs="Times New Roman"/>
          <w:b/>
          <w:color w:val="000000"/>
          <w:w w:val="116"/>
          <w:sz w:val="28"/>
          <w:szCs w:val="28"/>
          <w:lang w:eastAsia="ru-RU"/>
        </w:rPr>
        <w:t>ы</w:t>
      </w:r>
      <w:r w:rsidRPr="00FE3F3F">
        <w:rPr>
          <w:rFonts w:ascii="Times New Roman" w:eastAsia="BatangChe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B46434" w:rsidRPr="00B46434" w:rsidRDefault="00B46434" w:rsidP="00B46434">
      <w:pPr>
        <w:widowControl w:val="0"/>
        <w:autoSpaceDE w:val="0"/>
        <w:autoSpaceDN w:val="0"/>
        <w:adjustRightInd w:val="0"/>
        <w:spacing w:after="0" w:line="240" w:lineRule="auto"/>
        <w:ind w:left="556" w:firstLine="153"/>
        <w:rPr>
          <w:rFonts w:ascii="Times New Roman" w:eastAsia="BatangChe" w:hAnsi="Times New Roman" w:cs="Times New Roman"/>
          <w:b/>
          <w:spacing w:val="-6"/>
          <w:sz w:val="28"/>
          <w:szCs w:val="28"/>
        </w:rPr>
      </w:pPr>
      <w:r w:rsidRPr="00B46434">
        <w:rPr>
          <w:rFonts w:ascii="Times New Roman" w:eastAsia="BatangChe" w:hAnsi="Times New Roman" w:cs="Times New Roman"/>
          <w:sz w:val="28"/>
          <w:szCs w:val="28"/>
        </w:rPr>
        <w:t>В результате</w:t>
      </w:r>
      <w:r w:rsidR="00804C7E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Pr="00B46434">
        <w:rPr>
          <w:rFonts w:ascii="Times New Roman" w:eastAsia="BatangChe" w:hAnsi="Times New Roman" w:cs="Times New Roman"/>
          <w:sz w:val="28"/>
          <w:szCs w:val="28"/>
        </w:rPr>
        <w:t>осво</w:t>
      </w:r>
      <w:r w:rsidRPr="00B46434">
        <w:rPr>
          <w:rFonts w:ascii="Times New Roman" w:eastAsia="BatangChe" w:hAnsi="Times New Roman" w:cs="Times New Roman"/>
          <w:spacing w:val="-2"/>
          <w:sz w:val="28"/>
          <w:szCs w:val="28"/>
        </w:rPr>
        <w:t>ен</w:t>
      </w:r>
      <w:r w:rsidRPr="00B46434">
        <w:rPr>
          <w:rFonts w:ascii="Times New Roman" w:eastAsia="BatangChe" w:hAnsi="Times New Roman" w:cs="Times New Roman"/>
          <w:sz w:val="28"/>
          <w:szCs w:val="28"/>
        </w:rPr>
        <w:t>ия</w:t>
      </w:r>
      <w:r w:rsidR="00804C7E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Pr="00B46434">
        <w:rPr>
          <w:rFonts w:ascii="Times New Roman" w:eastAsia="BatangChe" w:hAnsi="Times New Roman" w:cs="Times New Roman"/>
          <w:spacing w:val="-2"/>
          <w:sz w:val="28"/>
          <w:szCs w:val="28"/>
        </w:rPr>
        <w:t>д</w:t>
      </w:r>
      <w:r w:rsidRPr="00B46434">
        <w:rPr>
          <w:rFonts w:ascii="Times New Roman" w:eastAsia="BatangChe" w:hAnsi="Times New Roman" w:cs="Times New Roman"/>
          <w:sz w:val="28"/>
          <w:szCs w:val="28"/>
        </w:rPr>
        <w:t>и</w:t>
      </w:r>
      <w:r w:rsidRPr="00B46434">
        <w:rPr>
          <w:rFonts w:ascii="Times New Roman" w:eastAsia="BatangChe" w:hAnsi="Times New Roman" w:cs="Times New Roman"/>
          <w:spacing w:val="-2"/>
          <w:sz w:val="28"/>
          <w:szCs w:val="28"/>
        </w:rPr>
        <w:t>с</w:t>
      </w:r>
      <w:r w:rsidRPr="00B46434">
        <w:rPr>
          <w:rFonts w:ascii="Times New Roman" w:eastAsia="BatangChe" w:hAnsi="Times New Roman" w:cs="Times New Roman"/>
          <w:sz w:val="28"/>
          <w:szCs w:val="28"/>
        </w:rPr>
        <w:t>ц</w:t>
      </w:r>
      <w:r w:rsidRPr="00B46434">
        <w:rPr>
          <w:rFonts w:ascii="Times New Roman" w:eastAsia="BatangChe" w:hAnsi="Times New Roman" w:cs="Times New Roman"/>
          <w:spacing w:val="-2"/>
          <w:sz w:val="28"/>
          <w:szCs w:val="28"/>
        </w:rPr>
        <w:t>и</w:t>
      </w:r>
      <w:r w:rsidRPr="00B46434">
        <w:rPr>
          <w:rFonts w:ascii="Times New Roman" w:eastAsia="BatangChe" w:hAnsi="Times New Roman" w:cs="Times New Roman"/>
          <w:sz w:val="28"/>
          <w:szCs w:val="28"/>
        </w:rPr>
        <w:t>пл</w:t>
      </w:r>
      <w:r w:rsidRPr="00B46434">
        <w:rPr>
          <w:rFonts w:ascii="Times New Roman" w:eastAsia="BatangChe" w:hAnsi="Times New Roman" w:cs="Times New Roman"/>
          <w:spacing w:val="-2"/>
          <w:sz w:val="28"/>
          <w:szCs w:val="28"/>
        </w:rPr>
        <w:t>и</w:t>
      </w:r>
      <w:r w:rsidRPr="00B46434">
        <w:rPr>
          <w:rFonts w:ascii="Times New Roman" w:eastAsia="BatangChe" w:hAnsi="Times New Roman" w:cs="Times New Roman"/>
          <w:sz w:val="28"/>
          <w:szCs w:val="28"/>
        </w:rPr>
        <w:t>ны</w:t>
      </w:r>
      <w:r w:rsidR="00804C7E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proofErr w:type="gramStart"/>
      <w:r w:rsidRPr="00B46434">
        <w:rPr>
          <w:rFonts w:ascii="Times New Roman" w:eastAsia="BatangChe" w:hAnsi="Times New Roman" w:cs="Times New Roman"/>
          <w:sz w:val="28"/>
          <w:szCs w:val="28"/>
        </w:rPr>
        <w:t>обучающ</w:t>
      </w:r>
      <w:r w:rsidRPr="00B46434">
        <w:rPr>
          <w:rFonts w:ascii="Times New Roman" w:eastAsia="BatangChe" w:hAnsi="Times New Roman" w:cs="Times New Roman"/>
          <w:spacing w:val="-2"/>
          <w:sz w:val="28"/>
          <w:szCs w:val="28"/>
        </w:rPr>
        <w:t>и</w:t>
      </w:r>
      <w:r w:rsidRPr="00B46434">
        <w:rPr>
          <w:rFonts w:ascii="Times New Roman" w:eastAsia="BatangChe" w:hAnsi="Times New Roman" w:cs="Times New Roman"/>
          <w:sz w:val="28"/>
          <w:szCs w:val="28"/>
        </w:rPr>
        <w:t>йся</w:t>
      </w:r>
      <w:proofErr w:type="gramEnd"/>
    </w:p>
    <w:p w:rsidR="00B46434" w:rsidRPr="00B46434" w:rsidRDefault="00804C7E" w:rsidP="00B4643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BatangChe" w:hAnsi="Times New Roman" w:cs="Times New Roman"/>
          <w:b/>
          <w:bCs/>
          <w:sz w:val="28"/>
          <w:szCs w:val="28"/>
        </w:rPr>
      </w:pPr>
      <w:r w:rsidRPr="00B46434">
        <w:rPr>
          <w:rFonts w:ascii="Times New Roman" w:eastAsia="BatangChe" w:hAnsi="Times New Roman" w:cs="Times New Roman"/>
          <w:b/>
          <w:sz w:val="28"/>
          <w:szCs w:val="28"/>
        </w:rPr>
        <w:t>Д</w:t>
      </w:r>
      <w:r w:rsidR="00B46434" w:rsidRPr="00B46434">
        <w:rPr>
          <w:rFonts w:ascii="Times New Roman" w:eastAsia="BatangChe" w:hAnsi="Times New Roman" w:cs="Times New Roman"/>
          <w:b/>
          <w:sz w:val="28"/>
          <w:szCs w:val="28"/>
        </w:rPr>
        <w:t>ол</w:t>
      </w:r>
      <w:r w:rsidR="00B46434" w:rsidRPr="00B46434">
        <w:rPr>
          <w:rFonts w:ascii="Times New Roman" w:eastAsia="BatangChe" w:hAnsi="Times New Roman" w:cs="Times New Roman"/>
          <w:b/>
          <w:spacing w:val="-2"/>
          <w:sz w:val="28"/>
          <w:szCs w:val="28"/>
        </w:rPr>
        <w:t>ж</w:t>
      </w:r>
      <w:r w:rsidR="00B46434" w:rsidRPr="00B46434">
        <w:rPr>
          <w:rFonts w:ascii="Times New Roman" w:eastAsia="BatangChe" w:hAnsi="Times New Roman" w:cs="Times New Roman"/>
          <w:b/>
          <w:sz w:val="28"/>
          <w:szCs w:val="28"/>
        </w:rPr>
        <w:t>ен</w:t>
      </w:r>
      <w:r>
        <w:rPr>
          <w:rFonts w:ascii="Times New Roman" w:eastAsia="BatangChe" w:hAnsi="Times New Roman" w:cs="Times New Roman"/>
          <w:b/>
          <w:sz w:val="28"/>
          <w:szCs w:val="28"/>
        </w:rPr>
        <w:t xml:space="preserve"> </w:t>
      </w:r>
      <w:r w:rsidR="00B46434" w:rsidRPr="00B46434">
        <w:rPr>
          <w:rFonts w:ascii="Times New Roman" w:eastAsia="BatangChe" w:hAnsi="Times New Roman" w:cs="Times New Roman"/>
          <w:b/>
          <w:sz w:val="28"/>
          <w:szCs w:val="28"/>
        </w:rPr>
        <w:t xml:space="preserve">уметь: </w:t>
      </w:r>
    </w:p>
    <w:p w:rsidR="00B46434" w:rsidRPr="00B46434" w:rsidRDefault="00804C7E" w:rsidP="00B4643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right="53" w:hanging="284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B46434">
        <w:rPr>
          <w:rFonts w:ascii="Times New Roman" w:eastAsia="BatangChe" w:hAnsi="Times New Roman" w:cs="Times New Roman"/>
          <w:sz w:val="28"/>
          <w:szCs w:val="28"/>
        </w:rPr>
        <w:t>О</w:t>
      </w:r>
      <w:r w:rsidR="00B46434" w:rsidRPr="00B46434">
        <w:rPr>
          <w:rFonts w:ascii="Times New Roman" w:eastAsia="BatangChe" w:hAnsi="Times New Roman" w:cs="Times New Roman"/>
          <w:sz w:val="28"/>
          <w:szCs w:val="28"/>
        </w:rPr>
        <w:t>б</w:t>
      </w:r>
      <w:r w:rsidR="00B46434" w:rsidRPr="00B46434">
        <w:rPr>
          <w:rFonts w:ascii="Times New Roman" w:eastAsia="BatangChe" w:hAnsi="Times New Roman" w:cs="Times New Roman"/>
          <w:spacing w:val="-2"/>
          <w:sz w:val="28"/>
          <w:szCs w:val="28"/>
        </w:rPr>
        <w:t>щ</w:t>
      </w:r>
      <w:r w:rsidR="00B46434" w:rsidRPr="00B46434">
        <w:rPr>
          <w:rFonts w:ascii="Times New Roman" w:eastAsia="BatangChe" w:hAnsi="Times New Roman" w:cs="Times New Roman"/>
          <w:sz w:val="28"/>
          <w:szCs w:val="28"/>
        </w:rPr>
        <w:t>аться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B46434" w:rsidRPr="00B46434">
        <w:rPr>
          <w:rFonts w:ascii="Times New Roman" w:eastAsia="BatangChe" w:hAnsi="Times New Roman" w:cs="Times New Roman"/>
          <w:sz w:val="28"/>
          <w:szCs w:val="28"/>
        </w:rPr>
        <w:t>(устно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B46434" w:rsidRPr="00B46434">
        <w:rPr>
          <w:rFonts w:ascii="Times New Roman" w:eastAsia="BatangChe" w:hAnsi="Times New Roman" w:cs="Times New Roman"/>
          <w:sz w:val="28"/>
          <w:szCs w:val="28"/>
        </w:rPr>
        <w:t>и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B46434" w:rsidRPr="00B46434">
        <w:rPr>
          <w:rFonts w:ascii="Times New Roman" w:eastAsia="BatangChe" w:hAnsi="Times New Roman" w:cs="Times New Roman"/>
          <w:sz w:val="28"/>
          <w:szCs w:val="28"/>
        </w:rPr>
        <w:t>пись</w:t>
      </w:r>
      <w:r w:rsidR="00B46434" w:rsidRPr="00B46434">
        <w:rPr>
          <w:rFonts w:ascii="Times New Roman" w:eastAsia="BatangChe" w:hAnsi="Times New Roman" w:cs="Times New Roman"/>
          <w:spacing w:val="-2"/>
          <w:sz w:val="28"/>
          <w:szCs w:val="28"/>
        </w:rPr>
        <w:t>м</w:t>
      </w:r>
      <w:r w:rsidR="00B46434" w:rsidRPr="00B46434">
        <w:rPr>
          <w:rFonts w:ascii="Times New Roman" w:eastAsia="BatangChe" w:hAnsi="Times New Roman" w:cs="Times New Roman"/>
          <w:sz w:val="28"/>
          <w:szCs w:val="28"/>
        </w:rPr>
        <w:t>е</w:t>
      </w:r>
      <w:r w:rsidR="00B46434" w:rsidRPr="00B46434">
        <w:rPr>
          <w:rFonts w:ascii="Times New Roman" w:eastAsia="BatangChe" w:hAnsi="Times New Roman" w:cs="Times New Roman"/>
          <w:spacing w:val="-2"/>
          <w:sz w:val="28"/>
          <w:szCs w:val="28"/>
        </w:rPr>
        <w:t>н</w:t>
      </w:r>
      <w:r w:rsidR="00B46434" w:rsidRPr="00B46434">
        <w:rPr>
          <w:rFonts w:ascii="Times New Roman" w:eastAsia="BatangChe" w:hAnsi="Times New Roman" w:cs="Times New Roman"/>
          <w:sz w:val="28"/>
          <w:szCs w:val="28"/>
        </w:rPr>
        <w:t>н</w:t>
      </w:r>
      <w:r w:rsidR="00B46434" w:rsidRPr="00B46434">
        <w:rPr>
          <w:rFonts w:ascii="Times New Roman" w:eastAsia="BatangChe" w:hAnsi="Times New Roman" w:cs="Times New Roman"/>
          <w:spacing w:val="-1"/>
          <w:sz w:val="28"/>
          <w:szCs w:val="28"/>
        </w:rPr>
        <w:t>о</w:t>
      </w:r>
      <w:r w:rsidR="00B46434" w:rsidRPr="00B46434">
        <w:rPr>
          <w:rFonts w:ascii="Times New Roman" w:eastAsia="BatangChe" w:hAnsi="Times New Roman" w:cs="Times New Roman"/>
          <w:sz w:val="28"/>
          <w:szCs w:val="28"/>
        </w:rPr>
        <w:t>)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B46434" w:rsidRPr="00B46434">
        <w:rPr>
          <w:rFonts w:ascii="Times New Roman" w:eastAsia="BatangChe" w:hAnsi="Times New Roman" w:cs="Times New Roman"/>
          <w:spacing w:val="-2"/>
          <w:sz w:val="28"/>
          <w:szCs w:val="28"/>
        </w:rPr>
        <w:t>н</w:t>
      </w:r>
      <w:r w:rsidR="00B46434" w:rsidRPr="00B46434">
        <w:rPr>
          <w:rFonts w:ascii="Times New Roman" w:eastAsia="BatangChe" w:hAnsi="Times New Roman" w:cs="Times New Roman"/>
          <w:sz w:val="28"/>
          <w:szCs w:val="28"/>
        </w:rPr>
        <w:t>а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B46434" w:rsidRPr="00B46434">
        <w:rPr>
          <w:rFonts w:ascii="Times New Roman" w:eastAsia="BatangChe" w:hAnsi="Times New Roman" w:cs="Times New Roman"/>
          <w:sz w:val="28"/>
          <w:szCs w:val="28"/>
        </w:rPr>
        <w:t>и</w:t>
      </w:r>
      <w:r w:rsidR="00B46434" w:rsidRPr="00B46434">
        <w:rPr>
          <w:rFonts w:ascii="Times New Roman" w:eastAsia="BatangChe" w:hAnsi="Times New Roman" w:cs="Times New Roman"/>
          <w:spacing w:val="-2"/>
          <w:sz w:val="28"/>
          <w:szCs w:val="28"/>
        </w:rPr>
        <w:t>н</w:t>
      </w:r>
      <w:r w:rsidR="00B46434" w:rsidRPr="00B46434">
        <w:rPr>
          <w:rFonts w:ascii="Times New Roman" w:eastAsia="BatangChe" w:hAnsi="Times New Roman" w:cs="Times New Roman"/>
          <w:sz w:val="28"/>
          <w:szCs w:val="28"/>
        </w:rPr>
        <w:t>о</w:t>
      </w:r>
      <w:r w:rsidR="00B46434" w:rsidRPr="00B46434">
        <w:rPr>
          <w:rFonts w:ascii="Times New Roman" w:eastAsia="BatangChe" w:hAnsi="Times New Roman" w:cs="Times New Roman"/>
          <w:spacing w:val="-2"/>
          <w:sz w:val="28"/>
          <w:szCs w:val="28"/>
        </w:rPr>
        <w:t>с</w:t>
      </w:r>
      <w:r w:rsidR="00B46434" w:rsidRPr="00B46434">
        <w:rPr>
          <w:rFonts w:ascii="Times New Roman" w:eastAsia="BatangChe" w:hAnsi="Times New Roman" w:cs="Times New Roman"/>
          <w:sz w:val="28"/>
          <w:szCs w:val="28"/>
        </w:rPr>
        <w:t>тра</w:t>
      </w:r>
      <w:r w:rsidR="00B46434" w:rsidRPr="00B46434">
        <w:rPr>
          <w:rFonts w:ascii="Times New Roman" w:eastAsia="BatangChe" w:hAnsi="Times New Roman" w:cs="Times New Roman"/>
          <w:spacing w:val="-2"/>
          <w:sz w:val="28"/>
          <w:szCs w:val="28"/>
        </w:rPr>
        <w:t>нн</w:t>
      </w:r>
      <w:r w:rsidR="00B46434" w:rsidRPr="00B46434">
        <w:rPr>
          <w:rFonts w:ascii="Times New Roman" w:eastAsia="BatangChe" w:hAnsi="Times New Roman" w:cs="Times New Roman"/>
          <w:sz w:val="28"/>
          <w:szCs w:val="28"/>
        </w:rPr>
        <w:t>ом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B46434" w:rsidRPr="00B46434">
        <w:rPr>
          <w:rFonts w:ascii="Times New Roman" w:eastAsia="BatangChe" w:hAnsi="Times New Roman" w:cs="Times New Roman"/>
          <w:sz w:val="28"/>
          <w:szCs w:val="28"/>
        </w:rPr>
        <w:t>язы</w:t>
      </w:r>
      <w:r w:rsidR="00B46434" w:rsidRPr="00B46434">
        <w:rPr>
          <w:rFonts w:ascii="Times New Roman" w:eastAsia="BatangChe" w:hAnsi="Times New Roman" w:cs="Times New Roman"/>
          <w:spacing w:val="-2"/>
          <w:sz w:val="28"/>
          <w:szCs w:val="28"/>
        </w:rPr>
        <w:t>к</w:t>
      </w:r>
      <w:r w:rsidR="00B46434" w:rsidRPr="00B46434">
        <w:rPr>
          <w:rFonts w:ascii="Times New Roman" w:eastAsia="BatangChe" w:hAnsi="Times New Roman" w:cs="Times New Roman"/>
          <w:sz w:val="28"/>
          <w:szCs w:val="28"/>
        </w:rPr>
        <w:t>е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B46434" w:rsidRPr="00B46434">
        <w:rPr>
          <w:rFonts w:ascii="Times New Roman" w:eastAsia="BatangChe" w:hAnsi="Times New Roman" w:cs="Times New Roman"/>
          <w:sz w:val="28"/>
          <w:szCs w:val="28"/>
        </w:rPr>
        <w:t>на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B46434" w:rsidRPr="00B46434">
        <w:rPr>
          <w:rFonts w:ascii="Times New Roman" w:eastAsia="BatangChe" w:hAnsi="Times New Roman" w:cs="Times New Roman"/>
          <w:spacing w:val="-2"/>
          <w:sz w:val="28"/>
          <w:szCs w:val="28"/>
        </w:rPr>
        <w:t>п</w:t>
      </w:r>
      <w:r w:rsidR="00B46434" w:rsidRPr="00B46434">
        <w:rPr>
          <w:rFonts w:ascii="Times New Roman" w:eastAsia="BatangChe" w:hAnsi="Times New Roman" w:cs="Times New Roman"/>
          <w:sz w:val="28"/>
          <w:szCs w:val="28"/>
        </w:rPr>
        <w:t>р</w:t>
      </w:r>
      <w:r w:rsidR="00B46434" w:rsidRPr="00B46434">
        <w:rPr>
          <w:rFonts w:ascii="Times New Roman" w:eastAsia="BatangChe" w:hAnsi="Times New Roman" w:cs="Times New Roman"/>
          <w:spacing w:val="-2"/>
          <w:sz w:val="28"/>
          <w:szCs w:val="28"/>
        </w:rPr>
        <w:t>о</w:t>
      </w:r>
      <w:r w:rsidR="00B46434" w:rsidRPr="00B46434">
        <w:rPr>
          <w:rFonts w:ascii="Times New Roman" w:eastAsia="BatangChe" w:hAnsi="Times New Roman" w:cs="Times New Roman"/>
          <w:sz w:val="28"/>
          <w:szCs w:val="28"/>
        </w:rPr>
        <w:t>фес</w:t>
      </w:r>
      <w:r w:rsidR="00B46434" w:rsidRPr="00B46434">
        <w:rPr>
          <w:rFonts w:ascii="Times New Roman" w:eastAsia="BatangChe" w:hAnsi="Times New Roman" w:cs="Times New Roman"/>
          <w:spacing w:val="-2"/>
          <w:sz w:val="28"/>
          <w:szCs w:val="28"/>
        </w:rPr>
        <w:t>си</w:t>
      </w:r>
      <w:r w:rsidR="00B46434" w:rsidRPr="00B46434">
        <w:rPr>
          <w:rFonts w:ascii="Times New Roman" w:eastAsia="BatangChe" w:hAnsi="Times New Roman" w:cs="Times New Roman"/>
          <w:sz w:val="28"/>
          <w:szCs w:val="28"/>
        </w:rPr>
        <w:t>ональ</w:t>
      </w:r>
      <w:r w:rsidR="00B46434" w:rsidRPr="00B46434">
        <w:rPr>
          <w:rFonts w:ascii="Times New Roman" w:eastAsia="BatangChe" w:hAnsi="Times New Roman" w:cs="Times New Roman"/>
          <w:spacing w:val="-2"/>
          <w:sz w:val="28"/>
          <w:szCs w:val="28"/>
        </w:rPr>
        <w:t>н</w:t>
      </w:r>
      <w:r w:rsidR="00B46434" w:rsidRPr="00B46434">
        <w:rPr>
          <w:rFonts w:ascii="Times New Roman" w:eastAsia="BatangChe" w:hAnsi="Times New Roman" w:cs="Times New Roman"/>
          <w:sz w:val="28"/>
          <w:szCs w:val="28"/>
        </w:rPr>
        <w:t>ые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B46434" w:rsidRPr="00B46434">
        <w:rPr>
          <w:rFonts w:ascii="Times New Roman" w:eastAsia="BatangChe" w:hAnsi="Times New Roman" w:cs="Times New Roman"/>
          <w:sz w:val="28"/>
          <w:szCs w:val="28"/>
        </w:rPr>
        <w:t>и   пов</w:t>
      </w:r>
      <w:r w:rsidR="00B46434" w:rsidRPr="00B46434">
        <w:rPr>
          <w:rFonts w:ascii="Times New Roman" w:eastAsia="BatangChe" w:hAnsi="Times New Roman" w:cs="Times New Roman"/>
          <w:spacing w:val="-2"/>
          <w:sz w:val="28"/>
          <w:szCs w:val="28"/>
        </w:rPr>
        <w:t>с</w:t>
      </w:r>
      <w:r w:rsidR="00B46434" w:rsidRPr="00B46434">
        <w:rPr>
          <w:rFonts w:ascii="Times New Roman" w:eastAsia="BatangChe" w:hAnsi="Times New Roman" w:cs="Times New Roman"/>
          <w:sz w:val="28"/>
          <w:szCs w:val="28"/>
        </w:rPr>
        <w:t>е</w:t>
      </w:r>
      <w:r w:rsidR="00B46434" w:rsidRPr="00B46434">
        <w:rPr>
          <w:rFonts w:ascii="Times New Roman" w:eastAsia="BatangChe" w:hAnsi="Times New Roman" w:cs="Times New Roman"/>
          <w:spacing w:val="-2"/>
          <w:sz w:val="28"/>
          <w:szCs w:val="28"/>
        </w:rPr>
        <w:t>д</w:t>
      </w:r>
      <w:r w:rsidR="00B46434" w:rsidRPr="00B46434">
        <w:rPr>
          <w:rFonts w:ascii="Times New Roman" w:eastAsia="BatangChe" w:hAnsi="Times New Roman" w:cs="Times New Roman"/>
          <w:sz w:val="28"/>
          <w:szCs w:val="28"/>
        </w:rPr>
        <w:t>нев</w:t>
      </w:r>
      <w:r w:rsidR="00B46434" w:rsidRPr="00B46434">
        <w:rPr>
          <w:rFonts w:ascii="Times New Roman" w:eastAsia="BatangChe" w:hAnsi="Times New Roman" w:cs="Times New Roman"/>
          <w:spacing w:val="-2"/>
          <w:sz w:val="28"/>
          <w:szCs w:val="28"/>
        </w:rPr>
        <w:t>н</w:t>
      </w:r>
      <w:r w:rsidR="00B46434" w:rsidRPr="00B46434">
        <w:rPr>
          <w:rFonts w:ascii="Times New Roman" w:eastAsia="BatangChe" w:hAnsi="Times New Roman" w:cs="Times New Roman"/>
          <w:sz w:val="28"/>
          <w:szCs w:val="28"/>
        </w:rPr>
        <w:t>ые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="00B46434" w:rsidRPr="00B46434">
        <w:rPr>
          <w:rFonts w:ascii="Times New Roman" w:eastAsia="BatangChe" w:hAnsi="Times New Roman" w:cs="Times New Roman"/>
          <w:sz w:val="28"/>
          <w:szCs w:val="28"/>
        </w:rPr>
        <w:t>те</w:t>
      </w:r>
      <w:r w:rsidR="00B46434" w:rsidRPr="00B46434">
        <w:rPr>
          <w:rFonts w:ascii="Times New Roman" w:eastAsia="BatangChe" w:hAnsi="Times New Roman" w:cs="Times New Roman"/>
          <w:spacing w:val="-2"/>
          <w:sz w:val="28"/>
          <w:szCs w:val="28"/>
        </w:rPr>
        <w:t>м</w:t>
      </w:r>
      <w:r w:rsidR="00B46434" w:rsidRPr="00B46434">
        <w:rPr>
          <w:rFonts w:ascii="Times New Roman" w:eastAsia="BatangChe" w:hAnsi="Times New Roman" w:cs="Times New Roman"/>
          <w:spacing w:val="-3"/>
          <w:sz w:val="28"/>
          <w:szCs w:val="28"/>
        </w:rPr>
        <w:t>ы</w:t>
      </w:r>
      <w:r w:rsidR="00B46434" w:rsidRPr="00B46434">
        <w:rPr>
          <w:rFonts w:ascii="Times New Roman" w:eastAsia="BatangChe" w:hAnsi="Times New Roman" w:cs="Times New Roman"/>
          <w:sz w:val="28"/>
          <w:szCs w:val="28"/>
        </w:rPr>
        <w:t>;</w:t>
      </w:r>
    </w:p>
    <w:p w:rsidR="00B46434" w:rsidRPr="00B46434" w:rsidRDefault="00B46434" w:rsidP="00B4643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right="53" w:hanging="284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B46434">
        <w:rPr>
          <w:rFonts w:ascii="Times New Roman" w:eastAsia="BatangChe" w:hAnsi="Times New Roman" w:cs="Times New Roman"/>
          <w:sz w:val="28"/>
          <w:szCs w:val="28"/>
        </w:rPr>
        <w:t>пе</w:t>
      </w:r>
      <w:r w:rsidRPr="00B46434">
        <w:rPr>
          <w:rFonts w:ascii="Times New Roman" w:eastAsia="BatangChe" w:hAnsi="Times New Roman" w:cs="Times New Roman"/>
          <w:spacing w:val="-2"/>
          <w:sz w:val="28"/>
          <w:szCs w:val="28"/>
        </w:rPr>
        <w:t>р</w:t>
      </w:r>
      <w:r w:rsidRPr="00B46434">
        <w:rPr>
          <w:rFonts w:ascii="Times New Roman" w:eastAsia="BatangChe" w:hAnsi="Times New Roman" w:cs="Times New Roman"/>
          <w:sz w:val="28"/>
          <w:szCs w:val="28"/>
        </w:rPr>
        <w:t>ев</w:t>
      </w:r>
      <w:r w:rsidRPr="00B46434">
        <w:rPr>
          <w:rFonts w:ascii="Times New Roman" w:eastAsia="BatangChe" w:hAnsi="Times New Roman" w:cs="Times New Roman"/>
          <w:spacing w:val="-2"/>
          <w:sz w:val="28"/>
          <w:szCs w:val="28"/>
        </w:rPr>
        <w:t>о</w:t>
      </w:r>
      <w:r w:rsidRPr="00B46434">
        <w:rPr>
          <w:rFonts w:ascii="Times New Roman" w:eastAsia="BatangChe" w:hAnsi="Times New Roman" w:cs="Times New Roman"/>
          <w:sz w:val="28"/>
          <w:szCs w:val="28"/>
        </w:rPr>
        <w:t xml:space="preserve">дить </w:t>
      </w:r>
      <w:r w:rsidRPr="00B46434">
        <w:rPr>
          <w:rFonts w:ascii="Times New Roman" w:eastAsia="BatangChe" w:hAnsi="Times New Roman" w:cs="Times New Roman"/>
          <w:spacing w:val="-2"/>
          <w:sz w:val="28"/>
          <w:szCs w:val="28"/>
        </w:rPr>
        <w:t>(</w:t>
      </w:r>
      <w:r w:rsidRPr="00B46434">
        <w:rPr>
          <w:rFonts w:ascii="Times New Roman" w:eastAsia="BatangChe" w:hAnsi="Times New Roman" w:cs="Times New Roman"/>
          <w:sz w:val="28"/>
          <w:szCs w:val="28"/>
        </w:rPr>
        <w:t>со слов</w:t>
      </w:r>
      <w:r w:rsidRPr="00B46434">
        <w:rPr>
          <w:rFonts w:ascii="Times New Roman" w:eastAsia="BatangChe" w:hAnsi="Times New Roman" w:cs="Times New Roman"/>
          <w:spacing w:val="-2"/>
          <w:sz w:val="28"/>
          <w:szCs w:val="28"/>
        </w:rPr>
        <w:t>а</w:t>
      </w:r>
      <w:r w:rsidRPr="00B46434">
        <w:rPr>
          <w:rFonts w:ascii="Times New Roman" w:eastAsia="BatangChe" w:hAnsi="Times New Roman" w:cs="Times New Roman"/>
          <w:sz w:val="28"/>
          <w:szCs w:val="28"/>
        </w:rPr>
        <w:t>рем) и</w:t>
      </w:r>
      <w:r w:rsidRPr="00B46434">
        <w:rPr>
          <w:rFonts w:ascii="Times New Roman" w:eastAsia="BatangChe" w:hAnsi="Times New Roman" w:cs="Times New Roman"/>
          <w:spacing w:val="-2"/>
          <w:sz w:val="28"/>
          <w:szCs w:val="28"/>
        </w:rPr>
        <w:t>но</w:t>
      </w:r>
      <w:r w:rsidRPr="00B46434">
        <w:rPr>
          <w:rFonts w:ascii="Times New Roman" w:eastAsia="BatangChe" w:hAnsi="Times New Roman" w:cs="Times New Roman"/>
          <w:sz w:val="28"/>
          <w:szCs w:val="28"/>
        </w:rPr>
        <w:t>стр</w:t>
      </w:r>
      <w:r w:rsidRPr="00B46434">
        <w:rPr>
          <w:rFonts w:ascii="Times New Roman" w:eastAsia="BatangChe" w:hAnsi="Times New Roman" w:cs="Times New Roman"/>
          <w:spacing w:val="-2"/>
          <w:sz w:val="28"/>
          <w:szCs w:val="28"/>
        </w:rPr>
        <w:t>а</w:t>
      </w:r>
      <w:r w:rsidRPr="00B46434">
        <w:rPr>
          <w:rFonts w:ascii="Times New Roman" w:eastAsia="BatangChe" w:hAnsi="Times New Roman" w:cs="Times New Roman"/>
          <w:sz w:val="28"/>
          <w:szCs w:val="28"/>
        </w:rPr>
        <w:t>н</w:t>
      </w:r>
      <w:r w:rsidRPr="00B46434">
        <w:rPr>
          <w:rFonts w:ascii="Times New Roman" w:eastAsia="BatangChe" w:hAnsi="Times New Roman" w:cs="Times New Roman"/>
          <w:spacing w:val="-2"/>
          <w:sz w:val="28"/>
          <w:szCs w:val="28"/>
        </w:rPr>
        <w:t>н</w:t>
      </w:r>
      <w:r w:rsidRPr="00B46434">
        <w:rPr>
          <w:rFonts w:ascii="Times New Roman" w:eastAsia="BatangChe" w:hAnsi="Times New Roman" w:cs="Times New Roman"/>
          <w:sz w:val="28"/>
          <w:szCs w:val="28"/>
        </w:rPr>
        <w:t>ые т</w:t>
      </w:r>
      <w:r w:rsidRPr="00B46434">
        <w:rPr>
          <w:rFonts w:ascii="Times New Roman" w:eastAsia="BatangChe" w:hAnsi="Times New Roman" w:cs="Times New Roman"/>
          <w:spacing w:val="-2"/>
          <w:sz w:val="28"/>
          <w:szCs w:val="28"/>
        </w:rPr>
        <w:t>е</w:t>
      </w:r>
      <w:r w:rsidRPr="00B46434">
        <w:rPr>
          <w:rFonts w:ascii="Times New Roman" w:eastAsia="BatangChe" w:hAnsi="Times New Roman" w:cs="Times New Roman"/>
          <w:sz w:val="28"/>
          <w:szCs w:val="28"/>
        </w:rPr>
        <w:t>ксты п</w:t>
      </w:r>
      <w:r w:rsidRPr="00B46434">
        <w:rPr>
          <w:rFonts w:ascii="Times New Roman" w:eastAsia="BatangChe" w:hAnsi="Times New Roman" w:cs="Times New Roman"/>
          <w:spacing w:val="-2"/>
          <w:w w:val="101"/>
          <w:sz w:val="28"/>
          <w:szCs w:val="28"/>
        </w:rPr>
        <w:t>р</w:t>
      </w:r>
      <w:r w:rsidRPr="00B46434">
        <w:rPr>
          <w:rFonts w:ascii="Times New Roman" w:eastAsia="BatangChe" w:hAnsi="Times New Roman" w:cs="Times New Roman"/>
          <w:w w:val="101"/>
          <w:sz w:val="28"/>
          <w:szCs w:val="28"/>
        </w:rPr>
        <w:t>о</w:t>
      </w:r>
      <w:r w:rsidRPr="00B46434">
        <w:rPr>
          <w:rFonts w:ascii="Times New Roman" w:eastAsia="BatangChe" w:hAnsi="Times New Roman" w:cs="Times New Roman"/>
          <w:spacing w:val="-2"/>
          <w:sz w:val="28"/>
          <w:szCs w:val="28"/>
        </w:rPr>
        <w:t>ф</w:t>
      </w:r>
      <w:r w:rsidRPr="00B46434">
        <w:rPr>
          <w:rFonts w:ascii="Times New Roman" w:eastAsia="BatangChe" w:hAnsi="Times New Roman" w:cs="Times New Roman"/>
          <w:sz w:val="28"/>
          <w:szCs w:val="28"/>
        </w:rPr>
        <w:t>ес</w:t>
      </w:r>
      <w:r w:rsidRPr="00B46434">
        <w:rPr>
          <w:rFonts w:ascii="Times New Roman" w:eastAsia="BatangChe" w:hAnsi="Times New Roman" w:cs="Times New Roman"/>
          <w:spacing w:val="-2"/>
          <w:sz w:val="28"/>
          <w:szCs w:val="28"/>
        </w:rPr>
        <w:t>с</w:t>
      </w:r>
      <w:r w:rsidRPr="00B46434">
        <w:rPr>
          <w:rFonts w:ascii="Times New Roman" w:eastAsia="BatangChe" w:hAnsi="Times New Roman" w:cs="Times New Roman"/>
          <w:sz w:val="28"/>
          <w:szCs w:val="28"/>
        </w:rPr>
        <w:t>и</w:t>
      </w:r>
      <w:r w:rsidRPr="00B46434">
        <w:rPr>
          <w:rFonts w:ascii="Times New Roman" w:eastAsia="BatangChe" w:hAnsi="Times New Roman" w:cs="Times New Roman"/>
          <w:spacing w:val="-2"/>
          <w:w w:val="101"/>
          <w:sz w:val="28"/>
          <w:szCs w:val="28"/>
        </w:rPr>
        <w:t>о</w:t>
      </w:r>
      <w:r w:rsidRPr="00B46434">
        <w:rPr>
          <w:rFonts w:ascii="Times New Roman" w:eastAsia="BatangChe" w:hAnsi="Times New Roman" w:cs="Times New Roman"/>
          <w:sz w:val="28"/>
          <w:szCs w:val="28"/>
        </w:rPr>
        <w:t>на</w:t>
      </w:r>
      <w:r w:rsidRPr="00B46434">
        <w:rPr>
          <w:rFonts w:ascii="Times New Roman" w:eastAsia="BatangChe" w:hAnsi="Times New Roman" w:cs="Times New Roman"/>
          <w:w w:val="99"/>
          <w:sz w:val="28"/>
          <w:szCs w:val="28"/>
        </w:rPr>
        <w:t>ль</w:t>
      </w:r>
      <w:r w:rsidRPr="00B46434">
        <w:rPr>
          <w:rFonts w:ascii="Times New Roman" w:eastAsia="BatangChe" w:hAnsi="Times New Roman" w:cs="Times New Roman"/>
          <w:spacing w:val="-2"/>
          <w:sz w:val="28"/>
          <w:szCs w:val="28"/>
        </w:rPr>
        <w:t>н</w:t>
      </w:r>
      <w:r w:rsidRPr="00B46434">
        <w:rPr>
          <w:rFonts w:ascii="Times New Roman" w:eastAsia="BatangChe" w:hAnsi="Times New Roman" w:cs="Times New Roman"/>
          <w:spacing w:val="-2"/>
          <w:w w:val="101"/>
          <w:sz w:val="28"/>
          <w:szCs w:val="28"/>
        </w:rPr>
        <w:t>о</w:t>
      </w:r>
      <w:r w:rsidRPr="00B46434">
        <w:rPr>
          <w:rFonts w:ascii="Times New Roman" w:eastAsia="BatangChe" w:hAnsi="Times New Roman" w:cs="Times New Roman"/>
          <w:sz w:val="28"/>
          <w:szCs w:val="28"/>
        </w:rPr>
        <w:t>й на</w:t>
      </w:r>
      <w:r w:rsidRPr="00B46434">
        <w:rPr>
          <w:rFonts w:ascii="Times New Roman" w:eastAsia="BatangChe" w:hAnsi="Times New Roman" w:cs="Times New Roman"/>
          <w:spacing w:val="-2"/>
          <w:sz w:val="28"/>
          <w:szCs w:val="28"/>
        </w:rPr>
        <w:t>п</w:t>
      </w:r>
      <w:r w:rsidRPr="00B46434">
        <w:rPr>
          <w:rFonts w:ascii="Times New Roman" w:eastAsia="BatangChe" w:hAnsi="Times New Roman" w:cs="Times New Roman"/>
          <w:sz w:val="28"/>
          <w:szCs w:val="28"/>
        </w:rPr>
        <w:t>равл</w:t>
      </w:r>
      <w:r w:rsidRPr="00B46434">
        <w:rPr>
          <w:rFonts w:ascii="Times New Roman" w:eastAsia="BatangChe" w:hAnsi="Times New Roman" w:cs="Times New Roman"/>
          <w:spacing w:val="-2"/>
          <w:sz w:val="28"/>
          <w:szCs w:val="28"/>
        </w:rPr>
        <w:t>е</w:t>
      </w:r>
      <w:r w:rsidRPr="00B46434">
        <w:rPr>
          <w:rFonts w:ascii="Times New Roman" w:eastAsia="BatangChe" w:hAnsi="Times New Roman" w:cs="Times New Roman"/>
          <w:sz w:val="28"/>
          <w:szCs w:val="28"/>
        </w:rPr>
        <w:t>н</w:t>
      </w:r>
      <w:r w:rsidRPr="00B46434">
        <w:rPr>
          <w:rFonts w:ascii="Times New Roman" w:eastAsia="BatangChe" w:hAnsi="Times New Roman" w:cs="Times New Roman"/>
          <w:spacing w:val="-2"/>
          <w:sz w:val="28"/>
          <w:szCs w:val="28"/>
        </w:rPr>
        <w:t>н</w:t>
      </w:r>
      <w:r w:rsidRPr="00B46434">
        <w:rPr>
          <w:rFonts w:ascii="Times New Roman" w:eastAsia="BatangChe" w:hAnsi="Times New Roman" w:cs="Times New Roman"/>
          <w:sz w:val="28"/>
          <w:szCs w:val="28"/>
        </w:rPr>
        <w:t>ос</w:t>
      </w:r>
      <w:r w:rsidRPr="00B46434">
        <w:rPr>
          <w:rFonts w:ascii="Times New Roman" w:eastAsia="BatangChe" w:hAnsi="Times New Roman" w:cs="Times New Roman"/>
          <w:spacing w:val="-2"/>
          <w:sz w:val="28"/>
          <w:szCs w:val="28"/>
        </w:rPr>
        <w:t>т</w:t>
      </w:r>
      <w:r w:rsidRPr="00B46434">
        <w:rPr>
          <w:rFonts w:ascii="Times New Roman" w:eastAsia="BatangChe" w:hAnsi="Times New Roman" w:cs="Times New Roman"/>
          <w:sz w:val="28"/>
          <w:szCs w:val="28"/>
        </w:rPr>
        <w:t>и;</w:t>
      </w:r>
    </w:p>
    <w:p w:rsidR="00B46434" w:rsidRPr="00B46434" w:rsidRDefault="00B46434" w:rsidP="00B4643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right="53" w:hanging="284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B46434">
        <w:rPr>
          <w:rFonts w:ascii="Times New Roman" w:eastAsia="BatangChe" w:hAnsi="Times New Roman" w:cs="Times New Roman"/>
          <w:sz w:val="28"/>
          <w:szCs w:val="28"/>
        </w:rPr>
        <w:t>самос</w:t>
      </w:r>
      <w:r w:rsidRPr="00B46434">
        <w:rPr>
          <w:rFonts w:ascii="Times New Roman" w:eastAsia="BatangChe" w:hAnsi="Times New Roman" w:cs="Times New Roman"/>
          <w:spacing w:val="-2"/>
          <w:sz w:val="28"/>
          <w:szCs w:val="28"/>
        </w:rPr>
        <w:t>т</w:t>
      </w:r>
      <w:r w:rsidRPr="00B46434">
        <w:rPr>
          <w:rFonts w:ascii="Times New Roman" w:eastAsia="BatangChe" w:hAnsi="Times New Roman" w:cs="Times New Roman"/>
          <w:sz w:val="28"/>
          <w:szCs w:val="28"/>
        </w:rPr>
        <w:t>оя</w:t>
      </w:r>
      <w:r w:rsidRPr="00B46434">
        <w:rPr>
          <w:rFonts w:ascii="Times New Roman" w:eastAsia="BatangChe" w:hAnsi="Times New Roman" w:cs="Times New Roman"/>
          <w:spacing w:val="-2"/>
          <w:sz w:val="28"/>
          <w:szCs w:val="28"/>
        </w:rPr>
        <w:t>т</w:t>
      </w:r>
      <w:r w:rsidRPr="00B46434">
        <w:rPr>
          <w:rFonts w:ascii="Times New Roman" w:eastAsia="BatangChe" w:hAnsi="Times New Roman" w:cs="Times New Roman"/>
          <w:sz w:val="28"/>
          <w:szCs w:val="28"/>
        </w:rPr>
        <w:t>ельно</w:t>
      </w:r>
      <w:r w:rsidR="00804C7E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Pr="00B46434">
        <w:rPr>
          <w:rFonts w:ascii="Times New Roman" w:eastAsia="BatangChe" w:hAnsi="Times New Roman" w:cs="Times New Roman"/>
          <w:spacing w:val="-2"/>
          <w:sz w:val="28"/>
          <w:szCs w:val="28"/>
        </w:rPr>
        <w:t>с</w:t>
      </w:r>
      <w:r w:rsidRPr="00B46434">
        <w:rPr>
          <w:rFonts w:ascii="Times New Roman" w:eastAsia="BatangChe" w:hAnsi="Times New Roman" w:cs="Times New Roman"/>
          <w:sz w:val="28"/>
          <w:szCs w:val="28"/>
        </w:rPr>
        <w:t>о</w:t>
      </w:r>
      <w:r w:rsidRPr="00B46434">
        <w:rPr>
          <w:rFonts w:ascii="Times New Roman" w:eastAsia="BatangChe" w:hAnsi="Times New Roman" w:cs="Times New Roman"/>
          <w:spacing w:val="-2"/>
          <w:sz w:val="28"/>
          <w:szCs w:val="28"/>
        </w:rPr>
        <w:t>в</w:t>
      </w:r>
      <w:r w:rsidRPr="00B46434">
        <w:rPr>
          <w:rFonts w:ascii="Times New Roman" w:eastAsia="BatangChe" w:hAnsi="Times New Roman" w:cs="Times New Roman"/>
          <w:sz w:val="28"/>
          <w:szCs w:val="28"/>
        </w:rPr>
        <w:t>ерш</w:t>
      </w:r>
      <w:r w:rsidRPr="00B46434">
        <w:rPr>
          <w:rFonts w:ascii="Times New Roman" w:eastAsia="BatangChe" w:hAnsi="Times New Roman" w:cs="Times New Roman"/>
          <w:spacing w:val="-2"/>
          <w:sz w:val="28"/>
          <w:szCs w:val="28"/>
        </w:rPr>
        <w:t>е</w:t>
      </w:r>
      <w:r w:rsidRPr="00B46434">
        <w:rPr>
          <w:rFonts w:ascii="Times New Roman" w:eastAsia="BatangChe" w:hAnsi="Times New Roman" w:cs="Times New Roman"/>
          <w:sz w:val="28"/>
          <w:szCs w:val="28"/>
        </w:rPr>
        <w:t>нст</w:t>
      </w:r>
      <w:r w:rsidRPr="00B46434">
        <w:rPr>
          <w:rFonts w:ascii="Times New Roman" w:eastAsia="BatangChe" w:hAnsi="Times New Roman" w:cs="Times New Roman"/>
          <w:spacing w:val="-2"/>
          <w:sz w:val="28"/>
          <w:szCs w:val="28"/>
        </w:rPr>
        <w:t>в</w:t>
      </w:r>
      <w:r w:rsidRPr="00B46434">
        <w:rPr>
          <w:rFonts w:ascii="Times New Roman" w:eastAsia="BatangChe" w:hAnsi="Times New Roman" w:cs="Times New Roman"/>
          <w:sz w:val="28"/>
          <w:szCs w:val="28"/>
        </w:rPr>
        <w:t>овать устную и п</w:t>
      </w:r>
      <w:r w:rsidRPr="00B46434">
        <w:rPr>
          <w:rFonts w:ascii="Times New Roman" w:eastAsia="BatangChe" w:hAnsi="Times New Roman" w:cs="Times New Roman"/>
          <w:spacing w:val="-2"/>
          <w:sz w:val="28"/>
          <w:szCs w:val="28"/>
        </w:rPr>
        <w:t>и</w:t>
      </w:r>
      <w:r w:rsidRPr="00B46434">
        <w:rPr>
          <w:rFonts w:ascii="Times New Roman" w:eastAsia="BatangChe" w:hAnsi="Times New Roman" w:cs="Times New Roman"/>
          <w:sz w:val="28"/>
          <w:szCs w:val="28"/>
        </w:rPr>
        <w:t>сьме</w:t>
      </w:r>
      <w:r w:rsidRPr="00B46434">
        <w:rPr>
          <w:rFonts w:ascii="Times New Roman" w:eastAsia="BatangChe" w:hAnsi="Times New Roman" w:cs="Times New Roman"/>
          <w:spacing w:val="-2"/>
          <w:sz w:val="28"/>
          <w:szCs w:val="28"/>
        </w:rPr>
        <w:t>н</w:t>
      </w:r>
      <w:r w:rsidRPr="00B46434">
        <w:rPr>
          <w:rFonts w:ascii="Times New Roman" w:eastAsia="BatangChe" w:hAnsi="Times New Roman" w:cs="Times New Roman"/>
          <w:sz w:val="28"/>
          <w:szCs w:val="28"/>
        </w:rPr>
        <w:t xml:space="preserve">ную </w:t>
      </w:r>
      <w:proofErr w:type="spellStart"/>
      <w:r w:rsidRPr="00B46434">
        <w:rPr>
          <w:rFonts w:ascii="Times New Roman" w:eastAsia="BatangChe" w:hAnsi="Times New Roman" w:cs="Times New Roman"/>
          <w:sz w:val="28"/>
          <w:szCs w:val="28"/>
        </w:rPr>
        <w:t>речь</w:t>
      </w:r>
      <w:proofErr w:type="gramStart"/>
      <w:r w:rsidRPr="00B46434">
        <w:rPr>
          <w:rFonts w:ascii="Times New Roman" w:eastAsia="BatangChe" w:hAnsi="Times New Roman" w:cs="Times New Roman"/>
          <w:sz w:val="28"/>
          <w:szCs w:val="28"/>
        </w:rPr>
        <w:t>,п</w:t>
      </w:r>
      <w:proofErr w:type="gramEnd"/>
      <w:r w:rsidRPr="00B46434">
        <w:rPr>
          <w:rFonts w:ascii="Times New Roman" w:eastAsia="BatangChe" w:hAnsi="Times New Roman" w:cs="Times New Roman"/>
          <w:spacing w:val="-2"/>
          <w:w w:val="101"/>
          <w:sz w:val="28"/>
          <w:szCs w:val="28"/>
        </w:rPr>
        <w:t>о</w:t>
      </w:r>
      <w:r w:rsidRPr="00B46434">
        <w:rPr>
          <w:rFonts w:ascii="Times New Roman" w:eastAsia="BatangChe" w:hAnsi="Times New Roman" w:cs="Times New Roman"/>
          <w:spacing w:val="-2"/>
          <w:sz w:val="28"/>
          <w:szCs w:val="28"/>
        </w:rPr>
        <w:t>п</w:t>
      </w:r>
      <w:r w:rsidRPr="00B46434">
        <w:rPr>
          <w:rFonts w:ascii="Times New Roman" w:eastAsia="BatangChe" w:hAnsi="Times New Roman" w:cs="Times New Roman"/>
          <w:w w:val="101"/>
          <w:sz w:val="28"/>
          <w:szCs w:val="28"/>
        </w:rPr>
        <w:t>о</w:t>
      </w:r>
      <w:r w:rsidRPr="00B46434">
        <w:rPr>
          <w:rFonts w:ascii="Times New Roman" w:eastAsia="BatangChe" w:hAnsi="Times New Roman" w:cs="Times New Roman"/>
          <w:w w:val="99"/>
          <w:sz w:val="28"/>
          <w:szCs w:val="28"/>
        </w:rPr>
        <w:t>л</w:t>
      </w:r>
      <w:r w:rsidRPr="00B46434">
        <w:rPr>
          <w:rFonts w:ascii="Times New Roman" w:eastAsia="BatangChe" w:hAnsi="Times New Roman" w:cs="Times New Roman"/>
          <w:sz w:val="28"/>
          <w:szCs w:val="28"/>
        </w:rPr>
        <w:t>нят</w:t>
      </w:r>
      <w:r w:rsidRPr="00B46434">
        <w:rPr>
          <w:rFonts w:ascii="Times New Roman" w:eastAsia="BatangChe" w:hAnsi="Times New Roman" w:cs="Times New Roman"/>
          <w:w w:val="99"/>
          <w:sz w:val="28"/>
          <w:szCs w:val="28"/>
        </w:rPr>
        <w:t>ь</w:t>
      </w:r>
      <w:proofErr w:type="spellEnd"/>
      <w:r w:rsidRPr="00B46434">
        <w:rPr>
          <w:rFonts w:ascii="Times New Roman" w:eastAsia="BatangChe" w:hAnsi="Times New Roman" w:cs="Times New Roman"/>
          <w:w w:val="99"/>
          <w:sz w:val="28"/>
          <w:szCs w:val="28"/>
        </w:rPr>
        <w:t xml:space="preserve"> </w:t>
      </w:r>
      <w:r w:rsidRPr="00B46434">
        <w:rPr>
          <w:rFonts w:ascii="Times New Roman" w:eastAsia="BatangChe" w:hAnsi="Times New Roman" w:cs="Times New Roman"/>
          <w:sz w:val="28"/>
          <w:szCs w:val="28"/>
        </w:rPr>
        <w:t>слова</w:t>
      </w:r>
      <w:r w:rsidRPr="00B46434">
        <w:rPr>
          <w:rFonts w:ascii="Times New Roman" w:eastAsia="BatangChe" w:hAnsi="Times New Roman" w:cs="Times New Roman"/>
          <w:spacing w:val="-2"/>
          <w:sz w:val="28"/>
          <w:szCs w:val="28"/>
        </w:rPr>
        <w:t>рн</w:t>
      </w:r>
      <w:r w:rsidRPr="00B46434">
        <w:rPr>
          <w:rFonts w:ascii="Times New Roman" w:eastAsia="BatangChe" w:hAnsi="Times New Roman" w:cs="Times New Roman"/>
          <w:sz w:val="28"/>
          <w:szCs w:val="28"/>
        </w:rPr>
        <w:t>ый з</w:t>
      </w:r>
      <w:r w:rsidRPr="00B46434">
        <w:rPr>
          <w:rFonts w:ascii="Times New Roman" w:eastAsia="BatangChe" w:hAnsi="Times New Roman" w:cs="Times New Roman"/>
          <w:spacing w:val="-2"/>
          <w:sz w:val="28"/>
          <w:szCs w:val="28"/>
        </w:rPr>
        <w:t>а</w:t>
      </w:r>
      <w:r w:rsidRPr="00B46434">
        <w:rPr>
          <w:rFonts w:ascii="Times New Roman" w:eastAsia="BatangChe" w:hAnsi="Times New Roman" w:cs="Times New Roman"/>
          <w:sz w:val="28"/>
          <w:szCs w:val="28"/>
        </w:rPr>
        <w:t>пас;</w:t>
      </w:r>
    </w:p>
    <w:p w:rsidR="00B46434" w:rsidRPr="00B46434" w:rsidRDefault="00B46434" w:rsidP="00B46434">
      <w:pPr>
        <w:widowControl w:val="0"/>
        <w:autoSpaceDE w:val="0"/>
        <w:autoSpaceDN w:val="0"/>
        <w:adjustRightInd w:val="0"/>
        <w:spacing w:after="0" w:line="240" w:lineRule="auto"/>
        <w:ind w:right="72" w:firstLine="709"/>
        <w:rPr>
          <w:rFonts w:ascii="Times New Roman" w:eastAsia="BatangChe" w:hAnsi="Times New Roman" w:cs="Times New Roman"/>
          <w:b/>
          <w:w w:val="116"/>
          <w:sz w:val="28"/>
          <w:szCs w:val="28"/>
        </w:rPr>
      </w:pPr>
      <w:r w:rsidRPr="00B46434">
        <w:rPr>
          <w:rFonts w:ascii="Times New Roman" w:eastAsia="BatangChe" w:hAnsi="Times New Roman" w:cs="Times New Roman"/>
          <w:b/>
          <w:sz w:val="28"/>
          <w:szCs w:val="28"/>
        </w:rPr>
        <w:t>дол</w:t>
      </w:r>
      <w:r w:rsidRPr="00B46434">
        <w:rPr>
          <w:rFonts w:ascii="Times New Roman" w:eastAsia="BatangChe" w:hAnsi="Times New Roman" w:cs="Times New Roman"/>
          <w:b/>
          <w:spacing w:val="-2"/>
          <w:sz w:val="28"/>
          <w:szCs w:val="28"/>
        </w:rPr>
        <w:t>ж</w:t>
      </w:r>
      <w:r w:rsidRPr="00B46434">
        <w:rPr>
          <w:rFonts w:ascii="Times New Roman" w:eastAsia="BatangChe" w:hAnsi="Times New Roman" w:cs="Times New Roman"/>
          <w:b/>
          <w:sz w:val="28"/>
          <w:szCs w:val="28"/>
        </w:rPr>
        <w:t>ен</w:t>
      </w:r>
      <w:r w:rsidR="00804C7E">
        <w:rPr>
          <w:rFonts w:ascii="Times New Roman" w:eastAsia="BatangChe" w:hAnsi="Times New Roman" w:cs="Times New Roman"/>
          <w:b/>
          <w:sz w:val="28"/>
          <w:szCs w:val="28"/>
        </w:rPr>
        <w:t xml:space="preserve"> </w:t>
      </w:r>
      <w:r w:rsidRPr="00B46434">
        <w:rPr>
          <w:rFonts w:ascii="Times New Roman" w:eastAsia="BatangChe" w:hAnsi="Times New Roman" w:cs="Times New Roman"/>
          <w:b/>
          <w:w w:val="101"/>
          <w:sz w:val="28"/>
          <w:szCs w:val="28"/>
        </w:rPr>
        <w:t>з</w:t>
      </w:r>
      <w:r w:rsidRPr="00B46434">
        <w:rPr>
          <w:rFonts w:ascii="Times New Roman" w:eastAsia="BatangChe" w:hAnsi="Times New Roman" w:cs="Times New Roman"/>
          <w:b/>
          <w:spacing w:val="-2"/>
          <w:w w:val="107"/>
          <w:sz w:val="28"/>
          <w:szCs w:val="28"/>
        </w:rPr>
        <w:t>н</w:t>
      </w:r>
      <w:r w:rsidRPr="00B46434">
        <w:rPr>
          <w:rFonts w:ascii="Times New Roman" w:eastAsia="BatangChe" w:hAnsi="Times New Roman" w:cs="Times New Roman"/>
          <w:b/>
          <w:w w:val="114"/>
          <w:sz w:val="28"/>
          <w:szCs w:val="28"/>
        </w:rPr>
        <w:t>а</w:t>
      </w:r>
      <w:r w:rsidRPr="00B46434">
        <w:rPr>
          <w:rFonts w:ascii="Times New Roman" w:eastAsia="BatangChe" w:hAnsi="Times New Roman" w:cs="Times New Roman"/>
          <w:b/>
          <w:spacing w:val="-2"/>
          <w:w w:val="113"/>
          <w:sz w:val="28"/>
          <w:szCs w:val="28"/>
        </w:rPr>
        <w:t>т</w:t>
      </w:r>
      <w:r w:rsidRPr="00B46434">
        <w:rPr>
          <w:rFonts w:ascii="Times New Roman" w:eastAsia="BatangChe" w:hAnsi="Times New Roman" w:cs="Times New Roman"/>
          <w:b/>
          <w:w w:val="116"/>
          <w:sz w:val="28"/>
          <w:szCs w:val="28"/>
        </w:rPr>
        <w:t xml:space="preserve">ь: </w:t>
      </w:r>
    </w:p>
    <w:p w:rsidR="00B46434" w:rsidRPr="00B46434" w:rsidRDefault="00B46434" w:rsidP="00B4643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right="53" w:hanging="284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B46434">
        <w:rPr>
          <w:rFonts w:ascii="Times New Roman" w:eastAsia="BatangChe" w:hAnsi="Times New Roman" w:cs="Times New Roman"/>
          <w:sz w:val="28"/>
          <w:szCs w:val="28"/>
        </w:rPr>
        <w:t>лек</w:t>
      </w:r>
      <w:r w:rsidRPr="00B46434">
        <w:rPr>
          <w:rFonts w:ascii="Times New Roman" w:eastAsia="BatangChe" w:hAnsi="Times New Roman" w:cs="Times New Roman"/>
          <w:spacing w:val="-2"/>
          <w:sz w:val="28"/>
          <w:szCs w:val="28"/>
        </w:rPr>
        <w:t>с</w:t>
      </w:r>
      <w:r w:rsidRPr="00B46434">
        <w:rPr>
          <w:rFonts w:ascii="Times New Roman" w:eastAsia="BatangChe" w:hAnsi="Times New Roman" w:cs="Times New Roman"/>
          <w:sz w:val="28"/>
          <w:szCs w:val="28"/>
        </w:rPr>
        <w:t>иче</w:t>
      </w:r>
      <w:r w:rsidRPr="00B46434">
        <w:rPr>
          <w:rFonts w:ascii="Times New Roman" w:eastAsia="BatangChe" w:hAnsi="Times New Roman" w:cs="Times New Roman"/>
          <w:spacing w:val="-2"/>
          <w:sz w:val="28"/>
          <w:szCs w:val="28"/>
        </w:rPr>
        <w:t>с</w:t>
      </w:r>
      <w:r w:rsidRPr="00B46434">
        <w:rPr>
          <w:rFonts w:ascii="Times New Roman" w:eastAsia="BatangChe" w:hAnsi="Times New Roman" w:cs="Times New Roman"/>
          <w:sz w:val="28"/>
          <w:szCs w:val="28"/>
        </w:rPr>
        <w:t>к</w:t>
      </w:r>
      <w:r w:rsidRPr="00B46434">
        <w:rPr>
          <w:rFonts w:ascii="Times New Roman" w:eastAsia="BatangChe" w:hAnsi="Times New Roman" w:cs="Times New Roman"/>
          <w:spacing w:val="-2"/>
          <w:sz w:val="28"/>
          <w:szCs w:val="28"/>
        </w:rPr>
        <w:t>и</w:t>
      </w:r>
      <w:r w:rsidRPr="00B46434">
        <w:rPr>
          <w:rFonts w:ascii="Times New Roman" w:eastAsia="BatangChe" w:hAnsi="Times New Roman" w:cs="Times New Roman"/>
          <w:sz w:val="28"/>
          <w:szCs w:val="28"/>
        </w:rPr>
        <w:t>й (</w:t>
      </w:r>
      <w:r w:rsidRPr="00B46434">
        <w:rPr>
          <w:rFonts w:ascii="Times New Roman" w:eastAsia="BatangChe" w:hAnsi="Times New Roman" w:cs="Times New Roman"/>
          <w:spacing w:val="-1"/>
          <w:sz w:val="28"/>
          <w:szCs w:val="28"/>
        </w:rPr>
        <w:t>12</w:t>
      </w:r>
      <w:r w:rsidRPr="00B46434">
        <w:rPr>
          <w:rFonts w:ascii="Times New Roman" w:eastAsia="BatangChe" w:hAnsi="Times New Roman" w:cs="Times New Roman"/>
          <w:spacing w:val="1"/>
          <w:sz w:val="28"/>
          <w:szCs w:val="28"/>
        </w:rPr>
        <w:t>00</w:t>
      </w:r>
      <w:r w:rsidRPr="00B46434">
        <w:rPr>
          <w:rFonts w:ascii="Times New Roman" w:eastAsia="BatangChe" w:hAnsi="Times New Roman" w:cs="Times New Roman"/>
          <w:spacing w:val="-2"/>
          <w:sz w:val="28"/>
          <w:szCs w:val="28"/>
        </w:rPr>
        <w:t>-</w:t>
      </w:r>
      <w:r w:rsidRPr="00B46434">
        <w:rPr>
          <w:rFonts w:ascii="Times New Roman" w:eastAsia="BatangChe" w:hAnsi="Times New Roman" w:cs="Times New Roman"/>
          <w:spacing w:val="-1"/>
          <w:sz w:val="28"/>
          <w:szCs w:val="28"/>
        </w:rPr>
        <w:t>1</w:t>
      </w:r>
      <w:r w:rsidRPr="00B46434">
        <w:rPr>
          <w:rFonts w:ascii="Times New Roman" w:eastAsia="BatangChe" w:hAnsi="Times New Roman" w:cs="Times New Roman"/>
          <w:spacing w:val="1"/>
          <w:sz w:val="28"/>
          <w:szCs w:val="28"/>
        </w:rPr>
        <w:t>4</w:t>
      </w:r>
      <w:r w:rsidRPr="00B46434">
        <w:rPr>
          <w:rFonts w:ascii="Times New Roman" w:eastAsia="BatangChe" w:hAnsi="Times New Roman" w:cs="Times New Roman"/>
          <w:spacing w:val="-1"/>
          <w:sz w:val="28"/>
          <w:szCs w:val="28"/>
        </w:rPr>
        <w:t>0</w:t>
      </w:r>
      <w:r w:rsidRPr="00B46434">
        <w:rPr>
          <w:rFonts w:ascii="Times New Roman" w:eastAsia="BatangChe" w:hAnsi="Times New Roman" w:cs="Times New Roman"/>
          <w:sz w:val="28"/>
          <w:szCs w:val="28"/>
        </w:rPr>
        <w:t>0</w:t>
      </w:r>
      <w:r w:rsidR="00DA4604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Pr="00B46434">
        <w:rPr>
          <w:rFonts w:ascii="Times New Roman" w:eastAsia="BatangChe" w:hAnsi="Times New Roman" w:cs="Times New Roman"/>
          <w:sz w:val="28"/>
          <w:szCs w:val="28"/>
        </w:rPr>
        <w:t>лек</w:t>
      </w:r>
      <w:r w:rsidRPr="00B46434">
        <w:rPr>
          <w:rFonts w:ascii="Times New Roman" w:eastAsia="BatangChe" w:hAnsi="Times New Roman" w:cs="Times New Roman"/>
          <w:spacing w:val="-2"/>
          <w:sz w:val="28"/>
          <w:szCs w:val="28"/>
        </w:rPr>
        <w:t>с</w:t>
      </w:r>
      <w:r w:rsidRPr="00B46434">
        <w:rPr>
          <w:rFonts w:ascii="Times New Roman" w:eastAsia="BatangChe" w:hAnsi="Times New Roman" w:cs="Times New Roman"/>
          <w:sz w:val="28"/>
          <w:szCs w:val="28"/>
        </w:rPr>
        <w:t>и</w:t>
      </w:r>
      <w:r w:rsidRPr="00B46434">
        <w:rPr>
          <w:rFonts w:ascii="Times New Roman" w:eastAsia="BatangChe" w:hAnsi="Times New Roman" w:cs="Times New Roman"/>
          <w:spacing w:val="-2"/>
          <w:sz w:val="28"/>
          <w:szCs w:val="28"/>
        </w:rPr>
        <w:t>ч</w:t>
      </w:r>
      <w:r w:rsidRPr="00B46434">
        <w:rPr>
          <w:rFonts w:ascii="Times New Roman" w:eastAsia="BatangChe" w:hAnsi="Times New Roman" w:cs="Times New Roman"/>
          <w:sz w:val="28"/>
          <w:szCs w:val="28"/>
        </w:rPr>
        <w:t>ес</w:t>
      </w:r>
      <w:r w:rsidRPr="00B46434">
        <w:rPr>
          <w:rFonts w:ascii="Times New Roman" w:eastAsia="BatangChe" w:hAnsi="Times New Roman" w:cs="Times New Roman"/>
          <w:spacing w:val="-2"/>
          <w:sz w:val="28"/>
          <w:szCs w:val="28"/>
        </w:rPr>
        <w:t>к</w:t>
      </w:r>
      <w:r w:rsidRPr="00B46434">
        <w:rPr>
          <w:rFonts w:ascii="Times New Roman" w:eastAsia="BatangChe" w:hAnsi="Times New Roman" w:cs="Times New Roman"/>
          <w:sz w:val="28"/>
          <w:szCs w:val="28"/>
        </w:rPr>
        <w:t>их</w:t>
      </w:r>
      <w:r w:rsidR="00DA4604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Pr="00B46434">
        <w:rPr>
          <w:rFonts w:ascii="Times New Roman" w:eastAsia="BatangChe" w:hAnsi="Times New Roman" w:cs="Times New Roman"/>
          <w:spacing w:val="-2"/>
          <w:sz w:val="28"/>
          <w:szCs w:val="28"/>
        </w:rPr>
        <w:t>е</w:t>
      </w:r>
      <w:r w:rsidRPr="00B46434">
        <w:rPr>
          <w:rFonts w:ascii="Times New Roman" w:eastAsia="BatangChe" w:hAnsi="Times New Roman" w:cs="Times New Roman"/>
          <w:sz w:val="28"/>
          <w:szCs w:val="28"/>
        </w:rPr>
        <w:t>д</w:t>
      </w:r>
      <w:r w:rsidRPr="00B46434">
        <w:rPr>
          <w:rFonts w:ascii="Times New Roman" w:eastAsia="BatangChe" w:hAnsi="Times New Roman" w:cs="Times New Roman"/>
          <w:spacing w:val="-2"/>
          <w:sz w:val="28"/>
          <w:szCs w:val="28"/>
        </w:rPr>
        <w:t>ин</w:t>
      </w:r>
      <w:r w:rsidRPr="00B46434">
        <w:rPr>
          <w:rFonts w:ascii="Times New Roman" w:eastAsia="BatangChe" w:hAnsi="Times New Roman" w:cs="Times New Roman"/>
          <w:sz w:val="28"/>
          <w:szCs w:val="28"/>
        </w:rPr>
        <w:t>иц)</w:t>
      </w:r>
      <w:r w:rsidR="00DA4604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Pr="00B46434">
        <w:rPr>
          <w:rFonts w:ascii="Times New Roman" w:eastAsia="BatangChe" w:hAnsi="Times New Roman" w:cs="Times New Roman"/>
          <w:sz w:val="28"/>
          <w:szCs w:val="28"/>
        </w:rPr>
        <w:t>и</w:t>
      </w:r>
      <w:r w:rsidR="00DA4604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Pr="00B46434">
        <w:rPr>
          <w:rFonts w:ascii="Times New Roman" w:eastAsia="BatangChe" w:hAnsi="Times New Roman" w:cs="Times New Roman"/>
          <w:sz w:val="28"/>
          <w:szCs w:val="28"/>
        </w:rPr>
        <w:t>г</w:t>
      </w:r>
      <w:r w:rsidRPr="00B46434">
        <w:rPr>
          <w:rFonts w:ascii="Times New Roman" w:eastAsia="BatangChe" w:hAnsi="Times New Roman" w:cs="Times New Roman"/>
          <w:spacing w:val="-2"/>
          <w:sz w:val="28"/>
          <w:szCs w:val="28"/>
        </w:rPr>
        <w:t>ра</w:t>
      </w:r>
      <w:r w:rsidRPr="00B46434">
        <w:rPr>
          <w:rFonts w:ascii="Times New Roman" w:eastAsia="BatangChe" w:hAnsi="Times New Roman" w:cs="Times New Roman"/>
          <w:sz w:val="28"/>
          <w:szCs w:val="28"/>
        </w:rPr>
        <w:t>ммати</w:t>
      </w:r>
      <w:r w:rsidRPr="00B46434">
        <w:rPr>
          <w:rFonts w:ascii="Times New Roman" w:eastAsia="BatangChe" w:hAnsi="Times New Roman" w:cs="Times New Roman"/>
          <w:spacing w:val="-2"/>
          <w:sz w:val="28"/>
          <w:szCs w:val="28"/>
        </w:rPr>
        <w:t>ч</w:t>
      </w:r>
      <w:r w:rsidRPr="00B46434">
        <w:rPr>
          <w:rFonts w:ascii="Times New Roman" w:eastAsia="BatangChe" w:hAnsi="Times New Roman" w:cs="Times New Roman"/>
          <w:sz w:val="28"/>
          <w:szCs w:val="28"/>
        </w:rPr>
        <w:t>ес</w:t>
      </w:r>
      <w:r w:rsidRPr="00B46434">
        <w:rPr>
          <w:rFonts w:ascii="Times New Roman" w:eastAsia="BatangChe" w:hAnsi="Times New Roman" w:cs="Times New Roman"/>
          <w:spacing w:val="-2"/>
          <w:sz w:val="28"/>
          <w:szCs w:val="28"/>
        </w:rPr>
        <w:t>к</w:t>
      </w:r>
      <w:r w:rsidRPr="00B46434">
        <w:rPr>
          <w:rFonts w:ascii="Times New Roman" w:eastAsia="BatangChe" w:hAnsi="Times New Roman" w:cs="Times New Roman"/>
          <w:sz w:val="28"/>
          <w:szCs w:val="28"/>
        </w:rPr>
        <w:t>ий</w:t>
      </w:r>
      <w:r w:rsidR="00DA4604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Pr="00B46434">
        <w:rPr>
          <w:rFonts w:ascii="Times New Roman" w:eastAsia="BatangChe" w:hAnsi="Times New Roman" w:cs="Times New Roman"/>
          <w:spacing w:val="-2"/>
          <w:sz w:val="28"/>
          <w:szCs w:val="28"/>
        </w:rPr>
        <w:t>м</w:t>
      </w:r>
      <w:r w:rsidRPr="00B46434">
        <w:rPr>
          <w:rFonts w:ascii="Times New Roman" w:eastAsia="BatangChe" w:hAnsi="Times New Roman" w:cs="Times New Roman"/>
          <w:sz w:val="28"/>
          <w:szCs w:val="28"/>
        </w:rPr>
        <w:t>и</w:t>
      </w:r>
      <w:r w:rsidRPr="00B46434">
        <w:rPr>
          <w:rFonts w:ascii="Times New Roman" w:eastAsia="BatangChe" w:hAnsi="Times New Roman" w:cs="Times New Roman"/>
          <w:spacing w:val="-2"/>
          <w:sz w:val="28"/>
          <w:szCs w:val="28"/>
        </w:rPr>
        <w:t>ни</w:t>
      </w:r>
      <w:r w:rsidRPr="00B46434">
        <w:rPr>
          <w:rFonts w:ascii="Times New Roman" w:eastAsia="BatangChe" w:hAnsi="Times New Roman" w:cs="Times New Roman"/>
          <w:sz w:val="28"/>
          <w:szCs w:val="28"/>
        </w:rPr>
        <w:t>мум, не</w:t>
      </w:r>
      <w:r w:rsidRPr="00B46434">
        <w:rPr>
          <w:rFonts w:ascii="Times New Roman" w:eastAsia="BatangChe" w:hAnsi="Times New Roman" w:cs="Times New Roman"/>
          <w:spacing w:val="-2"/>
          <w:sz w:val="28"/>
          <w:szCs w:val="28"/>
        </w:rPr>
        <w:t>об</w:t>
      </w:r>
      <w:r w:rsidRPr="00B46434">
        <w:rPr>
          <w:rFonts w:ascii="Times New Roman" w:eastAsia="BatangChe" w:hAnsi="Times New Roman" w:cs="Times New Roman"/>
          <w:sz w:val="28"/>
          <w:szCs w:val="28"/>
        </w:rPr>
        <w:t>х</w:t>
      </w:r>
      <w:r w:rsidRPr="00B46434">
        <w:rPr>
          <w:rFonts w:ascii="Times New Roman" w:eastAsia="BatangChe" w:hAnsi="Times New Roman" w:cs="Times New Roman"/>
          <w:spacing w:val="-2"/>
          <w:sz w:val="28"/>
          <w:szCs w:val="28"/>
        </w:rPr>
        <w:t>од</w:t>
      </w:r>
      <w:r w:rsidRPr="00B46434">
        <w:rPr>
          <w:rFonts w:ascii="Times New Roman" w:eastAsia="BatangChe" w:hAnsi="Times New Roman" w:cs="Times New Roman"/>
          <w:sz w:val="28"/>
          <w:szCs w:val="28"/>
        </w:rPr>
        <w:t>им</w:t>
      </w:r>
      <w:r w:rsidRPr="00B46434">
        <w:rPr>
          <w:rFonts w:ascii="Times New Roman" w:eastAsia="BatangChe" w:hAnsi="Times New Roman" w:cs="Times New Roman"/>
          <w:spacing w:val="-2"/>
          <w:sz w:val="28"/>
          <w:szCs w:val="28"/>
        </w:rPr>
        <w:t>ы</w:t>
      </w:r>
      <w:r w:rsidRPr="00B46434">
        <w:rPr>
          <w:rFonts w:ascii="Times New Roman" w:eastAsia="BatangChe" w:hAnsi="Times New Roman" w:cs="Times New Roman"/>
          <w:sz w:val="28"/>
          <w:szCs w:val="28"/>
        </w:rPr>
        <w:t>й</w:t>
      </w:r>
      <w:r w:rsidR="00DA4604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Pr="00B46434">
        <w:rPr>
          <w:rFonts w:ascii="Times New Roman" w:eastAsia="BatangChe" w:hAnsi="Times New Roman" w:cs="Times New Roman"/>
          <w:sz w:val="28"/>
          <w:szCs w:val="28"/>
        </w:rPr>
        <w:t>для чте</w:t>
      </w:r>
      <w:r w:rsidRPr="00B46434">
        <w:rPr>
          <w:rFonts w:ascii="Times New Roman" w:eastAsia="BatangChe" w:hAnsi="Times New Roman" w:cs="Times New Roman"/>
          <w:spacing w:val="-2"/>
          <w:sz w:val="28"/>
          <w:szCs w:val="28"/>
        </w:rPr>
        <w:t>н</w:t>
      </w:r>
      <w:r w:rsidRPr="00B46434">
        <w:rPr>
          <w:rFonts w:ascii="Times New Roman" w:eastAsia="BatangChe" w:hAnsi="Times New Roman" w:cs="Times New Roman"/>
          <w:sz w:val="28"/>
          <w:szCs w:val="28"/>
        </w:rPr>
        <w:t>ия</w:t>
      </w:r>
      <w:r w:rsidR="00DA4604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Pr="00B46434">
        <w:rPr>
          <w:rFonts w:ascii="Times New Roman" w:eastAsia="BatangChe" w:hAnsi="Times New Roman" w:cs="Times New Roman"/>
          <w:sz w:val="28"/>
          <w:szCs w:val="28"/>
        </w:rPr>
        <w:t>и п</w:t>
      </w:r>
      <w:r w:rsidRPr="00B46434">
        <w:rPr>
          <w:rFonts w:ascii="Times New Roman" w:eastAsia="BatangChe" w:hAnsi="Times New Roman" w:cs="Times New Roman"/>
          <w:spacing w:val="-2"/>
          <w:sz w:val="28"/>
          <w:szCs w:val="28"/>
        </w:rPr>
        <w:t>е</w:t>
      </w:r>
      <w:r w:rsidRPr="00B46434">
        <w:rPr>
          <w:rFonts w:ascii="Times New Roman" w:eastAsia="BatangChe" w:hAnsi="Times New Roman" w:cs="Times New Roman"/>
          <w:sz w:val="28"/>
          <w:szCs w:val="28"/>
        </w:rPr>
        <w:t>ре</w:t>
      </w:r>
      <w:r w:rsidRPr="00B46434">
        <w:rPr>
          <w:rFonts w:ascii="Times New Roman" w:eastAsia="BatangChe" w:hAnsi="Times New Roman" w:cs="Times New Roman"/>
          <w:spacing w:val="-2"/>
          <w:sz w:val="28"/>
          <w:szCs w:val="28"/>
        </w:rPr>
        <w:t>в</w:t>
      </w:r>
      <w:r w:rsidRPr="00B46434">
        <w:rPr>
          <w:rFonts w:ascii="Times New Roman" w:eastAsia="BatangChe" w:hAnsi="Times New Roman" w:cs="Times New Roman"/>
          <w:sz w:val="28"/>
          <w:szCs w:val="28"/>
        </w:rPr>
        <w:t>о</w:t>
      </w:r>
      <w:r w:rsidRPr="00B46434">
        <w:rPr>
          <w:rFonts w:ascii="Times New Roman" w:eastAsia="BatangChe" w:hAnsi="Times New Roman" w:cs="Times New Roman"/>
          <w:spacing w:val="-2"/>
          <w:sz w:val="28"/>
          <w:szCs w:val="28"/>
        </w:rPr>
        <w:t>д</w:t>
      </w:r>
      <w:r w:rsidRPr="00B46434">
        <w:rPr>
          <w:rFonts w:ascii="Times New Roman" w:eastAsia="BatangChe" w:hAnsi="Times New Roman" w:cs="Times New Roman"/>
          <w:sz w:val="28"/>
          <w:szCs w:val="28"/>
        </w:rPr>
        <w:t>а</w:t>
      </w:r>
      <w:r w:rsidR="00DA4604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Pr="00B46434">
        <w:rPr>
          <w:rFonts w:ascii="Times New Roman" w:eastAsia="BatangChe" w:hAnsi="Times New Roman" w:cs="Times New Roman"/>
          <w:sz w:val="28"/>
          <w:szCs w:val="28"/>
        </w:rPr>
        <w:t>(со</w:t>
      </w:r>
      <w:r w:rsidR="00BB190E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Pr="00B46434">
        <w:rPr>
          <w:rFonts w:ascii="Times New Roman" w:eastAsia="BatangChe" w:hAnsi="Times New Roman" w:cs="Times New Roman"/>
          <w:sz w:val="28"/>
          <w:szCs w:val="28"/>
        </w:rPr>
        <w:t>слов</w:t>
      </w:r>
      <w:r w:rsidRPr="00B46434">
        <w:rPr>
          <w:rFonts w:ascii="Times New Roman" w:eastAsia="BatangChe" w:hAnsi="Times New Roman" w:cs="Times New Roman"/>
          <w:spacing w:val="-2"/>
          <w:sz w:val="28"/>
          <w:szCs w:val="28"/>
        </w:rPr>
        <w:t>а</w:t>
      </w:r>
      <w:r w:rsidRPr="00B46434">
        <w:rPr>
          <w:rFonts w:ascii="Times New Roman" w:eastAsia="BatangChe" w:hAnsi="Times New Roman" w:cs="Times New Roman"/>
          <w:sz w:val="28"/>
          <w:szCs w:val="28"/>
        </w:rPr>
        <w:t>ре</w:t>
      </w:r>
      <w:r w:rsidRPr="00B46434">
        <w:rPr>
          <w:rFonts w:ascii="Times New Roman" w:eastAsia="BatangChe" w:hAnsi="Times New Roman" w:cs="Times New Roman"/>
          <w:spacing w:val="-2"/>
          <w:sz w:val="28"/>
          <w:szCs w:val="28"/>
        </w:rPr>
        <w:t>м</w:t>
      </w:r>
      <w:r w:rsidRPr="00B46434">
        <w:rPr>
          <w:rFonts w:ascii="Times New Roman" w:eastAsia="BatangChe" w:hAnsi="Times New Roman" w:cs="Times New Roman"/>
          <w:sz w:val="28"/>
          <w:szCs w:val="28"/>
        </w:rPr>
        <w:t>)</w:t>
      </w:r>
      <w:r w:rsidR="00DA4604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Pr="00B46434">
        <w:rPr>
          <w:rFonts w:ascii="Times New Roman" w:eastAsia="BatangChe" w:hAnsi="Times New Roman" w:cs="Times New Roman"/>
          <w:sz w:val="28"/>
          <w:szCs w:val="28"/>
        </w:rPr>
        <w:t>и</w:t>
      </w:r>
      <w:r w:rsidRPr="00B46434">
        <w:rPr>
          <w:rFonts w:ascii="Times New Roman" w:eastAsia="BatangChe" w:hAnsi="Times New Roman" w:cs="Times New Roman"/>
          <w:spacing w:val="-2"/>
          <w:sz w:val="28"/>
          <w:szCs w:val="28"/>
        </w:rPr>
        <w:t>н</w:t>
      </w:r>
      <w:r w:rsidRPr="00B46434">
        <w:rPr>
          <w:rFonts w:ascii="Times New Roman" w:eastAsia="BatangChe" w:hAnsi="Times New Roman" w:cs="Times New Roman"/>
          <w:sz w:val="28"/>
          <w:szCs w:val="28"/>
        </w:rPr>
        <w:t>ос</w:t>
      </w:r>
      <w:r w:rsidRPr="00B46434">
        <w:rPr>
          <w:rFonts w:ascii="Times New Roman" w:eastAsia="BatangChe" w:hAnsi="Times New Roman" w:cs="Times New Roman"/>
          <w:spacing w:val="-2"/>
          <w:sz w:val="28"/>
          <w:szCs w:val="28"/>
        </w:rPr>
        <w:t>т</w:t>
      </w:r>
      <w:r w:rsidRPr="00B46434">
        <w:rPr>
          <w:rFonts w:ascii="Times New Roman" w:eastAsia="BatangChe" w:hAnsi="Times New Roman" w:cs="Times New Roman"/>
          <w:sz w:val="28"/>
          <w:szCs w:val="28"/>
        </w:rPr>
        <w:t>р</w:t>
      </w:r>
      <w:r w:rsidRPr="00B46434">
        <w:rPr>
          <w:rFonts w:ascii="Times New Roman" w:eastAsia="BatangChe" w:hAnsi="Times New Roman" w:cs="Times New Roman"/>
          <w:spacing w:val="-2"/>
          <w:sz w:val="28"/>
          <w:szCs w:val="28"/>
        </w:rPr>
        <w:t>а</w:t>
      </w:r>
      <w:r w:rsidRPr="00B46434">
        <w:rPr>
          <w:rFonts w:ascii="Times New Roman" w:eastAsia="BatangChe" w:hAnsi="Times New Roman" w:cs="Times New Roman"/>
          <w:sz w:val="28"/>
          <w:szCs w:val="28"/>
        </w:rPr>
        <w:t>н</w:t>
      </w:r>
      <w:r w:rsidRPr="00B46434">
        <w:rPr>
          <w:rFonts w:ascii="Times New Roman" w:eastAsia="BatangChe" w:hAnsi="Times New Roman" w:cs="Times New Roman"/>
          <w:spacing w:val="-2"/>
          <w:sz w:val="28"/>
          <w:szCs w:val="28"/>
        </w:rPr>
        <w:t>н</w:t>
      </w:r>
      <w:r w:rsidRPr="00B46434">
        <w:rPr>
          <w:rFonts w:ascii="Times New Roman" w:eastAsia="BatangChe" w:hAnsi="Times New Roman" w:cs="Times New Roman"/>
          <w:sz w:val="28"/>
          <w:szCs w:val="28"/>
        </w:rPr>
        <w:t>ых</w:t>
      </w:r>
      <w:r w:rsidR="00DA4604">
        <w:rPr>
          <w:rFonts w:ascii="Times New Roman" w:eastAsia="BatangChe" w:hAnsi="Times New Roman" w:cs="Times New Roman"/>
          <w:sz w:val="28"/>
          <w:szCs w:val="28"/>
        </w:rPr>
        <w:t xml:space="preserve"> </w:t>
      </w:r>
      <w:r w:rsidRPr="00B46434">
        <w:rPr>
          <w:rFonts w:ascii="Times New Roman" w:eastAsia="BatangChe" w:hAnsi="Times New Roman" w:cs="Times New Roman"/>
          <w:spacing w:val="-2"/>
          <w:sz w:val="28"/>
          <w:szCs w:val="28"/>
        </w:rPr>
        <w:t>те</w:t>
      </w:r>
      <w:r w:rsidRPr="00B46434">
        <w:rPr>
          <w:rFonts w:ascii="Times New Roman" w:eastAsia="BatangChe" w:hAnsi="Times New Roman" w:cs="Times New Roman"/>
          <w:sz w:val="28"/>
          <w:szCs w:val="28"/>
        </w:rPr>
        <w:t>кстов п</w:t>
      </w:r>
      <w:r w:rsidRPr="00B46434">
        <w:rPr>
          <w:rFonts w:ascii="Times New Roman" w:eastAsia="BatangChe" w:hAnsi="Times New Roman" w:cs="Times New Roman"/>
          <w:spacing w:val="-2"/>
          <w:sz w:val="28"/>
          <w:szCs w:val="28"/>
        </w:rPr>
        <w:t>р</w:t>
      </w:r>
      <w:r w:rsidRPr="00B46434">
        <w:rPr>
          <w:rFonts w:ascii="Times New Roman" w:eastAsia="BatangChe" w:hAnsi="Times New Roman" w:cs="Times New Roman"/>
          <w:sz w:val="28"/>
          <w:szCs w:val="28"/>
        </w:rPr>
        <w:t>оф</w:t>
      </w:r>
      <w:r w:rsidRPr="00B46434">
        <w:rPr>
          <w:rFonts w:ascii="Times New Roman" w:eastAsia="BatangChe" w:hAnsi="Times New Roman" w:cs="Times New Roman"/>
          <w:spacing w:val="-2"/>
          <w:sz w:val="28"/>
          <w:szCs w:val="28"/>
        </w:rPr>
        <w:t>е</w:t>
      </w:r>
      <w:r w:rsidRPr="00B46434">
        <w:rPr>
          <w:rFonts w:ascii="Times New Roman" w:eastAsia="BatangChe" w:hAnsi="Times New Roman" w:cs="Times New Roman"/>
          <w:sz w:val="28"/>
          <w:szCs w:val="28"/>
        </w:rPr>
        <w:t>сс</w:t>
      </w:r>
      <w:r w:rsidRPr="00B46434">
        <w:rPr>
          <w:rFonts w:ascii="Times New Roman" w:eastAsia="BatangChe" w:hAnsi="Times New Roman" w:cs="Times New Roman"/>
          <w:spacing w:val="-2"/>
          <w:sz w:val="28"/>
          <w:szCs w:val="28"/>
        </w:rPr>
        <w:t>ио</w:t>
      </w:r>
      <w:r w:rsidRPr="00B46434">
        <w:rPr>
          <w:rFonts w:ascii="Times New Roman" w:eastAsia="BatangChe" w:hAnsi="Times New Roman" w:cs="Times New Roman"/>
          <w:sz w:val="28"/>
          <w:szCs w:val="28"/>
        </w:rPr>
        <w:t>наль</w:t>
      </w:r>
      <w:r w:rsidRPr="00B46434">
        <w:rPr>
          <w:rFonts w:ascii="Times New Roman" w:eastAsia="BatangChe" w:hAnsi="Times New Roman" w:cs="Times New Roman"/>
          <w:spacing w:val="-2"/>
          <w:sz w:val="28"/>
          <w:szCs w:val="28"/>
        </w:rPr>
        <w:t>н</w:t>
      </w:r>
      <w:r w:rsidRPr="00B46434">
        <w:rPr>
          <w:rFonts w:ascii="Times New Roman" w:eastAsia="BatangChe" w:hAnsi="Times New Roman" w:cs="Times New Roman"/>
          <w:sz w:val="28"/>
          <w:szCs w:val="28"/>
        </w:rPr>
        <w:t>ой на</w:t>
      </w:r>
      <w:r w:rsidRPr="00B46434">
        <w:rPr>
          <w:rFonts w:ascii="Times New Roman" w:eastAsia="BatangChe" w:hAnsi="Times New Roman" w:cs="Times New Roman"/>
          <w:spacing w:val="-2"/>
          <w:sz w:val="28"/>
          <w:szCs w:val="28"/>
        </w:rPr>
        <w:t>п</w:t>
      </w:r>
      <w:r w:rsidRPr="00B46434">
        <w:rPr>
          <w:rFonts w:ascii="Times New Roman" w:eastAsia="BatangChe" w:hAnsi="Times New Roman" w:cs="Times New Roman"/>
          <w:sz w:val="28"/>
          <w:szCs w:val="28"/>
        </w:rPr>
        <w:t>равл</w:t>
      </w:r>
      <w:r w:rsidRPr="00B46434">
        <w:rPr>
          <w:rFonts w:ascii="Times New Roman" w:eastAsia="BatangChe" w:hAnsi="Times New Roman" w:cs="Times New Roman"/>
          <w:spacing w:val="-2"/>
          <w:sz w:val="28"/>
          <w:szCs w:val="28"/>
        </w:rPr>
        <w:t>е</w:t>
      </w:r>
      <w:r w:rsidRPr="00B46434">
        <w:rPr>
          <w:rFonts w:ascii="Times New Roman" w:eastAsia="BatangChe" w:hAnsi="Times New Roman" w:cs="Times New Roman"/>
          <w:sz w:val="28"/>
          <w:szCs w:val="28"/>
        </w:rPr>
        <w:t>н</w:t>
      </w:r>
      <w:r w:rsidRPr="00B46434">
        <w:rPr>
          <w:rFonts w:ascii="Times New Roman" w:eastAsia="BatangChe" w:hAnsi="Times New Roman" w:cs="Times New Roman"/>
          <w:spacing w:val="-2"/>
          <w:sz w:val="28"/>
          <w:szCs w:val="28"/>
        </w:rPr>
        <w:t>н</w:t>
      </w:r>
      <w:r w:rsidRPr="00B46434">
        <w:rPr>
          <w:rFonts w:ascii="Times New Roman" w:eastAsia="BatangChe" w:hAnsi="Times New Roman" w:cs="Times New Roman"/>
          <w:sz w:val="28"/>
          <w:szCs w:val="28"/>
        </w:rPr>
        <w:t>ос</w:t>
      </w:r>
      <w:r w:rsidRPr="00B46434">
        <w:rPr>
          <w:rFonts w:ascii="Times New Roman" w:eastAsia="BatangChe" w:hAnsi="Times New Roman" w:cs="Times New Roman"/>
          <w:spacing w:val="-2"/>
          <w:sz w:val="28"/>
          <w:szCs w:val="28"/>
        </w:rPr>
        <w:t>т</w:t>
      </w:r>
      <w:r w:rsidRPr="00B46434">
        <w:rPr>
          <w:rFonts w:ascii="Times New Roman" w:eastAsia="BatangChe" w:hAnsi="Times New Roman" w:cs="Times New Roman"/>
          <w:sz w:val="28"/>
          <w:szCs w:val="28"/>
        </w:rPr>
        <w:t>и.</w:t>
      </w:r>
    </w:p>
    <w:p w:rsidR="00CC23A5" w:rsidRPr="00FE3F3F" w:rsidRDefault="00CC23A5" w:rsidP="00CC23A5">
      <w:pPr>
        <w:widowControl w:val="0"/>
        <w:autoSpaceDE w:val="0"/>
        <w:autoSpaceDN w:val="0"/>
        <w:adjustRightInd w:val="0"/>
        <w:spacing w:after="0" w:line="322" w:lineRule="exact"/>
        <w:ind w:left="720" w:right="55"/>
        <w:jc w:val="both"/>
        <w:rPr>
          <w:rFonts w:ascii="Times New Roman" w:eastAsia="BatangChe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</w:p>
    <w:p w:rsidR="00CC23A5" w:rsidRPr="00FE3F3F" w:rsidRDefault="00CC23A5" w:rsidP="00CC23A5">
      <w:pPr>
        <w:widowControl w:val="0"/>
        <w:autoSpaceDE w:val="0"/>
        <w:autoSpaceDN w:val="0"/>
        <w:adjustRightInd w:val="0"/>
        <w:spacing w:after="0" w:line="322" w:lineRule="exact"/>
        <w:ind w:left="112" w:right="55" w:firstLine="597"/>
        <w:rPr>
          <w:rFonts w:ascii="Times New Roman" w:eastAsia="BatangChe" w:hAnsi="Times New Roman" w:cs="Times New Roman"/>
          <w:color w:val="000000"/>
          <w:sz w:val="28"/>
          <w:szCs w:val="28"/>
          <w:lang w:eastAsia="ru-RU"/>
        </w:rPr>
      </w:pPr>
      <w:r w:rsidRPr="00FE3F3F">
        <w:rPr>
          <w:rFonts w:ascii="Times New Roman" w:eastAsia="BatangChe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1</w:t>
      </w:r>
      <w:r w:rsidRPr="00FE3F3F">
        <w:rPr>
          <w:rFonts w:ascii="Times New Roman" w:eastAsia="BatangChe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.</w:t>
      </w:r>
      <w:r w:rsidRPr="00FE3F3F">
        <w:rPr>
          <w:rFonts w:ascii="Times New Roman" w:eastAsia="BatangChe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4</w:t>
      </w:r>
      <w:r w:rsidRPr="00FE3F3F">
        <w:rPr>
          <w:rFonts w:ascii="Times New Roman" w:eastAsia="BatangChe" w:hAnsi="Times New Roman" w:cs="Times New Roman"/>
          <w:b/>
          <w:bCs/>
          <w:color w:val="000000"/>
          <w:sz w:val="28"/>
          <w:szCs w:val="28"/>
          <w:lang w:eastAsia="ru-RU"/>
        </w:rPr>
        <w:t xml:space="preserve">.   </w:t>
      </w:r>
      <w:r w:rsidRPr="00FE3F3F">
        <w:rPr>
          <w:rFonts w:ascii="Times New Roman" w:eastAsia="BatangChe" w:hAnsi="Times New Roman" w:cs="Times New Roman"/>
          <w:b/>
          <w:color w:val="000000"/>
          <w:sz w:val="28"/>
          <w:szCs w:val="28"/>
          <w:lang w:eastAsia="ru-RU"/>
        </w:rPr>
        <w:t>Формируемые компетенции:</w:t>
      </w:r>
    </w:p>
    <w:p w:rsidR="006143C0" w:rsidRPr="006143C0" w:rsidRDefault="00CC23A5" w:rsidP="00CC23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3C0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6143C0" w:rsidRPr="006143C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14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6143C0" w:rsidRPr="006143C0">
        <w:rPr>
          <w:rFonts w:ascii="Times New Roman" w:hAnsi="Times New Roman"/>
          <w:iCs/>
          <w:sz w:val="28"/>
          <w:szCs w:val="28"/>
        </w:rPr>
        <w:t>Выбирать способы решения задач профессиональной деятельности, применительно к различным контекстам.</w:t>
      </w:r>
    </w:p>
    <w:p w:rsidR="006143C0" w:rsidRPr="006143C0" w:rsidRDefault="00CC23A5" w:rsidP="00CC23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3C0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6143C0" w:rsidRPr="006143C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14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6143C0" w:rsidRPr="006143C0">
        <w:rPr>
          <w:rFonts w:ascii="Times New Roman" w:hAnsi="Times New Roman"/>
          <w:sz w:val="28"/>
          <w:szCs w:val="28"/>
        </w:rPr>
        <w:t>Осуществлять поиск, анализ и интерпретацию информации, необходимой для выполнения задач профессиональной деятельности.</w:t>
      </w:r>
    </w:p>
    <w:p w:rsidR="006143C0" w:rsidRPr="006143C0" w:rsidRDefault="00CC23A5" w:rsidP="006143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43C0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6143C0" w:rsidRPr="006143C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14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 </w:t>
      </w:r>
      <w:r w:rsidR="006143C0" w:rsidRPr="006143C0">
        <w:rPr>
          <w:rFonts w:ascii="Times New Roman" w:hAnsi="Times New Roman"/>
          <w:sz w:val="28"/>
          <w:szCs w:val="28"/>
        </w:rPr>
        <w:t>Работать в коллективе и команде, эффективно взаимодействовать с коллегами, руководством, клиентами.</w:t>
      </w:r>
    </w:p>
    <w:p w:rsidR="006143C0" w:rsidRPr="006143C0" w:rsidRDefault="00CC23A5" w:rsidP="00CC23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43C0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6143C0" w:rsidRPr="006143C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14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 </w:t>
      </w:r>
      <w:r w:rsidR="006143C0" w:rsidRPr="006143C0">
        <w:rPr>
          <w:rFonts w:ascii="Times New Roman" w:hAnsi="Times New Roman"/>
          <w:sz w:val="28"/>
          <w:szCs w:val="28"/>
        </w:rPr>
        <w:t>Проявлять гражданско-патриотическую позицию, демонстрировать осознанное поведение на основе общечеловеческих ценностей.</w:t>
      </w:r>
    </w:p>
    <w:p w:rsidR="00CC23A5" w:rsidRPr="006143C0" w:rsidRDefault="00CC23A5" w:rsidP="00CC23A5">
      <w:pPr>
        <w:spacing w:after="0" w:line="240" w:lineRule="auto"/>
        <w:ind w:firstLine="709"/>
        <w:jc w:val="both"/>
        <w:rPr>
          <w:rFonts w:ascii="Times New Roman" w:eastAsia="BatangChe" w:hAnsi="Times New Roman" w:cs="Times New Roman"/>
          <w:color w:val="000000"/>
          <w:sz w:val="28"/>
          <w:szCs w:val="28"/>
          <w:lang w:eastAsia="ru-RU"/>
        </w:rPr>
      </w:pPr>
      <w:r w:rsidRPr="006143C0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AA27EF" w:rsidRPr="006143C0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614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143C0" w:rsidRPr="006143C0">
        <w:rPr>
          <w:rFonts w:ascii="Times New Roman" w:hAnsi="Times New Roman"/>
          <w:sz w:val="28"/>
          <w:szCs w:val="28"/>
        </w:rPr>
        <w:t xml:space="preserve">Пользоваться профессиональной документацией на </w:t>
      </w:r>
      <w:proofErr w:type="gramStart"/>
      <w:r w:rsidR="006143C0" w:rsidRPr="006143C0">
        <w:rPr>
          <w:rFonts w:ascii="Times New Roman" w:hAnsi="Times New Roman"/>
          <w:sz w:val="28"/>
          <w:szCs w:val="28"/>
        </w:rPr>
        <w:t>государственном</w:t>
      </w:r>
      <w:proofErr w:type="gramEnd"/>
      <w:r w:rsidR="006143C0" w:rsidRPr="006143C0">
        <w:rPr>
          <w:rFonts w:ascii="Times New Roman" w:hAnsi="Times New Roman"/>
          <w:sz w:val="28"/>
          <w:szCs w:val="28"/>
        </w:rPr>
        <w:t xml:space="preserve"> и иностранных языках.</w:t>
      </w:r>
    </w:p>
    <w:p w:rsidR="009C7A9F" w:rsidRPr="002C7A8C" w:rsidRDefault="009C7A9F" w:rsidP="009C7A9F">
      <w:pPr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BatangChe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lastRenderedPageBreak/>
        <w:tab/>
      </w:r>
      <w:r w:rsidRPr="002C7A8C">
        <w:rPr>
          <w:rFonts w:ascii="Times New Roman" w:eastAsia="Times New Roman" w:hAnsi="Times New Roman"/>
          <w:sz w:val="28"/>
          <w:szCs w:val="28"/>
        </w:rPr>
        <w:t>ПК 1.2</w:t>
      </w:r>
      <w:r w:rsidR="00C8644C" w:rsidRPr="002C7A8C">
        <w:rPr>
          <w:rFonts w:ascii="Times New Roman" w:eastAsia="Times New Roman" w:hAnsi="Times New Roman"/>
          <w:sz w:val="28"/>
          <w:szCs w:val="28"/>
        </w:rPr>
        <w:t xml:space="preserve">. </w:t>
      </w:r>
      <w:r w:rsidR="00C8644C" w:rsidRPr="002C7A8C">
        <w:rPr>
          <w:rFonts w:ascii="Times New Roman" w:hAnsi="Times New Roman"/>
          <w:sz w:val="28"/>
          <w:szCs w:val="28"/>
        </w:rPr>
        <w:t xml:space="preserve">Читать и составлять электрические схемы электроснабжения электротехнического и </w:t>
      </w:r>
      <w:proofErr w:type="spellStart"/>
      <w:r w:rsidR="00C8644C" w:rsidRPr="002C7A8C">
        <w:rPr>
          <w:rFonts w:ascii="Times New Roman" w:hAnsi="Times New Roman"/>
          <w:sz w:val="28"/>
          <w:szCs w:val="28"/>
        </w:rPr>
        <w:t>электротехнологического</w:t>
      </w:r>
      <w:proofErr w:type="spellEnd"/>
      <w:r w:rsidR="00C8644C" w:rsidRPr="002C7A8C">
        <w:rPr>
          <w:rFonts w:ascii="Times New Roman" w:hAnsi="Times New Roman"/>
          <w:sz w:val="28"/>
          <w:szCs w:val="28"/>
        </w:rPr>
        <w:t xml:space="preserve"> оборудования.</w:t>
      </w:r>
    </w:p>
    <w:p w:rsidR="009C7A9F" w:rsidRPr="002C7A8C" w:rsidRDefault="009C7A9F" w:rsidP="009C7A9F">
      <w:pPr>
        <w:spacing w:after="0"/>
        <w:ind w:left="709"/>
        <w:rPr>
          <w:rFonts w:ascii="Times New Roman" w:eastAsia="Times New Roman" w:hAnsi="Times New Roman"/>
          <w:sz w:val="28"/>
          <w:szCs w:val="28"/>
        </w:rPr>
      </w:pPr>
      <w:r w:rsidRPr="002C7A8C">
        <w:rPr>
          <w:rFonts w:ascii="Times New Roman" w:eastAsia="Times New Roman" w:hAnsi="Times New Roman"/>
          <w:sz w:val="28"/>
          <w:szCs w:val="28"/>
        </w:rPr>
        <w:t>ПК 2.2</w:t>
      </w:r>
      <w:r w:rsidR="00C8644C" w:rsidRPr="002C7A8C">
        <w:rPr>
          <w:rFonts w:ascii="Times New Roman" w:eastAsia="Times New Roman" w:hAnsi="Times New Roman"/>
          <w:sz w:val="28"/>
          <w:szCs w:val="28"/>
        </w:rPr>
        <w:t>.</w:t>
      </w:r>
      <w:r w:rsidR="00C8644C" w:rsidRPr="002C7A8C">
        <w:rPr>
          <w:rFonts w:ascii="Times New Roman" w:hAnsi="Times New Roman"/>
          <w:sz w:val="28"/>
          <w:szCs w:val="28"/>
        </w:rPr>
        <w:t xml:space="preserve"> Выполнять основные виды работ по обслуживанию трансформаторов и преобразователей электрической энергии.</w:t>
      </w:r>
    </w:p>
    <w:p w:rsidR="009C7A9F" w:rsidRPr="007113F7" w:rsidRDefault="009C7A9F" w:rsidP="009C7A9F">
      <w:pPr>
        <w:spacing w:after="0"/>
        <w:ind w:left="709"/>
        <w:rPr>
          <w:rFonts w:ascii="Times New Roman" w:eastAsia="Times New Roman" w:hAnsi="Times New Roman"/>
          <w:i/>
          <w:sz w:val="28"/>
          <w:szCs w:val="28"/>
        </w:rPr>
      </w:pPr>
      <w:r w:rsidRPr="002C7A8C">
        <w:rPr>
          <w:rFonts w:ascii="Times New Roman" w:eastAsia="Times New Roman" w:hAnsi="Times New Roman"/>
          <w:sz w:val="28"/>
          <w:szCs w:val="28"/>
        </w:rPr>
        <w:t>ПК 2.5</w:t>
      </w:r>
      <w:r w:rsidR="00C8644C" w:rsidRPr="002C7A8C">
        <w:rPr>
          <w:rFonts w:ascii="Times New Roman" w:eastAsia="Times New Roman" w:hAnsi="Times New Roman"/>
          <w:sz w:val="28"/>
          <w:szCs w:val="28"/>
        </w:rPr>
        <w:t>.</w:t>
      </w:r>
      <w:r w:rsidR="00C8644C" w:rsidRPr="002C7A8C">
        <w:rPr>
          <w:rFonts w:ascii="Times New Roman" w:hAnsi="Times New Roman"/>
          <w:sz w:val="28"/>
          <w:szCs w:val="28"/>
        </w:rPr>
        <w:t xml:space="preserve"> Разрабатывать и оформлять технологическую и отчетную докуме</w:t>
      </w:r>
      <w:r w:rsidR="00C8644C" w:rsidRPr="007113F7">
        <w:rPr>
          <w:rFonts w:ascii="Times New Roman" w:hAnsi="Times New Roman"/>
          <w:sz w:val="28"/>
          <w:szCs w:val="28"/>
        </w:rPr>
        <w:t>нтацию.</w:t>
      </w:r>
    </w:p>
    <w:p w:rsidR="009C7A9F" w:rsidRPr="007113F7" w:rsidRDefault="009C7A9F" w:rsidP="009C7A9F">
      <w:pPr>
        <w:spacing w:after="0"/>
        <w:ind w:left="709"/>
        <w:rPr>
          <w:rFonts w:ascii="Times New Roman" w:eastAsia="Times New Roman" w:hAnsi="Times New Roman"/>
          <w:i/>
          <w:sz w:val="28"/>
          <w:szCs w:val="28"/>
        </w:rPr>
      </w:pPr>
      <w:r w:rsidRPr="002C7A8C">
        <w:rPr>
          <w:rFonts w:ascii="Times New Roman" w:eastAsia="Times New Roman" w:hAnsi="Times New Roman"/>
          <w:sz w:val="28"/>
          <w:szCs w:val="28"/>
        </w:rPr>
        <w:t>ПК 3.1</w:t>
      </w:r>
      <w:r w:rsidR="00C8644C" w:rsidRPr="002C7A8C">
        <w:rPr>
          <w:rFonts w:ascii="Times New Roman" w:eastAsia="Times New Roman" w:hAnsi="Times New Roman"/>
          <w:sz w:val="28"/>
          <w:szCs w:val="28"/>
        </w:rPr>
        <w:t>.</w:t>
      </w:r>
      <w:r w:rsidR="00C8644C" w:rsidRPr="007113F7">
        <w:rPr>
          <w:rFonts w:ascii="Times New Roman" w:hAnsi="Times New Roman"/>
          <w:sz w:val="28"/>
          <w:szCs w:val="28"/>
        </w:rPr>
        <w:t xml:space="preserve"> Планировать и организовывать работу по ремонту оборудования.</w:t>
      </w:r>
    </w:p>
    <w:p w:rsidR="00980F56" w:rsidRDefault="00980F56" w:rsidP="00CC23A5">
      <w:pPr>
        <w:widowControl w:val="0"/>
        <w:autoSpaceDE w:val="0"/>
        <w:autoSpaceDN w:val="0"/>
        <w:adjustRightInd w:val="0"/>
        <w:spacing w:before="70" w:after="0" w:line="241" w:lineRule="auto"/>
        <w:ind w:right="-83" w:hanging="9"/>
        <w:jc w:val="center"/>
        <w:rPr>
          <w:rFonts w:ascii="Times New Roman" w:eastAsia="BatangChe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</w:p>
    <w:p w:rsidR="00980F56" w:rsidRDefault="00980F56" w:rsidP="00CC23A5">
      <w:pPr>
        <w:widowControl w:val="0"/>
        <w:autoSpaceDE w:val="0"/>
        <w:autoSpaceDN w:val="0"/>
        <w:adjustRightInd w:val="0"/>
        <w:spacing w:before="70" w:after="0" w:line="241" w:lineRule="auto"/>
        <w:ind w:right="-83" w:hanging="9"/>
        <w:jc w:val="center"/>
        <w:rPr>
          <w:rFonts w:ascii="Times New Roman" w:eastAsia="BatangChe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</w:p>
    <w:p w:rsidR="00980F56" w:rsidRDefault="00980F56" w:rsidP="00CC23A5">
      <w:pPr>
        <w:widowControl w:val="0"/>
        <w:autoSpaceDE w:val="0"/>
        <w:autoSpaceDN w:val="0"/>
        <w:adjustRightInd w:val="0"/>
        <w:spacing w:before="70" w:after="0" w:line="241" w:lineRule="auto"/>
        <w:ind w:right="-83" w:hanging="9"/>
        <w:jc w:val="center"/>
        <w:rPr>
          <w:rFonts w:ascii="Times New Roman" w:eastAsia="BatangChe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</w:p>
    <w:p w:rsidR="00980F56" w:rsidRDefault="00980F56" w:rsidP="00CC23A5">
      <w:pPr>
        <w:widowControl w:val="0"/>
        <w:autoSpaceDE w:val="0"/>
        <w:autoSpaceDN w:val="0"/>
        <w:adjustRightInd w:val="0"/>
        <w:spacing w:before="70" w:after="0" w:line="241" w:lineRule="auto"/>
        <w:ind w:right="-83" w:hanging="9"/>
        <w:jc w:val="center"/>
        <w:rPr>
          <w:rFonts w:ascii="Times New Roman" w:eastAsia="BatangChe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</w:p>
    <w:p w:rsidR="00980F56" w:rsidRDefault="00980F56" w:rsidP="00CC23A5">
      <w:pPr>
        <w:widowControl w:val="0"/>
        <w:autoSpaceDE w:val="0"/>
        <w:autoSpaceDN w:val="0"/>
        <w:adjustRightInd w:val="0"/>
        <w:spacing w:before="70" w:after="0" w:line="241" w:lineRule="auto"/>
        <w:ind w:right="-83" w:hanging="9"/>
        <w:jc w:val="center"/>
        <w:rPr>
          <w:rFonts w:ascii="Times New Roman" w:eastAsia="BatangChe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</w:p>
    <w:p w:rsidR="00980F56" w:rsidRDefault="00980F56" w:rsidP="00CC23A5">
      <w:pPr>
        <w:widowControl w:val="0"/>
        <w:autoSpaceDE w:val="0"/>
        <w:autoSpaceDN w:val="0"/>
        <w:adjustRightInd w:val="0"/>
        <w:spacing w:before="70" w:after="0" w:line="241" w:lineRule="auto"/>
        <w:ind w:right="-83" w:hanging="9"/>
        <w:jc w:val="center"/>
        <w:rPr>
          <w:rFonts w:ascii="Times New Roman" w:eastAsia="BatangChe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</w:p>
    <w:p w:rsidR="00980F56" w:rsidRDefault="00980F56" w:rsidP="00CC23A5">
      <w:pPr>
        <w:widowControl w:val="0"/>
        <w:autoSpaceDE w:val="0"/>
        <w:autoSpaceDN w:val="0"/>
        <w:adjustRightInd w:val="0"/>
        <w:spacing w:before="70" w:after="0" w:line="241" w:lineRule="auto"/>
        <w:ind w:right="-83" w:hanging="9"/>
        <w:jc w:val="center"/>
        <w:rPr>
          <w:rFonts w:ascii="Times New Roman" w:eastAsia="BatangChe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</w:p>
    <w:p w:rsidR="00980F56" w:rsidRDefault="00980F56" w:rsidP="00CC23A5">
      <w:pPr>
        <w:widowControl w:val="0"/>
        <w:autoSpaceDE w:val="0"/>
        <w:autoSpaceDN w:val="0"/>
        <w:adjustRightInd w:val="0"/>
        <w:spacing w:before="70" w:after="0" w:line="241" w:lineRule="auto"/>
        <w:ind w:right="-83" w:hanging="9"/>
        <w:jc w:val="center"/>
        <w:rPr>
          <w:rFonts w:ascii="Times New Roman" w:eastAsia="BatangChe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</w:p>
    <w:p w:rsidR="00980F56" w:rsidRDefault="00980F56" w:rsidP="00CC23A5">
      <w:pPr>
        <w:widowControl w:val="0"/>
        <w:autoSpaceDE w:val="0"/>
        <w:autoSpaceDN w:val="0"/>
        <w:adjustRightInd w:val="0"/>
        <w:spacing w:before="70" w:after="0" w:line="241" w:lineRule="auto"/>
        <w:ind w:right="-83" w:hanging="9"/>
        <w:jc w:val="center"/>
        <w:rPr>
          <w:rFonts w:ascii="Times New Roman" w:eastAsia="BatangChe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</w:p>
    <w:p w:rsidR="00980F56" w:rsidRDefault="00980F56" w:rsidP="00CC23A5">
      <w:pPr>
        <w:widowControl w:val="0"/>
        <w:autoSpaceDE w:val="0"/>
        <w:autoSpaceDN w:val="0"/>
        <w:adjustRightInd w:val="0"/>
        <w:spacing w:before="70" w:after="0" w:line="241" w:lineRule="auto"/>
        <w:ind w:right="-83" w:hanging="9"/>
        <w:jc w:val="center"/>
        <w:rPr>
          <w:rFonts w:ascii="Times New Roman" w:eastAsia="BatangChe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</w:p>
    <w:p w:rsidR="00980F56" w:rsidRDefault="00980F56" w:rsidP="00CC23A5">
      <w:pPr>
        <w:widowControl w:val="0"/>
        <w:autoSpaceDE w:val="0"/>
        <w:autoSpaceDN w:val="0"/>
        <w:adjustRightInd w:val="0"/>
        <w:spacing w:before="70" w:after="0" w:line="241" w:lineRule="auto"/>
        <w:ind w:right="-83" w:hanging="9"/>
        <w:jc w:val="center"/>
        <w:rPr>
          <w:rFonts w:ascii="Times New Roman" w:eastAsia="BatangChe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</w:p>
    <w:p w:rsidR="00980F56" w:rsidRDefault="00980F56" w:rsidP="00CC23A5">
      <w:pPr>
        <w:widowControl w:val="0"/>
        <w:autoSpaceDE w:val="0"/>
        <w:autoSpaceDN w:val="0"/>
        <w:adjustRightInd w:val="0"/>
        <w:spacing w:before="70" w:after="0" w:line="241" w:lineRule="auto"/>
        <w:ind w:right="-83" w:hanging="9"/>
        <w:jc w:val="center"/>
        <w:rPr>
          <w:rFonts w:ascii="Times New Roman" w:eastAsia="BatangChe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</w:p>
    <w:p w:rsidR="00980F56" w:rsidRDefault="00980F56" w:rsidP="00CC23A5">
      <w:pPr>
        <w:widowControl w:val="0"/>
        <w:autoSpaceDE w:val="0"/>
        <w:autoSpaceDN w:val="0"/>
        <w:adjustRightInd w:val="0"/>
        <w:spacing w:before="70" w:after="0" w:line="241" w:lineRule="auto"/>
        <w:ind w:right="-83" w:hanging="9"/>
        <w:jc w:val="center"/>
        <w:rPr>
          <w:rFonts w:ascii="Times New Roman" w:eastAsia="BatangChe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</w:p>
    <w:p w:rsidR="00980F56" w:rsidRDefault="00980F56" w:rsidP="00CC23A5">
      <w:pPr>
        <w:widowControl w:val="0"/>
        <w:autoSpaceDE w:val="0"/>
        <w:autoSpaceDN w:val="0"/>
        <w:adjustRightInd w:val="0"/>
        <w:spacing w:before="70" w:after="0" w:line="241" w:lineRule="auto"/>
        <w:ind w:right="-83" w:hanging="9"/>
        <w:jc w:val="center"/>
        <w:rPr>
          <w:rFonts w:ascii="Times New Roman" w:eastAsia="BatangChe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</w:p>
    <w:p w:rsidR="00980F56" w:rsidRDefault="00980F56" w:rsidP="00CC23A5">
      <w:pPr>
        <w:widowControl w:val="0"/>
        <w:autoSpaceDE w:val="0"/>
        <w:autoSpaceDN w:val="0"/>
        <w:adjustRightInd w:val="0"/>
        <w:spacing w:before="70" w:after="0" w:line="241" w:lineRule="auto"/>
        <w:ind w:right="-83" w:hanging="9"/>
        <w:jc w:val="center"/>
        <w:rPr>
          <w:rFonts w:ascii="Times New Roman" w:eastAsia="BatangChe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</w:p>
    <w:p w:rsidR="00980F56" w:rsidRDefault="00980F56" w:rsidP="00CC23A5">
      <w:pPr>
        <w:widowControl w:val="0"/>
        <w:autoSpaceDE w:val="0"/>
        <w:autoSpaceDN w:val="0"/>
        <w:adjustRightInd w:val="0"/>
        <w:spacing w:before="70" w:after="0" w:line="241" w:lineRule="auto"/>
        <w:ind w:right="-83" w:hanging="9"/>
        <w:jc w:val="center"/>
        <w:rPr>
          <w:rFonts w:ascii="Times New Roman" w:eastAsia="BatangChe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</w:p>
    <w:p w:rsidR="00980F56" w:rsidRDefault="00980F56" w:rsidP="00CC23A5">
      <w:pPr>
        <w:widowControl w:val="0"/>
        <w:autoSpaceDE w:val="0"/>
        <w:autoSpaceDN w:val="0"/>
        <w:adjustRightInd w:val="0"/>
        <w:spacing w:before="70" w:after="0" w:line="241" w:lineRule="auto"/>
        <w:ind w:right="-83" w:hanging="9"/>
        <w:jc w:val="center"/>
        <w:rPr>
          <w:rFonts w:ascii="Times New Roman" w:eastAsia="BatangChe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</w:p>
    <w:p w:rsidR="00980F56" w:rsidRDefault="00980F56" w:rsidP="00CC23A5">
      <w:pPr>
        <w:widowControl w:val="0"/>
        <w:autoSpaceDE w:val="0"/>
        <w:autoSpaceDN w:val="0"/>
        <w:adjustRightInd w:val="0"/>
        <w:spacing w:before="70" w:after="0" w:line="241" w:lineRule="auto"/>
        <w:ind w:right="-83" w:hanging="9"/>
        <w:jc w:val="center"/>
        <w:rPr>
          <w:rFonts w:ascii="Times New Roman" w:eastAsia="BatangChe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</w:p>
    <w:p w:rsidR="00980F56" w:rsidRDefault="00980F56" w:rsidP="00CC23A5">
      <w:pPr>
        <w:widowControl w:val="0"/>
        <w:autoSpaceDE w:val="0"/>
        <w:autoSpaceDN w:val="0"/>
        <w:adjustRightInd w:val="0"/>
        <w:spacing w:before="70" w:after="0" w:line="241" w:lineRule="auto"/>
        <w:ind w:right="-83" w:hanging="9"/>
        <w:jc w:val="center"/>
        <w:rPr>
          <w:rFonts w:ascii="Times New Roman" w:eastAsia="BatangChe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</w:p>
    <w:p w:rsidR="00980F56" w:rsidRDefault="00980F56" w:rsidP="00CC23A5">
      <w:pPr>
        <w:widowControl w:val="0"/>
        <w:autoSpaceDE w:val="0"/>
        <w:autoSpaceDN w:val="0"/>
        <w:adjustRightInd w:val="0"/>
        <w:spacing w:before="70" w:after="0" w:line="241" w:lineRule="auto"/>
        <w:ind w:right="-83" w:hanging="9"/>
        <w:jc w:val="center"/>
        <w:rPr>
          <w:rFonts w:ascii="Times New Roman" w:eastAsia="BatangChe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</w:p>
    <w:p w:rsidR="00980F56" w:rsidRDefault="00980F56" w:rsidP="00CC23A5">
      <w:pPr>
        <w:widowControl w:val="0"/>
        <w:autoSpaceDE w:val="0"/>
        <w:autoSpaceDN w:val="0"/>
        <w:adjustRightInd w:val="0"/>
        <w:spacing w:before="70" w:after="0" w:line="241" w:lineRule="auto"/>
        <w:ind w:right="-83" w:hanging="9"/>
        <w:jc w:val="center"/>
        <w:rPr>
          <w:rFonts w:ascii="Times New Roman" w:eastAsia="BatangChe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</w:p>
    <w:p w:rsidR="00980F56" w:rsidRDefault="00980F56" w:rsidP="00CC23A5">
      <w:pPr>
        <w:widowControl w:val="0"/>
        <w:autoSpaceDE w:val="0"/>
        <w:autoSpaceDN w:val="0"/>
        <w:adjustRightInd w:val="0"/>
        <w:spacing w:before="70" w:after="0" w:line="241" w:lineRule="auto"/>
        <w:ind w:right="-83" w:hanging="9"/>
        <w:jc w:val="center"/>
        <w:rPr>
          <w:rFonts w:ascii="Times New Roman" w:eastAsia="BatangChe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</w:p>
    <w:p w:rsidR="00980F56" w:rsidRDefault="00980F56" w:rsidP="00CC23A5">
      <w:pPr>
        <w:widowControl w:val="0"/>
        <w:autoSpaceDE w:val="0"/>
        <w:autoSpaceDN w:val="0"/>
        <w:adjustRightInd w:val="0"/>
        <w:spacing w:before="70" w:after="0" w:line="241" w:lineRule="auto"/>
        <w:ind w:right="-83" w:hanging="9"/>
        <w:jc w:val="center"/>
        <w:rPr>
          <w:rFonts w:ascii="Times New Roman" w:eastAsia="BatangChe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</w:p>
    <w:p w:rsidR="00980F56" w:rsidRDefault="00980F56" w:rsidP="00CC23A5">
      <w:pPr>
        <w:widowControl w:val="0"/>
        <w:autoSpaceDE w:val="0"/>
        <w:autoSpaceDN w:val="0"/>
        <w:adjustRightInd w:val="0"/>
        <w:spacing w:before="70" w:after="0" w:line="241" w:lineRule="auto"/>
        <w:ind w:right="-83" w:hanging="9"/>
        <w:jc w:val="center"/>
        <w:rPr>
          <w:rFonts w:ascii="Times New Roman" w:eastAsia="BatangChe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</w:p>
    <w:p w:rsidR="00D91AB5" w:rsidRDefault="00D91AB5" w:rsidP="00CC23A5">
      <w:pPr>
        <w:widowControl w:val="0"/>
        <w:autoSpaceDE w:val="0"/>
        <w:autoSpaceDN w:val="0"/>
        <w:adjustRightInd w:val="0"/>
        <w:spacing w:before="70" w:after="0" w:line="241" w:lineRule="auto"/>
        <w:ind w:right="-83" w:hanging="9"/>
        <w:jc w:val="center"/>
        <w:rPr>
          <w:rFonts w:ascii="Times New Roman" w:eastAsia="BatangChe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</w:p>
    <w:p w:rsidR="00D91AB5" w:rsidRDefault="00D91AB5" w:rsidP="00CC23A5">
      <w:pPr>
        <w:widowControl w:val="0"/>
        <w:autoSpaceDE w:val="0"/>
        <w:autoSpaceDN w:val="0"/>
        <w:adjustRightInd w:val="0"/>
        <w:spacing w:before="70" w:after="0" w:line="241" w:lineRule="auto"/>
        <w:ind w:right="-83" w:hanging="9"/>
        <w:jc w:val="center"/>
        <w:rPr>
          <w:rFonts w:ascii="Times New Roman" w:eastAsia="BatangChe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</w:p>
    <w:p w:rsidR="00980F56" w:rsidRDefault="00980F56" w:rsidP="00CC23A5">
      <w:pPr>
        <w:widowControl w:val="0"/>
        <w:autoSpaceDE w:val="0"/>
        <w:autoSpaceDN w:val="0"/>
        <w:adjustRightInd w:val="0"/>
        <w:spacing w:before="70" w:after="0" w:line="241" w:lineRule="auto"/>
        <w:ind w:right="-83" w:hanging="9"/>
        <w:jc w:val="center"/>
        <w:rPr>
          <w:rFonts w:ascii="Times New Roman" w:eastAsia="BatangChe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</w:p>
    <w:p w:rsidR="0088579E" w:rsidRDefault="0088579E" w:rsidP="00CC23A5">
      <w:pPr>
        <w:widowControl w:val="0"/>
        <w:autoSpaceDE w:val="0"/>
        <w:autoSpaceDN w:val="0"/>
        <w:adjustRightInd w:val="0"/>
        <w:spacing w:before="70" w:after="0" w:line="241" w:lineRule="auto"/>
        <w:ind w:right="-83" w:hanging="9"/>
        <w:jc w:val="center"/>
        <w:rPr>
          <w:rFonts w:ascii="Times New Roman" w:eastAsia="BatangChe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</w:p>
    <w:p w:rsidR="0088579E" w:rsidRDefault="0088579E" w:rsidP="00CC23A5">
      <w:pPr>
        <w:widowControl w:val="0"/>
        <w:autoSpaceDE w:val="0"/>
        <w:autoSpaceDN w:val="0"/>
        <w:adjustRightInd w:val="0"/>
        <w:spacing w:before="70" w:after="0" w:line="241" w:lineRule="auto"/>
        <w:ind w:right="-83" w:hanging="9"/>
        <w:jc w:val="center"/>
        <w:rPr>
          <w:rFonts w:ascii="Times New Roman" w:eastAsia="BatangChe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</w:p>
    <w:p w:rsidR="00AA27EF" w:rsidRDefault="00AA27EF" w:rsidP="00CC23A5">
      <w:pPr>
        <w:widowControl w:val="0"/>
        <w:autoSpaceDE w:val="0"/>
        <w:autoSpaceDN w:val="0"/>
        <w:adjustRightInd w:val="0"/>
        <w:spacing w:before="70" w:after="0" w:line="241" w:lineRule="auto"/>
        <w:ind w:right="-83" w:hanging="9"/>
        <w:jc w:val="center"/>
        <w:rPr>
          <w:rFonts w:ascii="Times New Roman" w:eastAsia="BatangChe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</w:p>
    <w:p w:rsidR="00CC23A5" w:rsidRPr="00FE3F3F" w:rsidRDefault="00CC23A5" w:rsidP="00CC23A5">
      <w:pPr>
        <w:widowControl w:val="0"/>
        <w:autoSpaceDE w:val="0"/>
        <w:autoSpaceDN w:val="0"/>
        <w:adjustRightInd w:val="0"/>
        <w:spacing w:before="70" w:after="0" w:line="241" w:lineRule="auto"/>
        <w:ind w:right="-83" w:hanging="9"/>
        <w:jc w:val="center"/>
        <w:rPr>
          <w:rFonts w:ascii="Times New Roman" w:eastAsia="BatangChe" w:hAnsi="Times New Roman" w:cs="Times New Roman"/>
          <w:color w:val="000000"/>
          <w:sz w:val="28"/>
          <w:szCs w:val="28"/>
          <w:lang w:eastAsia="ru-RU"/>
        </w:rPr>
      </w:pPr>
      <w:r w:rsidRPr="00FE3F3F">
        <w:rPr>
          <w:rFonts w:ascii="Times New Roman" w:eastAsia="BatangChe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lastRenderedPageBreak/>
        <w:t>2</w:t>
      </w:r>
      <w:r w:rsidRPr="00FE3F3F">
        <w:rPr>
          <w:rFonts w:ascii="Times New Roman" w:eastAsia="BatangChe" w:hAnsi="Times New Roman" w:cs="Times New Roman"/>
          <w:b/>
          <w:bCs/>
          <w:color w:val="000000"/>
          <w:sz w:val="28"/>
          <w:szCs w:val="28"/>
          <w:lang w:eastAsia="ru-RU"/>
        </w:rPr>
        <w:t xml:space="preserve">.  </w:t>
      </w:r>
      <w:r w:rsidRPr="00FE3F3F">
        <w:rPr>
          <w:rFonts w:ascii="Times New Roman" w:eastAsia="BatangChe" w:hAnsi="Times New Roman" w:cs="Times New Roman"/>
          <w:b/>
          <w:color w:val="000000"/>
          <w:w w:val="106"/>
          <w:sz w:val="28"/>
          <w:szCs w:val="28"/>
          <w:lang w:eastAsia="ru-RU"/>
        </w:rPr>
        <w:t>СТРУК</w:t>
      </w:r>
      <w:r w:rsidRPr="00FE3F3F">
        <w:rPr>
          <w:rFonts w:ascii="Times New Roman" w:eastAsia="BatangChe" w:hAnsi="Times New Roman" w:cs="Times New Roman"/>
          <w:b/>
          <w:color w:val="000000"/>
          <w:spacing w:val="-2"/>
          <w:w w:val="106"/>
          <w:sz w:val="28"/>
          <w:szCs w:val="28"/>
          <w:lang w:eastAsia="ru-RU"/>
        </w:rPr>
        <w:t>Т</w:t>
      </w:r>
      <w:r w:rsidRPr="00FE3F3F">
        <w:rPr>
          <w:rFonts w:ascii="Times New Roman" w:eastAsia="BatangChe" w:hAnsi="Times New Roman" w:cs="Times New Roman"/>
          <w:b/>
          <w:color w:val="000000"/>
          <w:w w:val="106"/>
          <w:sz w:val="28"/>
          <w:szCs w:val="28"/>
          <w:lang w:eastAsia="ru-RU"/>
        </w:rPr>
        <w:t xml:space="preserve">УРА </w:t>
      </w:r>
      <w:r w:rsidRPr="00FE3F3F">
        <w:rPr>
          <w:rFonts w:ascii="Times New Roman" w:eastAsia="BatangChe" w:hAnsi="Times New Roman" w:cs="Times New Roman"/>
          <w:b/>
          <w:color w:val="000000"/>
          <w:sz w:val="28"/>
          <w:szCs w:val="28"/>
          <w:lang w:eastAsia="ru-RU"/>
        </w:rPr>
        <w:t xml:space="preserve">И </w:t>
      </w:r>
      <w:r w:rsidRPr="00FE3F3F">
        <w:rPr>
          <w:rFonts w:ascii="Times New Roman" w:eastAsia="BatangChe" w:hAnsi="Times New Roman" w:cs="Times New Roman"/>
          <w:b/>
          <w:color w:val="000000"/>
          <w:w w:val="107"/>
          <w:sz w:val="28"/>
          <w:szCs w:val="28"/>
          <w:lang w:eastAsia="ru-RU"/>
        </w:rPr>
        <w:t>СОДЕРЖАНИЕ ДИСЦИПЛИНЫ</w:t>
      </w:r>
    </w:p>
    <w:p w:rsidR="00CC23A5" w:rsidRPr="00FE3F3F" w:rsidRDefault="00CC23A5" w:rsidP="00CC23A5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eastAsia="BatangChe" w:hAnsi="Times New Roman" w:cs="Times New Roman"/>
          <w:color w:val="000000"/>
          <w:sz w:val="11"/>
          <w:szCs w:val="11"/>
          <w:lang w:eastAsia="ru-RU"/>
        </w:rPr>
      </w:pPr>
    </w:p>
    <w:p w:rsidR="00CC23A5" w:rsidRPr="00FE3F3F" w:rsidRDefault="00CC23A5" w:rsidP="00CC23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BatangChe" w:hAnsi="Times New Roman" w:cs="Times New Roman"/>
          <w:color w:val="000000"/>
          <w:sz w:val="20"/>
          <w:szCs w:val="20"/>
          <w:lang w:eastAsia="ru-RU"/>
        </w:rPr>
      </w:pPr>
    </w:p>
    <w:p w:rsidR="00CC23A5" w:rsidRDefault="00CC23A5" w:rsidP="00CC23A5">
      <w:pPr>
        <w:widowControl w:val="0"/>
        <w:autoSpaceDE w:val="0"/>
        <w:autoSpaceDN w:val="0"/>
        <w:adjustRightInd w:val="0"/>
        <w:spacing w:after="0" w:line="240" w:lineRule="auto"/>
        <w:ind w:left="180" w:firstLine="529"/>
        <w:rPr>
          <w:rFonts w:ascii="Times New Roman" w:eastAsia="BatangChe" w:hAnsi="Times New Roman" w:cs="Times New Roman"/>
          <w:b/>
          <w:color w:val="000000"/>
          <w:w w:val="116"/>
          <w:sz w:val="28"/>
          <w:szCs w:val="28"/>
          <w:lang w:eastAsia="ru-RU"/>
        </w:rPr>
      </w:pPr>
      <w:r w:rsidRPr="00FE3F3F">
        <w:rPr>
          <w:rFonts w:ascii="Times New Roman" w:eastAsia="BatangChe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2</w:t>
      </w:r>
      <w:r w:rsidRPr="00FE3F3F">
        <w:rPr>
          <w:rFonts w:ascii="Times New Roman" w:eastAsia="BatangChe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.</w:t>
      </w:r>
      <w:r w:rsidRPr="00FE3F3F">
        <w:rPr>
          <w:rFonts w:ascii="Times New Roman" w:eastAsia="BatangChe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1</w:t>
      </w:r>
      <w:r w:rsidRPr="00FE3F3F">
        <w:rPr>
          <w:rFonts w:ascii="Times New Roman" w:eastAsia="BatangChe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FE3F3F">
        <w:rPr>
          <w:rFonts w:ascii="Times New Roman" w:eastAsia="BatangChe" w:hAnsi="Times New Roman" w:cs="Times New Roman"/>
          <w:b/>
          <w:color w:val="000000"/>
          <w:spacing w:val="-3"/>
          <w:sz w:val="28"/>
          <w:szCs w:val="28"/>
          <w:lang w:eastAsia="ru-RU"/>
        </w:rPr>
        <w:t>О</w:t>
      </w:r>
      <w:r w:rsidRPr="00FE3F3F">
        <w:rPr>
          <w:rFonts w:ascii="Times New Roman" w:eastAsia="BatangChe" w:hAnsi="Times New Roman" w:cs="Times New Roman"/>
          <w:b/>
          <w:color w:val="000000"/>
          <w:sz w:val="28"/>
          <w:szCs w:val="28"/>
          <w:lang w:eastAsia="ru-RU"/>
        </w:rPr>
        <w:t>бъем</w:t>
      </w:r>
      <w:r w:rsidRPr="00FE3F3F">
        <w:rPr>
          <w:rFonts w:ascii="Times New Roman" w:eastAsia="BatangChe" w:hAnsi="Times New Roman" w:cs="Times New Roman"/>
          <w:b/>
          <w:color w:val="000000"/>
          <w:w w:val="107"/>
          <w:sz w:val="28"/>
          <w:szCs w:val="28"/>
          <w:lang w:eastAsia="ru-RU"/>
        </w:rPr>
        <w:t>дисциплины</w:t>
      </w:r>
      <w:r w:rsidRPr="00FE3F3F">
        <w:rPr>
          <w:rFonts w:ascii="Times New Roman" w:eastAsia="BatangChe" w:hAnsi="Times New Roman" w:cs="Times New Roman"/>
          <w:b/>
          <w:color w:val="000000"/>
          <w:sz w:val="28"/>
          <w:szCs w:val="28"/>
          <w:lang w:eastAsia="ru-RU"/>
        </w:rPr>
        <w:t>и</w:t>
      </w:r>
      <w:r w:rsidRPr="00FE3F3F">
        <w:rPr>
          <w:rFonts w:ascii="Times New Roman" w:eastAsia="BatangChe" w:hAnsi="Times New Roman" w:cs="Times New Roman"/>
          <w:b/>
          <w:color w:val="000000"/>
          <w:spacing w:val="3"/>
          <w:sz w:val="28"/>
          <w:szCs w:val="28"/>
          <w:lang w:eastAsia="ru-RU"/>
        </w:rPr>
        <w:t>в</w:t>
      </w:r>
      <w:r w:rsidRPr="00FE3F3F">
        <w:rPr>
          <w:rFonts w:ascii="Times New Roman" w:eastAsia="BatangChe" w:hAnsi="Times New Roman" w:cs="Times New Roman"/>
          <w:b/>
          <w:color w:val="000000"/>
          <w:sz w:val="28"/>
          <w:szCs w:val="28"/>
          <w:lang w:eastAsia="ru-RU"/>
        </w:rPr>
        <w:t>и</w:t>
      </w:r>
      <w:r w:rsidRPr="00FE3F3F">
        <w:rPr>
          <w:rFonts w:ascii="Times New Roman" w:eastAsia="BatangChe" w:hAnsi="Times New Roman" w:cs="Times New Roman"/>
          <w:b/>
          <w:color w:val="000000"/>
          <w:spacing w:val="2"/>
          <w:sz w:val="28"/>
          <w:szCs w:val="28"/>
          <w:lang w:eastAsia="ru-RU"/>
        </w:rPr>
        <w:t>д</w:t>
      </w:r>
      <w:r w:rsidRPr="00FE3F3F">
        <w:rPr>
          <w:rFonts w:ascii="Times New Roman" w:eastAsia="BatangChe" w:hAnsi="Times New Roman" w:cs="Times New Roman"/>
          <w:b/>
          <w:color w:val="000000"/>
          <w:sz w:val="28"/>
          <w:szCs w:val="28"/>
          <w:lang w:eastAsia="ru-RU"/>
        </w:rPr>
        <w:t>ыучеб</w:t>
      </w:r>
      <w:r w:rsidRPr="00FE3F3F">
        <w:rPr>
          <w:rFonts w:ascii="Times New Roman" w:eastAsia="BatangChe" w:hAnsi="Times New Roman" w:cs="Times New Roman"/>
          <w:b/>
          <w:color w:val="000000"/>
          <w:spacing w:val="-2"/>
          <w:sz w:val="28"/>
          <w:szCs w:val="28"/>
          <w:lang w:eastAsia="ru-RU"/>
        </w:rPr>
        <w:t>н</w:t>
      </w:r>
      <w:r w:rsidRPr="00FE3F3F">
        <w:rPr>
          <w:rFonts w:ascii="Times New Roman" w:eastAsia="BatangChe" w:hAnsi="Times New Roman" w:cs="Times New Roman"/>
          <w:b/>
          <w:color w:val="000000"/>
          <w:sz w:val="28"/>
          <w:szCs w:val="28"/>
          <w:lang w:eastAsia="ru-RU"/>
        </w:rPr>
        <w:t>ой</w:t>
      </w:r>
      <w:r w:rsidRPr="00FE3F3F">
        <w:rPr>
          <w:rFonts w:ascii="Times New Roman" w:eastAsia="BatangChe" w:hAnsi="Times New Roman" w:cs="Times New Roman"/>
          <w:b/>
          <w:color w:val="000000"/>
          <w:w w:val="111"/>
          <w:sz w:val="28"/>
          <w:szCs w:val="28"/>
          <w:lang w:eastAsia="ru-RU"/>
        </w:rPr>
        <w:t>р</w:t>
      </w:r>
      <w:r w:rsidRPr="00FE3F3F">
        <w:rPr>
          <w:rFonts w:ascii="Times New Roman" w:eastAsia="BatangChe" w:hAnsi="Times New Roman" w:cs="Times New Roman"/>
          <w:b/>
          <w:color w:val="000000"/>
          <w:spacing w:val="-2"/>
          <w:w w:val="114"/>
          <w:sz w:val="28"/>
          <w:szCs w:val="28"/>
          <w:lang w:eastAsia="ru-RU"/>
        </w:rPr>
        <w:t>а</w:t>
      </w:r>
      <w:r w:rsidRPr="00FE3F3F">
        <w:rPr>
          <w:rFonts w:ascii="Times New Roman" w:eastAsia="BatangChe" w:hAnsi="Times New Roman" w:cs="Times New Roman"/>
          <w:b/>
          <w:color w:val="000000"/>
          <w:spacing w:val="-2"/>
          <w:w w:val="99"/>
          <w:sz w:val="28"/>
          <w:szCs w:val="28"/>
          <w:lang w:eastAsia="ru-RU"/>
        </w:rPr>
        <w:t>б</w:t>
      </w:r>
      <w:r w:rsidRPr="00FE3F3F">
        <w:rPr>
          <w:rFonts w:ascii="Times New Roman" w:eastAsia="BatangChe" w:hAnsi="Times New Roman" w:cs="Times New Roman"/>
          <w:b/>
          <w:color w:val="000000"/>
          <w:w w:val="101"/>
          <w:sz w:val="28"/>
          <w:szCs w:val="28"/>
          <w:lang w:eastAsia="ru-RU"/>
        </w:rPr>
        <w:t>о</w:t>
      </w:r>
      <w:r w:rsidRPr="00FE3F3F">
        <w:rPr>
          <w:rFonts w:ascii="Times New Roman" w:eastAsia="BatangChe" w:hAnsi="Times New Roman" w:cs="Times New Roman"/>
          <w:b/>
          <w:color w:val="000000"/>
          <w:w w:val="113"/>
          <w:sz w:val="28"/>
          <w:szCs w:val="28"/>
          <w:lang w:eastAsia="ru-RU"/>
        </w:rPr>
        <w:t>т</w:t>
      </w:r>
      <w:r w:rsidRPr="00FE3F3F">
        <w:rPr>
          <w:rFonts w:ascii="Times New Roman" w:eastAsia="BatangChe" w:hAnsi="Times New Roman" w:cs="Times New Roman"/>
          <w:b/>
          <w:color w:val="000000"/>
          <w:w w:val="116"/>
          <w:sz w:val="28"/>
          <w:szCs w:val="28"/>
          <w:lang w:eastAsia="ru-RU"/>
        </w:rPr>
        <w:t>ы</w:t>
      </w:r>
    </w:p>
    <w:p w:rsidR="009A5EAB" w:rsidRPr="00FE3F3F" w:rsidRDefault="009A5EAB" w:rsidP="00CC23A5">
      <w:pPr>
        <w:widowControl w:val="0"/>
        <w:autoSpaceDE w:val="0"/>
        <w:autoSpaceDN w:val="0"/>
        <w:adjustRightInd w:val="0"/>
        <w:spacing w:after="0" w:line="240" w:lineRule="auto"/>
        <w:ind w:left="180" w:firstLine="529"/>
        <w:rPr>
          <w:rFonts w:ascii="Times New Roman" w:eastAsia="BatangChe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103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21"/>
        <w:gridCol w:w="2693"/>
      </w:tblGrid>
      <w:tr w:rsidR="00CC23A5" w:rsidRPr="00FE3F3F" w:rsidTr="00BC51E5">
        <w:trPr>
          <w:trHeight w:val="460"/>
        </w:trPr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3A5" w:rsidRPr="00FE3F3F" w:rsidRDefault="00CC23A5" w:rsidP="00BC5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3F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3A5" w:rsidRPr="00FE3F3F" w:rsidRDefault="00CC23A5" w:rsidP="00BC5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FE3F3F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Объем часов</w:t>
            </w:r>
          </w:p>
        </w:tc>
      </w:tr>
      <w:tr w:rsidR="00CC23A5" w:rsidRPr="00FE3F3F" w:rsidTr="00BC51E5">
        <w:trPr>
          <w:trHeight w:val="294"/>
        </w:trPr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6322" w:rsidRDefault="00CC23A5" w:rsidP="00BC5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E3F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Максимальная учебная нагрузка (всего), в том числе </w:t>
            </w:r>
          </w:p>
          <w:p w:rsidR="00CC23A5" w:rsidRPr="00FE3F3F" w:rsidRDefault="00CC23A5" w:rsidP="00BC5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E3F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по </w:t>
            </w:r>
            <w:proofErr w:type="spellStart"/>
            <w:r w:rsidRPr="00FE3F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вариативу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23A5" w:rsidRPr="00DC3483" w:rsidRDefault="00654330" w:rsidP="00BC5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highlight w:val="red"/>
                <w:lang w:eastAsia="ru-RU"/>
              </w:rPr>
            </w:pPr>
            <w:r w:rsidRPr="00654330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230</w:t>
            </w:r>
          </w:p>
          <w:p w:rsidR="00CC23A5" w:rsidRPr="007113F7" w:rsidRDefault="00D319E4" w:rsidP="0019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62</w:t>
            </w:r>
          </w:p>
        </w:tc>
      </w:tr>
      <w:tr w:rsidR="00CC23A5" w:rsidRPr="00FE3F3F" w:rsidTr="00BC51E5"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23A5" w:rsidRPr="00FE3F3F" w:rsidRDefault="00CC23A5" w:rsidP="00BC5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E3F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23A5" w:rsidRPr="007113F7" w:rsidRDefault="007113F7" w:rsidP="00BC5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7113F7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189</w:t>
            </w:r>
          </w:p>
        </w:tc>
      </w:tr>
      <w:tr w:rsidR="00CC23A5" w:rsidRPr="00FE3F3F" w:rsidTr="00BC51E5">
        <w:trPr>
          <w:trHeight w:val="240"/>
        </w:trPr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23A5" w:rsidRPr="00FE3F3F" w:rsidRDefault="00CC23A5" w:rsidP="00BC5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3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23A5" w:rsidRPr="007113F7" w:rsidRDefault="00CC23A5" w:rsidP="00BC5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CC23A5" w:rsidRPr="00FE3F3F" w:rsidTr="00BC51E5"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23A5" w:rsidRPr="00FE3F3F" w:rsidRDefault="00CC23A5" w:rsidP="00BC5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3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практические занятия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23A5" w:rsidRPr="007113F7" w:rsidRDefault="007113F7" w:rsidP="00BC5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7113F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189</w:t>
            </w:r>
          </w:p>
        </w:tc>
      </w:tr>
      <w:tr w:rsidR="005D5DE6" w:rsidRPr="00FE3F3F" w:rsidTr="00BC51E5"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DE6" w:rsidRPr="00FE3F3F" w:rsidRDefault="005D5DE6" w:rsidP="005D5D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3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лабораторные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5DE6" w:rsidRPr="007113F7" w:rsidRDefault="005D5DE6" w:rsidP="00BC5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CC23A5" w:rsidRPr="00FE3F3F" w:rsidTr="00BC51E5"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23A5" w:rsidRPr="00FE3F3F" w:rsidRDefault="00CC23A5" w:rsidP="00BC5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3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контрольные работы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23A5" w:rsidRPr="007113F7" w:rsidRDefault="00CC23A5" w:rsidP="00BC5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7113F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CC23A5" w:rsidRPr="00FE3F3F" w:rsidTr="00BC51E5"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23A5" w:rsidRPr="00FE3F3F" w:rsidRDefault="00CC23A5" w:rsidP="00BC51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E3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курсовая работа (проект)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23A5" w:rsidRPr="007113F7" w:rsidRDefault="00CC23A5" w:rsidP="00BC5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7113F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CC23A5" w:rsidRPr="00FE3F3F" w:rsidTr="00BC51E5"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23A5" w:rsidRPr="00FE3F3F" w:rsidRDefault="00CC23A5" w:rsidP="00BC5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3F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активные, интерактивные формы занятий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23A5" w:rsidRPr="007113F7" w:rsidRDefault="007113F7" w:rsidP="00BC5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7113F7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189</w:t>
            </w:r>
          </w:p>
        </w:tc>
      </w:tr>
      <w:tr w:rsidR="00CC23A5" w:rsidRPr="00FE3F3F" w:rsidTr="00BC51E5"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23A5" w:rsidRPr="0005114B" w:rsidRDefault="00CC23A5" w:rsidP="00BC51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5114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Самостоятельная работа </w:t>
            </w:r>
            <w:r w:rsidR="000463FE" w:rsidRPr="000511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(самостоятельная работа и </w:t>
            </w:r>
            <w:proofErr w:type="gramStart"/>
            <w:r w:rsidR="000463FE" w:rsidRPr="0005114B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индивидуальный проект</w:t>
            </w:r>
            <w:proofErr w:type="gramEnd"/>
            <w:r w:rsidR="000463FE" w:rsidRPr="000511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  <w:r w:rsidRPr="0005114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обучающегося (всего)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23A5" w:rsidRPr="007113F7" w:rsidRDefault="00654330" w:rsidP="00BC5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41</w:t>
            </w:r>
          </w:p>
        </w:tc>
      </w:tr>
      <w:tr w:rsidR="00BC51E5" w:rsidRPr="00FE3F3F" w:rsidTr="00BC51E5"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51E5" w:rsidRPr="00BC51E5" w:rsidRDefault="00BC51E5" w:rsidP="00BC5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BC51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том числе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51E5" w:rsidRPr="007113F7" w:rsidRDefault="00BC51E5" w:rsidP="00BC5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BC51E5" w:rsidRPr="00FE3F3F" w:rsidTr="00BC51E5"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51E5" w:rsidRDefault="00BC51E5" w:rsidP="00BC5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самостоятельная работа над курсовой работой (проектом)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51E5" w:rsidRPr="007113F7" w:rsidRDefault="00BC51E5" w:rsidP="00BC5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7113F7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0463FE" w:rsidRPr="00FE3F3F" w:rsidTr="00BC51E5"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63FE" w:rsidRDefault="0005114B" w:rsidP="00BC5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внеаудиторная самостоятельная работа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63FE" w:rsidRPr="00192DF4" w:rsidRDefault="00654330" w:rsidP="00BC5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41</w:t>
            </w:r>
          </w:p>
        </w:tc>
      </w:tr>
      <w:tr w:rsidR="00BC51E5" w:rsidRPr="00FE3F3F" w:rsidTr="00BC51E5"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51E5" w:rsidRDefault="0005114B" w:rsidP="00BC51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индивидуальный проект</w:t>
            </w:r>
            <w:proofErr w:type="gram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51E5" w:rsidRPr="007113F7" w:rsidRDefault="00192DF4" w:rsidP="00BC5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CC23A5" w:rsidRPr="00FE3F3F" w:rsidTr="00BC51E5">
        <w:tc>
          <w:tcPr>
            <w:tcW w:w="103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23A5" w:rsidRPr="00BC51E5" w:rsidRDefault="00CC23A5" w:rsidP="00BC5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BC51E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Промежуточная  аттестация в форме  дифференцированного зачета            </w:t>
            </w:r>
          </w:p>
        </w:tc>
      </w:tr>
    </w:tbl>
    <w:p w:rsidR="00CC23A5" w:rsidRPr="004D04A5" w:rsidRDefault="00CC23A5" w:rsidP="00CC23A5">
      <w:pPr>
        <w:spacing w:after="235" w:line="240" w:lineRule="auto"/>
        <w:ind w:right="480"/>
        <w:rPr>
          <w:rFonts w:ascii="Times New Roman" w:eastAsia="Times New Roman" w:hAnsi="Times New Roman" w:cs="Times New Roman"/>
        </w:rPr>
      </w:pPr>
    </w:p>
    <w:p w:rsidR="003578BE" w:rsidRDefault="003578BE" w:rsidP="003578B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D95522">
        <w:rPr>
          <w:rFonts w:ascii="Times New Roman" w:hAnsi="Times New Roman" w:cs="Times New Roman"/>
          <w:sz w:val="28"/>
          <w:szCs w:val="28"/>
        </w:rPr>
        <w:t xml:space="preserve">За счет </w:t>
      </w:r>
      <w:proofErr w:type="spellStart"/>
      <w:r w:rsidRPr="00D95522">
        <w:rPr>
          <w:rFonts w:ascii="Times New Roman" w:hAnsi="Times New Roman" w:cs="Times New Roman"/>
          <w:sz w:val="28"/>
          <w:szCs w:val="28"/>
        </w:rPr>
        <w:t>вариатива</w:t>
      </w:r>
      <w:proofErr w:type="spellEnd"/>
      <w:r w:rsidRPr="00D95522">
        <w:rPr>
          <w:rFonts w:ascii="Times New Roman" w:hAnsi="Times New Roman" w:cs="Times New Roman"/>
          <w:sz w:val="28"/>
          <w:szCs w:val="28"/>
        </w:rPr>
        <w:t xml:space="preserve"> аудиторная работа увеличена на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D95522">
        <w:rPr>
          <w:rFonts w:ascii="Times New Roman" w:hAnsi="Times New Roman" w:cs="Times New Roman"/>
          <w:sz w:val="28"/>
          <w:szCs w:val="28"/>
        </w:rPr>
        <w:t xml:space="preserve"> час с целью углубленного изучения учебного  материала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6543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Самостоятельная работа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увеличена на 4</w:t>
      </w:r>
      <w:r w:rsidR="00D319E4">
        <w:rPr>
          <w:rFonts w:ascii="Times New Roman" w:eastAsia="Times New Roman" w:hAnsi="Times New Roman" w:cs="Times New Roman"/>
          <w:sz w:val="28"/>
          <w:szCs w:val="28"/>
          <w:lang w:eastAsia="ja-JP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час.</w:t>
      </w:r>
    </w:p>
    <w:p w:rsidR="003578BE" w:rsidRDefault="003578BE" w:rsidP="003578BE">
      <w:pPr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:rsidR="00BC51E5" w:rsidRPr="003578BE" w:rsidRDefault="00BC51E5" w:rsidP="003578BE">
      <w:pPr>
        <w:rPr>
          <w:rFonts w:ascii="Times New Roman" w:eastAsia="Times New Roman" w:hAnsi="Times New Roman" w:cs="Times New Roman"/>
          <w:sz w:val="28"/>
          <w:szCs w:val="28"/>
          <w:lang w:eastAsia="ja-JP"/>
        </w:rPr>
        <w:sectPr w:rsidR="00BC51E5" w:rsidRPr="003578BE" w:rsidSect="007C5614">
          <w:footerReference w:type="even" r:id="rId8"/>
          <w:footerReference w:type="default" r:id="rId9"/>
          <w:footerReference w:type="first" r:id="rId10"/>
          <w:pgSz w:w="11905" w:h="16837"/>
          <w:pgMar w:top="1134" w:right="565" w:bottom="1134" w:left="1134" w:header="0" w:footer="6" w:gutter="0"/>
          <w:cols w:space="720"/>
          <w:noEndnote/>
          <w:docGrid w:linePitch="360"/>
        </w:sectPr>
      </w:pPr>
    </w:p>
    <w:p w:rsidR="006143C0" w:rsidRDefault="00CC23A5" w:rsidP="006143C0">
      <w:pPr>
        <w:spacing w:after="0" w:line="240" w:lineRule="auto"/>
        <w:ind w:left="600" w:right="480" w:firstLine="7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D04A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2.2.</w:t>
      </w:r>
      <w:r w:rsidRPr="00FE3F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Тематический план и содержание дисциплины  </w:t>
      </w:r>
    </w:p>
    <w:p w:rsidR="00CC23A5" w:rsidRDefault="00231349" w:rsidP="006143C0">
      <w:pPr>
        <w:spacing w:after="0" w:line="240" w:lineRule="auto"/>
        <w:ind w:left="600" w:right="480" w:firstLine="7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ОГСЭ.03</w:t>
      </w:r>
      <w:r w:rsidR="00942FAC" w:rsidRPr="00FE3F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Иностранный язык</w:t>
      </w:r>
      <w:r w:rsidR="006143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профессиональной деятельн</w:t>
      </w:r>
      <w:r w:rsidR="005A2D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="006143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сти</w:t>
      </w:r>
    </w:p>
    <w:p w:rsidR="00942FAC" w:rsidRDefault="00942FAC" w:rsidP="00CC23A5">
      <w:pPr>
        <w:spacing w:after="0" w:line="240" w:lineRule="auto"/>
        <w:ind w:left="600" w:right="480" w:firstLine="70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488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9781"/>
        <w:gridCol w:w="852"/>
        <w:gridCol w:w="1557"/>
        <w:gridCol w:w="1701"/>
      </w:tblGrid>
      <w:tr w:rsidR="00773112" w:rsidRPr="00773112" w:rsidTr="00773112">
        <w:trPr>
          <w:trHeight w:val="860"/>
        </w:trPr>
        <w:tc>
          <w:tcPr>
            <w:tcW w:w="664" w:type="pct"/>
            <w:vMerge w:val="restart"/>
            <w:vAlign w:val="center"/>
          </w:tcPr>
          <w:p w:rsidR="005A2D3C" w:rsidRPr="00773112" w:rsidRDefault="005A2D3C" w:rsidP="007731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3112">
              <w:rPr>
                <w:rFonts w:ascii="Times New Roman" w:hAnsi="Times New Roman" w:cs="Times New Roman"/>
                <w:b/>
                <w:bCs/>
              </w:rPr>
              <w:t>Наименование разделов и тем</w:t>
            </w:r>
          </w:p>
        </w:tc>
        <w:tc>
          <w:tcPr>
            <w:tcW w:w="3053" w:type="pct"/>
            <w:vMerge w:val="restart"/>
            <w:vAlign w:val="center"/>
          </w:tcPr>
          <w:p w:rsidR="005A2D3C" w:rsidRPr="00773112" w:rsidRDefault="005A2D3C" w:rsidP="007731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3112">
              <w:rPr>
                <w:rFonts w:ascii="Times New Roman" w:hAnsi="Times New Roman" w:cs="Times New Roman"/>
                <w:b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773112"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  <w:r w:rsidRPr="00773112">
              <w:rPr>
                <w:rFonts w:ascii="Times New Roman" w:hAnsi="Times New Roman" w:cs="Times New Roman"/>
                <w:b/>
              </w:rPr>
              <w:t>, курсовая работа (проект)</w:t>
            </w:r>
          </w:p>
        </w:tc>
        <w:tc>
          <w:tcPr>
            <w:tcW w:w="752" w:type="pct"/>
            <w:gridSpan w:val="2"/>
            <w:vAlign w:val="center"/>
          </w:tcPr>
          <w:p w:rsidR="005A2D3C" w:rsidRPr="00773112" w:rsidRDefault="005A2D3C" w:rsidP="007731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3112">
              <w:rPr>
                <w:rFonts w:ascii="Times New Roman" w:hAnsi="Times New Roman" w:cs="Times New Roman"/>
                <w:b/>
                <w:bCs/>
              </w:rPr>
              <w:t>Объем</w:t>
            </w:r>
            <w:r w:rsidR="00804C7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73112">
              <w:rPr>
                <w:rFonts w:ascii="Times New Roman" w:hAnsi="Times New Roman" w:cs="Times New Roman"/>
                <w:b/>
                <w:bCs/>
              </w:rPr>
              <w:t>часов</w:t>
            </w:r>
          </w:p>
        </w:tc>
        <w:tc>
          <w:tcPr>
            <w:tcW w:w="531" w:type="pct"/>
            <w:vMerge w:val="restart"/>
            <w:vAlign w:val="center"/>
          </w:tcPr>
          <w:p w:rsidR="005A2D3C" w:rsidRPr="00773112" w:rsidRDefault="005A2D3C" w:rsidP="0077311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3112">
              <w:rPr>
                <w:rFonts w:ascii="Times New Roman" w:hAnsi="Times New Roman" w:cs="Times New Roman"/>
                <w:b/>
                <w:bCs/>
              </w:rPr>
              <w:t>Уровень освоения**, формируемые компетенции</w:t>
            </w:r>
          </w:p>
        </w:tc>
      </w:tr>
      <w:tr w:rsidR="00773112" w:rsidRPr="00773112" w:rsidTr="00773112">
        <w:trPr>
          <w:trHeight w:val="20"/>
        </w:trPr>
        <w:tc>
          <w:tcPr>
            <w:tcW w:w="664" w:type="pct"/>
            <w:vMerge/>
          </w:tcPr>
          <w:p w:rsidR="005A2D3C" w:rsidRPr="00773112" w:rsidRDefault="005A2D3C" w:rsidP="007731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53" w:type="pct"/>
            <w:vMerge/>
          </w:tcPr>
          <w:p w:rsidR="005A2D3C" w:rsidRPr="00773112" w:rsidRDefault="005A2D3C" w:rsidP="007731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6" w:type="pct"/>
          </w:tcPr>
          <w:p w:rsidR="005A2D3C" w:rsidRPr="00773112" w:rsidRDefault="005A2D3C" w:rsidP="00773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3112">
              <w:rPr>
                <w:rFonts w:ascii="Times New Roman" w:hAnsi="Times New Roman" w:cs="Times New Roman"/>
                <w:b/>
                <w:bCs/>
              </w:rPr>
              <w:t xml:space="preserve">Всего </w:t>
            </w:r>
          </w:p>
        </w:tc>
        <w:tc>
          <w:tcPr>
            <w:tcW w:w="486" w:type="pct"/>
          </w:tcPr>
          <w:p w:rsidR="005A2D3C" w:rsidRPr="00773112" w:rsidRDefault="005A2D3C" w:rsidP="007731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73112">
              <w:rPr>
                <w:rFonts w:ascii="Times New Roman" w:hAnsi="Times New Roman" w:cs="Times New Roman"/>
                <w:b/>
                <w:bCs/>
              </w:rPr>
              <w:t>В том числе активные, интерактивные формы занятий*</w:t>
            </w:r>
          </w:p>
        </w:tc>
        <w:tc>
          <w:tcPr>
            <w:tcW w:w="531" w:type="pct"/>
            <w:vMerge/>
          </w:tcPr>
          <w:p w:rsidR="005A2D3C" w:rsidRPr="00773112" w:rsidRDefault="005A2D3C" w:rsidP="007731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73112" w:rsidRPr="00773112" w:rsidTr="00773112">
        <w:trPr>
          <w:trHeight w:val="20"/>
        </w:trPr>
        <w:tc>
          <w:tcPr>
            <w:tcW w:w="664" w:type="pct"/>
          </w:tcPr>
          <w:p w:rsidR="005A2D3C" w:rsidRPr="00773112" w:rsidRDefault="005A2D3C" w:rsidP="007731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7311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053" w:type="pct"/>
          </w:tcPr>
          <w:p w:rsidR="005A2D3C" w:rsidRPr="00773112" w:rsidRDefault="005A2D3C" w:rsidP="00773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3112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66" w:type="pct"/>
          </w:tcPr>
          <w:p w:rsidR="005A2D3C" w:rsidRPr="00773112" w:rsidRDefault="005A2D3C" w:rsidP="00773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3112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486" w:type="pct"/>
          </w:tcPr>
          <w:p w:rsidR="005A2D3C" w:rsidRPr="00773112" w:rsidRDefault="005A2D3C" w:rsidP="00773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3112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531" w:type="pct"/>
          </w:tcPr>
          <w:p w:rsidR="005A2D3C" w:rsidRPr="00773112" w:rsidRDefault="005A2D3C" w:rsidP="00773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3112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773112" w:rsidRPr="00773112" w:rsidTr="00773112">
        <w:trPr>
          <w:trHeight w:val="259"/>
        </w:trPr>
        <w:tc>
          <w:tcPr>
            <w:tcW w:w="664" w:type="pct"/>
            <w:vMerge w:val="restart"/>
          </w:tcPr>
          <w:p w:rsidR="005A2D3C" w:rsidRPr="00773112" w:rsidRDefault="005A2D3C" w:rsidP="007731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73112">
              <w:rPr>
                <w:rFonts w:ascii="Times New Roman" w:hAnsi="Times New Roman" w:cs="Times New Roman"/>
                <w:b/>
                <w:bCs/>
              </w:rPr>
              <w:t>Тема 1. Вводно-коррективный курс</w:t>
            </w:r>
          </w:p>
          <w:p w:rsidR="005A2D3C" w:rsidRPr="00773112" w:rsidRDefault="005A2D3C" w:rsidP="007731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053" w:type="pct"/>
          </w:tcPr>
          <w:p w:rsidR="005A2D3C" w:rsidRPr="00773112" w:rsidRDefault="005A2D3C" w:rsidP="00773112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773112">
              <w:rPr>
                <w:rFonts w:ascii="Times New Roman" w:hAnsi="Times New Roman" w:cs="Times New Roman"/>
                <w:b/>
                <w:bCs/>
              </w:rPr>
              <w:t>Практические занятия</w:t>
            </w:r>
            <w:r w:rsidR="00F941D9" w:rsidRPr="00773112">
              <w:rPr>
                <w:rFonts w:ascii="Times New Roman" w:hAnsi="Times New Roman" w:cs="Times New Roman"/>
                <w:b/>
                <w:bCs/>
              </w:rPr>
              <w:t xml:space="preserve"> № 1-</w:t>
            </w:r>
            <w:r w:rsidR="00D77F25" w:rsidRPr="00773112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266" w:type="pct"/>
            <w:vMerge w:val="restart"/>
          </w:tcPr>
          <w:p w:rsidR="005A2D3C" w:rsidRPr="00773112" w:rsidRDefault="00D77F25" w:rsidP="00773112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73112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486" w:type="pct"/>
          </w:tcPr>
          <w:p w:rsidR="005A2D3C" w:rsidRPr="00773112" w:rsidRDefault="005A2D3C" w:rsidP="007731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3112">
              <w:rPr>
                <w:rFonts w:ascii="Times New Roman" w:hAnsi="Times New Roman" w:cs="Times New Roman"/>
              </w:rPr>
              <w:t>1</w:t>
            </w:r>
            <w:r w:rsidR="00D77F25" w:rsidRPr="0077311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1" w:type="pct"/>
            <w:vMerge w:val="restart"/>
          </w:tcPr>
          <w:p w:rsidR="005A2D3C" w:rsidRPr="00773112" w:rsidRDefault="005A2D3C" w:rsidP="0077311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73112">
              <w:rPr>
                <w:rFonts w:ascii="Times New Roman" w:hAnsi="Times New Roman" w:cs="Times New Roman"/>
                <w:b/>
              </w:rPr>
              <w:t>2</w:t>
            </w:r>
          </w:p>
          <w:p w:rsidR="005A2D3C" w:rsidRPr="00773112" w:rsidRDefault="005A2D3C" w:rsidP="007731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773112">
              <w:rPr>
                <w:rFonts w:ascii="Times New Roman" w:eastAsia="Times New Roman" w:hAnsi="Times New Roman" w:cs="Times New Roman"/>
              </w:rPr>
              <w:t>ОК</w:t>
            </w:r>
            <w:proofErr w:type="gramEnd"/>
            <w:r w:rsidRPr="00773112">
              <w:rPr>
                <w:rFonts w:ascii="Times New Roman" w:eastAsia="Times New Roman" w:hAnsi="Times New Roman" w:cs="Times New Roman"/>
              </w:rPr>
              <w:t xml:space="preserve"> 01</w:t>
            </w:r>
          </w:p>
          <w:p w:rsidR="005A2D3C" w:rsidRPr="00773112" w:rsidRDefault="005A2D3C" w:rsidP="007731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773112">
              <w:rPr>
                <w:rFonts w:ascii="Times New Roman" w:eastAsia="Times New Roman" w:hAnsi="Times New Roman" w:cs="Times New Roman"/>
              </w:rPr>
              <w:t>ОК</w:t>
            </w:r>
            <w:proofErr w:type="gramEnd"/>
            <w:r w:rsidRPr="00773112">
              <w:rPr>
                <w:rFonts w:ascii="Times New Roman" w:eastAsia="Times New Roman" w:hAnsi="Times New Roman" w:cs="Times New Roman"/>
              </w:rPr>
              <w:t xml:space="preserve"> 02</w:t>
            </w:r>
          </w:p>
          <w:p w:rsidR="005A2D3C" w:rsidRPr="00773112" w:rsidRDefault="005A2D3C" w:rsidP="007731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773112">
              <w:rPr>
                <w:rFonts w:ascii="Times New Roman" w:eastAsia="Times New Roman" w:hAnsi="Times New Roman" w:cs="Times New Roman"/>
              </w:rPr>
              <w:t>ОК</w:t>
            </w:r>
            <w:proofErr w:type="gramEnd"/>
            <w:r w:rsidRPr="00773112">
              <w:rPr>
                <w:rFonts w:ascii="Times New Roman" w:eastAsia="Times New Roman" w:hAnsi="Times New Roman" w:cs="Times New Roman"/>
              </w:rPr>
              <w:t xml:space="preserve"> 04</w:t>
            </w:r>
          </w:p>
          <w:p w:rsidR="005A2D3C" w:rsidRPr="00773112" w:rsidRDefault="005A2D3C" w:rsidP="0077311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73112" w:rsidRPr="00935954" w:rsidTr="00773112">
        <w:trPr>
          <w:trHeight w:val="20"/>
        </w:trPr>
        <w:tc>
          <w:tcPr>
            <w:tcW w:w="664" w:type="pct"/>
            <w:vMerge/>
          </w:tcPr>
          <w:p w:rsidR="005A2D3C" w:rsidRPr="00773112" w:rsidRDefault="005A2D3C" w:rsidP="007731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053" w:type="pct"/>
          </w:tcPr>
          <w:p w:rsidR="005A2D3C" w:rsidRPr="00773112" w:rsidRDefault="005A2D3C" w:rsidP="007731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73112">
              <w:rPr>
                <w:rFonts w:ascii="Times New Roman" w:eastAsia="Times New Roman" w:hAnsi="Times New Roman" w:cs="Times New Roman"/>
                <w:bCs/>
              </w:rPr>
              <w:t>Выполнение устных и письменных лексических упражнений, работа с текстами по теме.</w:t>
            </w:r>
          </w:p>
          <w:p w:rsidR="005A2D3C" w:rsidRPr="00773112" w:rsidRDefault="005A2D3C" w:rsidP="007731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73112">
              <w:rPr>
                <w:rFonts w:ascii="Times New Roman" w:eastAsia="Times New Roman" w:hAnsi="Times New Roman" w:cs="Times New Roman"/>
                <w:bCs/>
              </w:rPr>
              <w:t>Выполнение грамматических упражнений по темам:</w:t>
            </w:r>
          </w:p>
          <w:p w:rsidR="005A2D3C" w:rsidRPr="00773112" w:rsidRDefault="005A2D3C" w:rsidP="007731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73112">
              <w:rPr>
                <w:rFonts w:ascii="Times New Roman" w:eastAsia="Times New Roman" w:hAnsi="Times New Roman" w:cs="Times New Roman"/>
                <w:bCs/>
              </w:rPr>
              <w:t>- существительные: число существительных, притяжательный падеж;</w:t>
            </w:r>
          </w:p>
          <w:p w:rsidR="005A2D3C" w:rsidRPr="00773112" w:rsidRDefault="005A2D3C" w:rsidP="007731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73112">
              <w:rPr>
                <w:rFonts w:ascii="Times New Roman" w:eastAsia="Times New Roman" w:hAnsi="Times New Roman" w:cs="Times New Roman"/>
                <w:bCs/>
              </w:rPr>
              <w:t>- местоимения;</w:t>
            </w:r>
          </w:p>
          <w:p w:rsidR="005A2D3C" w:rsidRPr="00773112" w:rsidRDefault="005A2D3C" w:rsidP="007731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73112">
              <w:rPr>
                <w:rFonts w:ascii="Times New Roman" w:eastAsia="Times New Roman" w:hAnsi="Times New Roman" w:cs="Times New Roman"/>
                <w:bCs/>
              </w:rPr>
              <w:t>- предлоги;</w:t>
            </w:r>
          </w:p>
          <w:p w:rsidR="005A2D3C" w:rsidRPr="00773112" w:rsidRDefault="005A2D3C" w:rsidP="007731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73112">
              <w:rPr>
                <w:rFonts w:ascii="Times New Roman" w:eastAsia="Times New Roman" w:hAnsi="Times New Roman" w:cs="Times New Roman"/>
                <w:bCs/>
              </w:rPr>
              <w:t>- прилагательные и наречия: степени сравнения;</w:t>
            </w:r>
          </w:p>
          <w:p w:rsidR="005A2D3C" w:rsidRPr="00773112" w:rsidRDefault="005A2D3C" w:rsidP="007731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73112">
              <w:rPr>
                <w:rFonts w:ascii="Times New Roman" w:eastAsia="Times New Roman" w:hAnsi="Times New Roman" w:cs="Times New Roman"/>
                <w:bCs/>
              </w:rPr>
              <w:t>- числительные;</w:t>
            </w:r>
          </w:p>
          <w:p w:rsidR="005A2D3C" w:rsidRPr="00773112" w:rsidRDefault="005A2D3C" w:rsidP="007731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73112">
              <w:rPr>
                <w:rFonts w:ascii="Times New Roman" w:eastAsia="Times New Roman" w:hAnsi="Times New Roman" w:cs="Times New Roman"/>
                <w:bCs/>
              </w:rPr>
              <w:t>- предлоги места, направления, времени;</w:t>
            </w:r>
          </w:p>
          <w:p w:rsidR="005A2D3C" w:rsidRPr="00773112" w:rsidRDefault="005A2D3C" w:rsidP="007731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773112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- </w:t>
            </w:r>
            <w:proofErr w:type="spellStart"/>
            <w:r w:rsidRPr="00773112">
              <w:rPr>
                <w:rFonts w:ascii="Times New Roman" w:eastAsia="Times New Roman" w:hAnsi="Times New Roman" w:cs="Times New Roman"/>
                <w:bCs/>
              </w:rPr>
              <w:t>временныеформыглаголовгруппы</w:t>
            </w:r>
            <w:proofErr w:type="spellEnd"/>
            <w:r w:rsidRPr="00773112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Simple (</w:t>
            </w:r>
            <w:proofErr w:type="spellStart"/>
            <w:r w:rsidRPr="00773112">
              <w:rPr>
                <w:rFonts w:ascii="Times New Roman" w:eastAsia="Times New Roman" w:hAnsi="Times New Roman" w:cs="Times New Roman"/>
                <w:bCs/>
                <w:lang w:val="en-US"/>
              </w:rPr>
              <w:t>Indefenite</w:t>
            </w:r>
            <w:proofErr w:type="spellEnd"/>
            <w:r w:rsidRPr="00773112">
              <w:rPr>
                <w:rFonts w:ascii="Times New Roman" w:eastAsia="Times New Roman" w:hAnsi="Times New Roman" w:cs="Times New Roman"/>
                <w:bCs/>
                <w:lang w:val="en-US"/>
              </w:rPr>
              <w:t>), Continuous (Progressive), Perfect</w:t>
            </w:r>
          </w:p>
        </w:tc>
        <w:tc>
          <w:tcPr>
            <w:tcW w:w="266" w:type="pct"/>
            <w:vMerge/>
          </w:tcPr>
          <w:p w:rsidR="005A2D3C" w:rsidRPr="00773112" w:rsidRDefault="005A2D3C" w:rsidP="00773112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86" w:type="pct"/>
          </w:tcPr>
          <w:p w:rsidR="005A2D3C" w:rsidRPr="00773112" w:rsidRDefault="005A2D3C" w:rsidP="0077311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lang w:val="en-US"/>
              </w:rPr>
            </w:pPr>
          </w:p>
        </w:tc>
        <w:tc>
          <w:tcPr>
            <w:tcW w:w="531" w:type="pct"/>
            <w:vMerge/>
          </w:tcPr>
          <w:p w:rsidR="005A2D3C" w:rsidRPr="00773112" w:rsidRDefault="005A2D3C" w:rsidP="00773112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773112" w:rsidRPr="00773112" w:rsidTr="00773112">
        <w:trPr>
          <w:trHeight w:val="309"/>
        </w:trPr>
        <w:tc>
          <w:tcPr>
            <w:tcW w:w="664" w:type="pct"/>
            <w:vMerge/>
          </w:tcPr>
          <w:p w:rsidR="005A2D3C" w:rsidRPr="00773112" w:rsidRDefault="005A2D3C" w:rsidP="007731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053" w:type="pct"/>
          </w:tcPr>
          <w:p w:rsidR="005A2D3C" w:rsidRPr="00773112" w:rsidRDefault="005A2D3C" w:rsidP="007731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73112">
              <w:rPr>
                <w:rFonts w:ascii="Times New Roman" w:hAnsi="Times New Roman" w:cs="Times New Roman"/>
                <w:b/>
                <w:bCs/>
              </w:rPr>
              <w:t xml:space="preserve">Самостоятельная работа </w:t>
            </w:r>
            <w:proofErr w:type="gramStart"/>
            <w:r w:rsidRPr="00773112">
              <w:rPr>
                <w:rFonts w:ascii="Times New Roman" w:hAnsi="Times New Roman" w:cs="Times New Roman"/>
                <w:b/>
                <w:bCs/>
              </w:rPr>
              <w:t>обучающихся</w:t>
            </w:r>
            <w:proofErr w:type="gramEnd"/>
          </w:p>
          <w:p w:rsidR="002151D5" w:rsidRPr="00773112" w:rsidRDefault="002151D5" w:rsidP="007731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73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индивидуальных грамматических упражнений</w:t>
            </w:r>
          </w:p>
        </w:tc>
        <w:tc>
          <w:tcPr>
            <w:tcW w:w="266" w:type="pct"/>
          </w:tcPr>
          <w:p w:rsidR="005A2D3C" w:rsidRPr="00773112" w:rsidRDefault="00574037" w:rsidP="00773112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86" w:type="pct"/>
          </w:tcPr>
          <w:p w:rsidR="005A2D3C" w:rsidRPr="00773112" w:rsidRDefault="00243411" w:rsidP="00773112">
            <w:pPr>
              <w:spacing w:after="0" w:line="240" w:lineRule="auto"/>
              <w:ind w:firstLine="708"/>
              <w:rPr>
                <w:rFonts w:ascii="Times New Roman" w:hAnsi="Times New Roman" w:cs="Times New Roman"/>
                <w:b/>
              </w:rPr>
            </w:pPr>
            <w:r w:rsidRPr="00773112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31" w:type="pct"/>
            <w:vMerge/>
          </w:tcPr>
          <w:p w:rsidR="005A2D3C" w:rsidRPr="00773112" w:rsidRDefault="005A2D3C" w:rsidP="0077311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156B5" w:rsidRPr="00773112" w:rsidTr="00773112">
        <w:trPr>
          <w:trHeight w:val="222"/>
        </w:trPr>
        <w:tc>
          <w:tcPr>
            <w:tcW w:w="664" w:type="pct"/>
            <w:vMerge w:val="restart"/>
          </w:tcPr>
          <w:p w:rsidR="006156B5" w:rsidRPr="00773112" w:rsidRDefault="006156B5" w:rsidP="007731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73112">
              <w:rPr>
                <w:rFonts w:ascii="Times New Roman" w:hAnsi="Times New Roman" w:cs="Times New Roman"/>
                <w:b/>
                <w:bCs/>
              </w:rPr>
              <w:t>Тема 2. Я и мое окружение</w:t>
            </w:r>
          </w:p>
        </w:tc>
        <w:tc>
          <w:tcPr>
            <w:tcW w:w="3053" w:type="pct"/>
          </w:tcPr>
          <w:p w:rsidR="006156B5" w:rsidRPr="00773112" w:rsidRDefault="006156B5" w:rsidP="0077311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73112">
              <w:rPr>
                <w:rFonts w:ascii="Times New Roman" w:hAnsi="Times New Roman" w:cs="Times New Roman"/>
                <w:b/>
                <w:bCs/>
              </w:rPr>
              <w:t>Практические занятия № 8-14</w:t>
            </w:r>
          </w:p>
        </w:tc>
        <w:tc>
          <w:tcPr>
            <w:tcW w:w="266" w:type="pct"/>
            <w:vMerge w:val="restart"/>
          </w:tcPr>
          <w:p w:rsidR="006156B5" w:rsidRPr="00773112" w:rsidRDefault="006156B5" w:rsidP="0077311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73112">
              <w:rPr>
                <w:rFonts w:ascii="Times New Roman" w:hAnsi="Times New Roman" w:cs="Times New Roman"/>
                <w:b/>
              </w:rPr>
              <w:t>14</w:t>
            </w:r>
          </w:p>
          <w:p w:rsidR="006156B5" w:rsidRPr="00773112" w:rsidRDefault="006156B5" w:rsidP="007731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6" w:type="pct"/>
          </w:tcPr>
          <w:p w:rsidR="006156B5" w:rsidRPr="00773112" w:rsidRDefault="006156B5" w:rsidP="00773112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</w:rPr>
            </w:pPr>
            <w:r w:rsidRPr="00773112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31" w:type="pct"/>
            <w:vMerge w:val="restart"/>
          </w:tcPr>
          <w:p w:rsidR="006156B5" w:rsidRPr="00773112" w:rsidRDefault="006156B5" w:rsidP="007731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3112">
              <w:rPr>
                <w:rFonts w:ascii="Times New Roman" w:eastAsia="Times New Roman" w:hAnsi="Times New Roman" w:cs="Times New Roman"/>
              </w:rPr>
              <w:t>2</w:t>
            </w:r>
          </w:p>
          <w:p w:rsidR="006156B5" w:rsidRPr="00773112" w:rsidRDefault="006156B5" w:rsidP="007731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773112">
              <w:rPr>
                <w:rFonts w:ascii="Times New Roman" w:eastAsia="Times New Roman" w:hAnsi="Times New Roman" w:cs="Times New Roman"/>
              </w:rPr>
              <w:t>ОК</w:t>
            </w:r>
            <w:proofErr w:type="gramEnd"/>
            <w:r w:rsidRPr="00773112">
              <w:rPr>
                <w:rFonts w:ascii="Times New Roman" w:eastAsia="Times New Roman" w:hAnsi="Times New Roman" w:cs="Times New Roman"/>
              </w:rPr>
              <w:t xml:space="preserve"> 01</w:t>
            </w:r>
          </w:p>
          <w:p w:rsidR="006156B5" w:rsidRPr="00773112" w:rsidRDefault="006156B5" w:rsidP="007731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773112">
              <w:rPr>
                <w:rFonts w:ascii="Times New Roman" w:eastAsia="Times New Roman" w:hAnsi="Times New Roman" w:cs="Times New Roman"/>
              </w:rPr>
              <w:t>ОК</w:t>
            </w:r>
            <w:proofErr w:type="gramEnd"/>
            <w:r w:rsidRPr="00773112">
              <w:rPr>
                <w:rFonts w:ascii="Times New Roman" w:eastAsia="Times New Roman" w:hAnsi="Times New Roman" w:cs="Times New Roman"/>
              </w:rPr>
              <w:t xml:space="preserve"> 02</w:t>
            </w:r>
          </w:p>
          <w:p w:rsidR="006156B5" w:rsidRPr="00773112" w:rsidRDefault="006156B5" w:rsidP="007731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773112">
              <w:rPr>
                <w:rFonts w:ascii="Times New Roman" w:eastAsia="Times New Roman" w:hAnsi="Times New Roman" w:cs="Times New Roman"/>
              </w:rPr>
              <w:t>ОК</w:t>
            </w:r>
            <w:proofErr w:type="gramEnd"/>
            <w:r w:rsidRPr="00773112">
              <w:rPr>
                <w:rFonts w:ascii="Times New Roman" w:eastAsia="Times New Roman" w:hAnsi="Times New Roman" w:cs="Times New Roman"/>
              </w:rPr>
              <w:t xml:space="preserve"> 04</w:t>
            </w:r>
          </w:p>
          <w:p w:rsidR="006156B5" w:rsidRPr="00773112" w:rsidRDefault="006156B5" w:rsidP="007731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773112">
              <w:rPr>
                <w:rFonts w:ascii="Times New Roman" w:eastAsia="Times New Roman" w:hAnsi="Times New Roman" w:cs="Times New Roman"/>
              </w:rPr>
              <w:t>ОК</w:t>
            </w:r>
            <w:proofErr w:type="gramEnd"/>
            <w:r w:rsidRPr="00773112">
              <w:rPr>
                <w:rFonts w:ascii="Times New Roman" w:eastAsia="Times New Roman" w:hAnsi="Times New Roman" w:cs="Times New Roman"/>
              </w:rPr>
              <w:t xml:space="preserve"> 06</w:t>
            </w:r>
          </w:p>
          <w:p w:rsidR="006156B5" w:rsidRPr="00773112" w:rsidRDefault="006156B5" w:rsidP="0077311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773112">
              <w:rPr>
                <w:rFonts w:ascii="Times New Roman" w:eastAsia="Times New Roman" w:hAnsi="Times New Roman" w:cs="Times New Roman"/>
              </w:rPr>
              <w:t>ОК</w:t>
            </w:r>
            <w:proofErr w:type="gramEnd"/>
            <w:r w:rsidRPr="00773112">
              <w:rPr>
                <w:rFonts w:ascii="Times New Roman" w:eastAsia="Times New Roman" w:hAnsi="Times New Roman" w:cs="Times New Roman"/>
              </w:rPr>
              <w:t xml:space="preserve"> 10</w:t>
            </w:r>
          </w:p>
        </w:tc>
      </w:tr>
      <w:tr w:rsidR="006156B5" w:rsidRPr="00773112" w:rsidTr="00553D8C">
        <w:trPr>
          <w:trHeight w:val="2783"/>
        </w:trPr>
        <w:tc>
          <w:tcPr>
            <w:tcW w:w="664" w:type="pct"/>
            <w:vMerge/>
            <w:tcBorders>
              <w:bottom w:val="single" w:sz="4" w:space="0" w:color="auto"/>
            </w:tcBorders>
          </w:tcPr>
          <w:p w:rsidR="006156B5" w:rsidRPr="00773112" w:rsidRDefault="006156B5" w:rsidP="007731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53" w:type="pct"/>
            <w:tcBorders>
              <w:bottom w:val="single" w:sz="4" w:space="0" w:color="auto"/>
            </w:tcBorders>
          </w:tcPr>
          <w:p w:rsidR="006156B5" w:rsidRPr="00773112" w:rsidRDefault="006156B5" w:rsidP="007731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73112">
              <w:rPr>
                <w:rFonts w:ascii="Times New Roman" w:eastAsia="Times New Roman" w:hAnsi="Times New Roman" w:cs="Times New Roman"/>
                <w:bCs/>
              </w:rPr>
              <w:t xml:space="preserve">Выполнение устных и письменных лексических упражнений, </w:t>
            </w:r>
            <w:r w:rsidRPr="00773112">
              <w:rPr>
                <w:rFonts w:ascii="Times New Roman" w:hAnsi="Times New Roman" w:cs="Times New Roman"/>
              </w:rPr>
              <w:t>оформление новой лексики в словаре</w:t>
            </w:r>
            <w:r w:rsidRPr="00773112">
              <w:rPr>
                <w:rFonts w:ascii="Times New Roman" w:eastAsia="Times New Roman" w:hAnsi="Times New Roman" w:cs="Times New Roman"/>
                <w:bCs/>
              </w:rPr>
              <w:t xml:space="preserve">, работа с текстами по теме:  </w:t>
            </w:r>
          </w:p>
          <w:p w:rsidR="006156B5" w:rsidRPr="00773112" w:rsidRDefault="006156B5" w:rsidP="007731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73112">
              <w:rPr>
                <w:rFonts w:ascii="Times New Roman" w:eastAsia="Times New Roman" w:hAnsi="Times New Roman" w:cs="Times New Roman"/>
                <w:bCs/>
              </w:rPr>
              <w:t>- моя семья;</w:t>
            </w:r>
          </w:p>
          <w:p w:rsidR="006156B5" w:rsidRPr="00773112" w:rsidRDefault="006156B5" w:rsidP="007731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73112">
              <w:rPr>
                <w:rFonts w:ascii="Times New Roman" w:eastAsia="Times New Roman" w:hAnsi="Times New Roman" w:cs="Times New Roman"/>
                <w:bCs/>
              </w:rPr>
              <w:t>- мой дом;</w:t>
            </w:r>
          </w:p>
          <w:p w:rsidR="006156B5" w:rsidRPr="00773112" w:rsidRDefault="006156B5" w:rsidP="007731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73112">
              <w:rPr>
                <w:rFonts w:ascii="Times New Roman" w:eastAsia="Times New Roman" w:hAnsi="Times New Roman" w:cs="Times New Roman"/>
                <w:bCs/>
              </w:rPr>
              <w:t>- мой рабочий день;</w:t>
            </w:r>
          </w:p>
          <w:p w:rsidR="006156B5" w:rsidRPr="00773112" w:rsidRDefault="006156B5" w:rsidP="007731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73112">
              <w:rPr>
                <w:rFonts w:ascii="Times New Roman" w:eastAsia="Times New Roman" w:hAnsi="Times New Roman" w:cs="Times New Roman"/>
                <w:bCs/>
              </w:rPr>
              <w:t>- моя будущая профессия, карьера.</w:t>
            </w:r>
          </w:p>
          <w:p w:rsidR="006156B5" w:rsidRPr="00773112" w:rsidRDefault="006156B5" w:rsidP="007731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73112">
              <w:rPr>
                <w:rFonts w:ascii="Times New Roman" w:eastAsia="Times New Roman" w:hAnsi="Times New Roman" w:cs="Times New Roman"/>
                <w:bCs/>
              </w:rPr>
              <w:t>Выполнение грамматических упражнений по темам:</w:t>
            </w:r>
          </w:p>
          <w:p w:rsidR="006156B5" w:rsidRPr="00773112" w:rsidRDefault="006156B5" w:rsidP="007731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73112">
              <w:rPr>
                <w:rFonts w:ascii="Times New Roman" w:eastAsia="Times New Roman" w:hAnsi="Times New Roman" w:cs="Times New Roman"/>
                <w:bCs/>
              </w:rPr>
              <w:t>- система временных форм английского глагола</w:t>
            </w:r>
          </w:p>
          <w:p w:rsidR="006156B5" w:rsidRDefault="006156B5" w:rsidP="007731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73112">
              <w:rPr>
                <w:rFonts w:ascii="Times New Roman" w:eastAsia="Times New Roman" w:hAnsi="Times New Roman" w:cs="Times New Roman"/>
                <w:bCs/>
              </w:rPr>
              <w:t>Разработка проекта-презентации «Мой колледж»</w:t>
            </w:r>
          </w:p>
          <w:p w:rsidR="006156B5" w:rsidRDefault="006156B5" w:rsidP="007731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6156B5" w:rsidRPr="00773112" w:rsidRDefault="006156B5" w:rsidP="007731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66" w:type="pct"/>
            <w:vMerge/>
            <w:tcBorders>
              <w:bottom w:val="single" w:sz="4" w:space="0" w:color="auto"/>
            </w:tcBorders>
          </w:tcPr>
          <w:p w:rsidR="006156B5" w:rsidRPr="00773112" w:rsidRDefault="006156B5" w:rsidP="007731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6" w:type="pct"/>
            <w:tcBorders>
              <w:bottom w:val="single" w:sz="4" w:space="0" w:color="auto"/>
            </w:tcBorders>
          </w:tcPr>
          <w:p w:rsidR="006156B5" w:rsidRPr="00773112" w:rsidRDefault="006156B5" w:rsidP="00773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1" w:type="pct"/>
            <w:vMerge/>
            <w:tcBorders>
              <w:bottom w:val="single" w:sz="4" w:space="0" w:color="auto"/>
            </w:tcBorders>
          </w:tcPr>
          <w:p w:rsidR="006156B5" w:rsidRPr="00773112" w:rsidRDefault="006156B5" w:rsidP="007731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73112" w:rsidRPr="00773112" w:rsidTr="00773112">
        <w:trPr>
          <w:trHeight w:val="246"/>
        </w:trPr>
        <w:tc>
          <w:tcPr>
            <w:tcW w:w="664" w:type="pct"/>
          </w:tcPr>
          <w:p w:rsidR="00773112" w:rsidRDefault="00773112" w:rsidP="00773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1</w:t>
            </w:r>
          </w:p>
        </w:tc>
        <w:tc>
          <w:tcPr>
            <w:tcW w:w="3053" w:type="pct"/>
          </w:tcPr>
          <w:p w:rsidR="00773112" w:rsidRDefault="00773112" w:rsidP="00773112">
            <w:pPr>
              <w:tabs>
                <w:tab w:val="left" w:pos="4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66" w:type="pct"/>
          </w:tcPr>
          <w:p w:rsidR="00773112" w:rsidRDefault="00773112" w:rsidP="00773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86" w:type="pct"/>
          </w:tcPr>
          <w:p w:rsidR="00773112" w:rsidRPr="00773112" w:rsidRDefault="00773112" w:rsidP="0077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531" w:type="pct"/>
          </w:tcPr>
          <w:p w:rsidR="00773112" w:rsidRPr="00773112" w:rsidRDefault="00773112" w:rsidP="0077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</w:tr>
      <w:tr w:rsidR="00773112" w:rsidRPr="00773112" w:rsidTr="00773112">
        <w:trPr>
          <w:trHeight w:val="246"/>
        </w:trPr>
        <w:tc>
          <w:tcPr>
            <w:tcW w:w="664" w:type="pct"/>
          </w:tcPr>
          <w:p w:rsidR="00773112" w:rsidRPr="00773112" w:rsidRDefault="00773112" w:rsidP="00773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53" w:type="pct"/>
          </w:tcPr>
          <w:p w:rsidR="00773112" w:rsidRPr="00773112" w:rsidRDefault="00773112" w:rsidP="007731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73112">
              <w:rPr>
                <w:rFonts w:ascii="Times New Roman" w:hAnsi="Times New Roman" w:cs="Times New Roman"/>
                <w:b/>
                <w:bCs/>
              </w:rPr>
              <w:t xml:space="preserve">Самостоятельная работа </w:t>
            </w:r>
            <w:proofErr w:type="gramStart"/>
            <w:r w:rsidRPr="00773112">
              <w:rPr>
                <w:rFonts w:ascii="Times New Roman" w:hAnsi="Times New Roman" w:cs="Times New Roman"/>
                <w:b/>
                <w:bCs/>
              </w:rPr>
              <w:t>обучающихся</w:t>
            </w:r>
            <w:proofErr w:type="gramEnd"/>
          </w:p>
          <w:p w:rsidR="00773112" w:rsidRDefault="00773112" w:rsidP="00773112">
            <w:pPr>
              <w:tabs>
                <w:tab w:val="left" w:pos="1050"/>
                <w:tab w:val="left" w:pos="418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7311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Подготовка  сообщений по темам: «Мой колледж», «Мои друзья в колледже», «Моя будущая работа». Выполнение лексико-грамматических упражнений. Работа с текстом и словарем.</w:t>
            </w:r>
            <w:r>
              <w:rPr>
                <w:rFonts w:ascii="Times New Roman" w:hAnsi="Times New Roman" w:cs="Times New Roman"/>
                <w:b/>
                <w:bCs/>
              </w:rPr>
              <w:tab/>
            </w:r>
          </w:p>
          <w:p w:rsidR="00773112" w:rsidRPr="00773112" w:rsidRDefault="00773112" w:rsidP="00773112">
            <w:pPr>
              <w:tabs>
                <w:tab w:val="left" w:pos="1050"/>
                <w:tab w:val="left" w:pos="418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6" w:type="pct"/>
          </w:tcPr>
          <w:p w:rsidR="00773112" w:rsidRPr="00654330" w:rsidRDefault="00574037" w:rsidP="006543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6" w:type="pct"/>
          </w:tcPr>
          <w:p w:rsidR="00773112" w:rsidRPr="00773112" w:rsidRDefault="00DC2306" w:rsidP="0077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531" w:type="pct"/>
          </w:tcPr>
          <w:p w:rsidR="00773112" w:rsidRPr="00773112" w:rsidRDefault="00773112" w:rsidP="0077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73112" w:rsidRPr="00773112" w:rsidTr="00773112">
        <w:trPr>
          <w:trHeight w:val="246"/>
        </w:trPr>
        <w:tc>
          <w:tcPr>
            <w:tcW w:w="664" w:type="pct"/>
            <w:vMerge w:val="restart"/>
          </w:tcPr>
          <w:p w:rsidR="00C95A44" w:rsidRPr="00773112" w:rsidRDefault="00EB2473" w:rsidP="007731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461A7">
              <w:rPr>
                <w:rFonts w:ascii="Times New Roman" w:hAnsi="Times New Roman" w:cs="Times New Roman"/>
                <w:b/>
                <w:bCs/>
              </w:rPr>
              <w:t>Тема 3. Мое хобби</w:t>
            </w:r>
          </w:p>
          <w:p w:rsidR="00EB2473" w:rsidRPr="00773112" w:rsidRDefault="00EB2473" w:rsidP="007731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53" w:type="pct"/>
          </w:tcPr>
          <w:p w:rsidR="00EB2473" w:rsidRPr="00773112" w:rsidRDefault="00EB2473" w:rsidP="0077311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73112">
              <w:rPr>
                <w:rFonts w:ascii="Times New Roman" w:hAnsi="Times New Roman" w:cs="Times New Roman"/>
                <w:b/>
                <w:bCs/>
              </w:rPr>
              <w:t>Практические занятия №</w:t>
            </w:r>
            <w:r w:rsidR="002151D5" w:rsidRPr="00773112">
              <w:rPr>
                <w:rFonts w:ascii="Times New Roman" w:hAnsi="Times New Roman" w:cs="Times New Roman"/>
                <w:b/>
                <w:bCs/>
              </w:rPr>
              <w:t xml:space="preserve"> 1</w:t>
            </w:r>
            <w:r w:rsidR="00D77F25" w:rsidRPr="00773112">
              <w:rPr>
                <w:rFonts w:ascii="Times New Roman" w:hAnsi="Times New Roman" w:cs="Times New Roman"/>
                <w:b/>
                <w:bCs/>
              </w:rPr>
              <w:t>5</w:t>
            </w:r>
            <w:r w:rsidR="002151D5" w:rsidRPr="00773112">
              <w:rPr>
                <w:rFonts w:ascii="Times New Roman" w:hAnsi="Times New Roman" w:cs="Times New Roman"/>
                <w:b/>
                <w:bCs/>
              </w:rPr>
              <w:t>-</w:t>
            </w:r>
            <w:r w:rsidR="00D77F25" w:rsidRPr="00773112">
              <w:rPr>
                <w:rFonts w:ascii="Times New Roman" w:hAnsi="Times New Roman" w:cs="Times New Roman"/>
                <w:b/>
                <w:bCs/>
              </w:rPr>
              <w:t>2</w:t>
            </w:r>
            <w:r w:rsidR="005261E6" w:rsidRPr="00773112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266" w:type="pct"/>
            <w:vMerge w:val="restart"/>
          </w:tcPr>
          <w:p w:rsidR="00EB2473" w:rsidRPr="00773112" w:rsidRDefault="00D77F25" w:rsidP="0077311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73112">
              <w:rPr>
                <w:rFonts w:ascii="Times New Roman" w:hAnsi="Times New Roman" w:cs="Times New Roman"/>
                <w:b/>
              </w:rPr>
              <w:t>20</w:t>
            </w:r>
          </w:p>
          <w:p w:rsidR="00EB2473" w:rsidRPr="00773112" w:rsidRDefault="00EB2473" w:rsidP="007731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6" w:type="pct"/>
          </w:tcPr>
          <w:p w:rsidR="00EB2473" w:rsidRPr="00773112" w:rsidRDefault="00D77F25" w:rsidP="0077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112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531" w:type="pct"/>
            <w:vMerge w:val="restart"/>
          </w:tcPr>
          <w:p w:rsidR="003578BE" w:rsidRPr="00773112" w:rsidRDefault="003578BE" w:rsidP="007731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3112">
              <w:rPr>
                <w:rFonts w:ascii="Times New Roman" w:eastAsia="Times New Roman" w:hAnsi="Times New Roman" w:cs="Times New Roman"/>
              </w:rPr>
              <w:t>3</w:t>
            </w:r>
          </w:p>
          <w:p w:rsidR="00EB2473" w:rsidRPr="00773112" w:rsidRDefault="00EB2473" w:rsidP="007731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773112">
              <w:rPr>
                <w:rFonts w:ascii="Times New Roman" w:eastAsia="Times New Roman" w:hAnsi="Times New Roman" w:cs="Times New Roman"/>
              </w:rPr>
              <w:t>ОК</w:t>
            </w:r>
            <w:proofErr w:type="gramEnd"/>
            <w:r w:rsidRPr="00773112">
              <w:rPr>
                <w:rFonts w:ascii="Times New Roman" w:eastAsia="Times New Roman" w:hAnsi="Times New Roman" w:cs="Times New Roman"/>
              </w:rPr>
              <w:t xml:space="preserve"> 01</w:t>
            </w:r>
          </w:p>
          <w:p w:rsidR="00EB2473" w:rsidRPr="00773112" w:rsidRDefault="00EB2473" w:rsidP="007731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773112">
              <w:rPr>
                <w:rFonts w:ascii="Times New Roman" w:eastAsia="Times New Roman" w:hAnsi="Times New Roman" w:cs="Times New Roman"/>
              </w:rPr>
              <w:t>ОК</w:t>
            </w:r>
            <w:proofErr w:type="gramEnd"/>
            <w:r w:rsidRPr="00773112">
              <w:rPr>
                <w:rFonts w:ascii="Times New Roman" w:eastAsia="Times New Roman" w:hAnsi="Times New Roman" w:cs="Times New Roman"/>
              </w:rPr>
              <w:t xml:space="preserve"> 02</w:t>
            </w:r>
          </w:p>
          <w:p w:rsidR="00EB2473" w:rsidRPr="00773112" w:rsidRDefault="00EB2473" w:rsidP="007731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773112">
              <w:rPr>
                <w:rFonts w:ascii="Times New Roman" w:eastAsia="Times New Roman" w:hAnsi="Times New Roman" w:cs="Times New Roman"/>
              </w:rPr>
              <w:t>ОК</w:t>
            </w:r>
            <w:proofErr w:type="gramEnd"/>
            <w:r w:rsidRPr="00773112">
              <w:rPr>
                <w:rFonts w:ascii="Times New Roman" w:eastAsia="Times New Roman" w:hAnsi="Times New Roman" w:cs="Times New Roman"/>
              </w:rPr>
              <w:t xml:space="preserve"> 04</w:t>
            </w:r>
          </w:p>
          <w:p w:rsidR="00EB2473" w:rsidRPr="00773112" w:rsidRDefault="00EB2473" w:rsidP="007731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773112">
              <w:rPr>
                <w:rFonts w:ascii="Times New Roman" w:eastAsia="Times New Roman" w:hAnsi="Times New Roman" w:cs="Times New Roman"/>
              </w:rPr>
              <w:t>ОК</w:t>
            </w:r>
            <w:proofErr w:type="gramEnd"/>
            <w:r w:rsidRPr="00773112">
              <w:rPr>
                <w:rFonts w:ascii="Times New Roman" w:eastAsia="Times New Roman" w:hAnsi="Times New Roman" w:cs="Times New Roman"/>
              </w:rPr>
              <w:t xml:space="preserve"> 06</w:t>
            </w:r>
          </w:p>
          <w:p w:rsidR="00EB2473" w:rsidRPr="00773112" w:rsidRDefault="00EB2473" w:rsidP="0077311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773112">
              <w:rPr>
                <w:rFonts w:ascii="Times New Roman" w:eastAsia="Times New Roman" w:hAnsi="Times New Roman" w:cs="Times New Roman"/>
              </w:rPr>
              <w:t>ОК</w:t>
            </w:r>
            <w:proofErr w:type="gramEnd"/>
            <w:r w:rsidRPr="00773112">
              <w:rPr>
                <w:rFonts w:ascii="Times New Roman" w:eastAsia="Times New Roman" w:hAnsi="Times New Roman" w:cs="Times New Roman"/>
              </w:rPr>
              <w:t xml:space="preserve"> 10</w:t>
            </w:r>
          </w:p>
        </w:tc>
      </w:tr>
      <w:tr w:rsidR="00773112" w:rsidRPr="00773112" w:rsidTr="00773112">
        <w:trPr>
          <w:trHeight w:val="20"/>
        </w:trPr>
        <w:tc>
          <w:tcPr>
            <w:tcW w:w="664" w:type="pct"/>
            <w:vMerge/>
          </w:tcPr>
          <w:p w:rsidR="005A2D3C" w:rsidRPr="00773112" w:rsidRDefault="005A2D3C" w:rsidP="007731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53" w:type="pct"/>
          </w:tcPr>
          <w:p w:rsidR="005A2D3C" w:rsidRPr="00773112" w:rsidRDefault="005A2D3C" w:rsidP="007731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73112">
              <w:rPr>
                <w:rFonts w:ascii="Times New Roman" w:eastAsia="Times New Roman" w:hAnsi="Times New Roman" w:cs="Times New Roman"/>
                <w:bCs/>
              </w:rPr>
              <w:t xml:space="preserve">Выполнение устных и письменных лексических упражнений, </w:t>
            </w:r>
            <w:r w:rsidRPr="00773112">
              <w:rPr>
                <w:rFonts w:ascii="Times New Roman" w:hAnsi="Times New Roman" w:cs="Times New Roman"/>
              </w:rPr>
              <w:t>оформление новой лексики в словаре</w:t>
            </w:r>
            <w:r w:rsidRPr="00773112">
              <w:rPr>
                <w:rFonts w:ascii="Times New Roman" w:eastAsia="Times New Roman" w:hAnsi="Times New Roman" w:cs="Times New Roman"/>
                <w:bCs/>
              </w:rPr>
              <w:t xml:space="preserve">, работа с текстами по теме:  </w:t>
            </w:r>
          </w:p>
          <w:p w:rsidR="005A2D3C" w:rsidRPr="00773112" w:rsidRDefault="005A2D3C" w:rsidP="007731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73112">
              <w:rPr>
                <w:rFonts w:ascii="Times New Roman" w:eastAsia="Times New Roman" w:hAnsi="Times New Roman" w:cs="Times New Roman"/>
                <w:bCs/>
              </w:rPr>
              <w:t>- свободное время;</w:t>
            </w:r>
          </w:p>
          <w:p w:rsidR="005A2D3C" w:rsidRPr="00773112" w:rsidRDefault="005A2D3C" w:rsidP="007731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73112">
              <w:rPr>
                <w:rFonts w:ascii="Times New Roman" w:eastAsia="Times New Roman" w:hAnsi="Times New Roman" w:cs="Times New Roman"/>
                <w:bCs/>
              </w:rPr>
              <w:t>- хобби в разных странах.</w:t>
            </w:r>
          </w:p>
          <w:p w:rsidR="005A2D3C" w:rsidRPr="00773112" w:rsidRDefault="005A2D3C" w:rsidP="007731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73112">
              <w:rPr>
                <w:rFonts w:ascii="Times New Roman" w:eastAsia="Times New Roman" w:hAnsi="Times New Roman" w:cs="Times New Roman"/>
                <w:bCs/>
              </w:rPr>
              <w:t>Выполнение грамматических упражнений по темам:</w:t>
            </w:r>
          </w:p>
          <w:p w:rsidR="005A2D3C" w:rsidRDefault="005A2D3C" w:rsidP="007731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73112">
              <w:rPr>
                <w:rFonts w:ascii="Times New Roman" w:eastAsia="Times New Roman" w:hAnsi="Times New Roman" w:cs="Times New Roman"/>
                <w:bCs/>
              </w:rPr>
              <w:t>- система временных форм английского глагола, соответствие английских временных форм временным формам русского глагола</w:t>
            </w:r>
          </w:p>
          <w:p w:rsidR="00773112" w:rsidRPr="00773112" w:rsidRDefault="00773112" w:rsidP="007731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66" w:type="pct"/>
            <w:vMerge/>
          </w:tcPr>
          <w:p w:rsidR="005A2D3C" w:rsidRPr="00773112" w:rsidRDefault="005A2D3C" w:rsidP="007731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6" w:type="pct"/>
          </w:tcPr>
          <w:p w:rsidR="005A2D3C" w:rsidRPr="00773112" w:rsidRDefault="005A2D3C" w:rsidP="007731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1" w:type="pct"/>
            <w:vMerge/>
          </w:tcPr>
          <w:p w:rsidR="005A2D3C" w:rsidRPr="00773112" w:rsidRDefault="005A2D3C" w:rsidP="007731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73112" w:rsidRPr="00773112" w:rsidTr="00773112">
        <w:trPr>
          <w:trHeight w:val="20"/>
        </w:trPr>
        <w:tc>
          <w:tcPr>
            <w:tcW w:w="664" w:type="pct"/>
            <w:vMerge/>
          </w:tcPr>
          <w:p w:rsidR="005A2D3C" w:rsidRPr="00773112" w:rsidRDefault="005A2D3C" w:rsidP="007731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53" w:type="pct"/>
          </w:tcPr>
          <w:p w:rsidR="005A2D3C" w:rsidRPr="00773112" w:rsidRDefault="005A2D3C" w:rsidP="007731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73112">
              <w:rPr>
                <w:rFonts w:ascii="Times New Roman" w:hAnsi="Times New Roman" w:cs="Times New Roman"/>
                <w:b/>
                <w:bCs/>
              </w:rPr>
              <w:t xml:space="preserve">Самостоятельная работа </w:t>
            </w:r>
            <w:proofErr w:type="gramStart"/>
            <w:r w:rsidRPr="00773112">
              <w:rPr>
                <w:rFonts w:ascii="Times New Roman" w:hAnsi="Times New Roman" w:cs="Times New Roman"/>
                <w:b/>
                <w:bCs/>
              </w:rPr>
              <w:t>обучающихся</w:t>
            </w:r>
            <w:proofErr w:type="gramEnd"/>
          </w:p>
          <w:p w:rsidR="005234A7" w:rsidRPr="00773112" w:rsidRDefault="005234A7" w:rsidP="0077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3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Написание сочинения на тему «Моя любимая книга».</w:t>
            </w:r>
          </w:p>
          <w:p w:rsidR="005234A7" w:rsidRPr="00773112" w:rsidRDefault="005234A7" w:rsidP="0077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3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диалогов по темам: «Поход в кино», «Поход в театр», «Мое увлечение».</w:t>
            </w:r>
          </w:p>
          <w:p w:rsidR="005234A7" w:rsidRDefault="005234A7" w:rsidP="0077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3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Чтение и перевод текста по теме, работа со словарем. Выполнение лексико-грамматических упражнений.</w:t>
            </w:r>
          </w:p>
          <w:p w:rsidR="00773112" w:rsidRPr="00773112" w:rsidRDefault="00773112" w:rsidP="007731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6" w:type="pct"/>
          </w:tcPr>
          <w:p w:rsidR="005A2D3C" w:rsidRPr="00773112" w:rsidRDefault="006156B5" w:rsidP="0077311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486" w:type="pct"/>
          </w:tcPr>
          <w:p w:rsidR="005A2D3C" w:rsidRPr="00773112" w:rsidRDefault="00243411" w:rsidP="00773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311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31" w:type="pct"/>
            <w:vMerge/>
          </w:tcPr>
          <w:p w:rsidR="005A2D3C" w:rsidRPr="00773112" w:rsidRDefault="005A2D3C" w:rsidP="007731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73112" w:rsidRPr="00773112" w:rsidTr="00773112">
        <w:trPr>
          <w:trHeight w:val="283"/>
        </w:trPr>
        <w:tc>
          <w:tcPr>
            <w:tcW w:w="664" w:type="pct"/>
            <w:vMerge w:val="restart"/>
          </w:tcPr>
          <w:p w:rsidR="00EB2473" w:rsidRPr="00773112" w:rsidRDefault="00EB2473" w:rsidP="007731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73112">
              <w:rPr>
                <w:rFonts w:ascii="Times New Roman" w:hAnsi="Times New Roman" w:cs="Times New Roman"/>
                <w:b/>
                <w:bCs/>
              </w:rPr>
              <w:t>Тема 4.  Россия – моя Родина</w:t>
            </w:r>
          </w:p>
        </w:tc>
        <w:tc>
          <w:tcPr>
            <w:tcW w:w="3053" w:type="pct"/>
          </w:tcPr>
          <w:p w:rsidR="00EB2473" w:rsidRPr="00773112" w:rsidRDefault="00EB2473" w:rsidP="0077311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73112">
              <w:rPr>
                <w:rFonts w:ascii="Times New Roman" w:hAnsi="Times New Roman" w:cs="Times New Roman"/>
                <w:b/>
                <w:bCs/>
              </w:rPr>
              <w:t>Практические занятия №</w:t>
            </w:r>
            <w:r w:rsidR="0077311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77F25" w:rsidRPr="00773112">
              <w:rPr>
                <w:rFonts w:ascii="Times New Roman" w:hAnsi="Times New Roman" w:cs="Times New Roman"/>
                <w:b/>
                <w:bCs/>
              </w:rPr>
              <w:t>2</w:t>
            </w:r>
            <w:r w:rsidR="005261E6" w:rsidRPr="00773112">
              <w:rPr>
                <w:rFonts w:ascii="Times New Roman" w:hAnsi="Times New Roman" w:cs="Times New Roman"/>
                <w:b/>
                <w:bCs/>
              </w:rPr>
              <w:t>5</w:t>
            </w:r>
            <w:r w:rsidR="002151D5" w:rsidRPr="00773112">
              <w:rPr>
                <w:rFonts w:ascii="Times New Roman" w:hAnsi="Times New Roman" w:cs="Times New Roman"/>
                <w:b/>
                <w:bCs/>
              </w:rPr>
              <w:t>-</w:t>
            </w:r>
            <w:r w:rsidR="00D77F25" w:rsidRPr="00773112"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  <w:tc>
          <w:tcPr>
            <w:tcW w:w="266" w:type="pct"/>
            <w:vMerge w:val="restart"/>
          </w:tcPr>
          <w:p w:rsidR="00EB2473" w:rsidRPr="00773112" w:rsidRDefault="00C95A44" w:rsidP="007731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3112">
              <w:rPr>
                <w:rFonts w:ascii="Times New Roman" w:hAnsi="Times New Roman" w:cs="Times New Roman"/>
              </w:rPr>
              <w:t>20</w:t>
            </w:r>
          </w:p>
          <w:p w:rsidR="00EB2473" w:rsidRPr="00773112" w:rsidRDefault="00EB2473" w:rsidP="007731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6" w:type="pct"/>
          </w:tcPr>
          <w:p w:rsidR="00EB2473" w:rsidRPr="00773112" w:rsidRDefault="00D77F25" w:rsidP="0077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112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531" w:type="pct"/>
            <w:vMerge w:val="restart"/>
          </w:tcPr>
          <w:p w:rsidR="003578BE" w:rsidRPr="00773112" w:rsidRDefault="003578BE" w:rsidP="007731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3112">
              <w:rPr>
                <w:rFonts w:ascii="Times New Roman" w:eastAsia="Times New Roman" w:hAnsi="Times New Roman" w:cs="Times New Roman"/>
              </w:rPr>
              <w:t>2</w:t>
            </w:r>
          </w:p>
          <w:p w:rsidR="00EB2473" w:rsidRPr="00773112" w:rsidRDefault="00EB2473" w:rsidP="007731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773112">
              <w:rPr>
                <w:rFonts w:ascii="Times New Roman" w:eastAsia="Times New Roman" w:hAnsi="Times New Roman" w:cs="Times New Roman"/>
              </w:rPr>
              <w:t>ОК</w:t>
            </w:r>
            <w:proofErr w:type="gramEnd"/>
            <w:r w:rsidRPr="00773112">
              <w:rPr>
                <w:rFonts w:ascii="Times New Roman" w:eastAsia="Times New Roman" w:hAnsi="Times New Roman" w:cs="Times New Roman"/>
              </w:rPr>
              <w:t xml:space="preserve"> 01</w:t>
            </w:r>
          </w:p>
          <w:p w:rsidR="00EB2473" w:rsidRPr="00773112" w:rsidRDefault="00EB2473" w:rsidP="007731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773112">
              <w:rPr>
                <w:rFonts w:ascii="Times New Roman" w:eastAsia="Times New Roman" w:hAnsi="Times New Roman" w:cs="Times New Roman"/>
              </w:rPr>
              <w:t>ОК</w:t>
            </w:r>
            <w:proofErr w:type="gramEnd"/>
            <w:r w:rsidRPr="00773112">
              <w:rPr>
                <w:rFonts w:ascii="Times New Roman" w:eastAsia="Times New Roman" w:hAnsi="Times New Roman" w:cs="Times New Roman"/>
              </w:rPr>
              <w:t xml:space="preserve"> 02</w:t>
            </w:r>
          </w:p>
          <w:p w:rsidR="00EB2473" w:rsidRPr="00773112" w:rsidRDefault="00EB2473" w:rsidP="007731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773112">
              <w:rPr>
                <w:rFonts w:ascii="Times New Roman" w:eastAsia="Times New Roman" w:hAnsi="Times New Roman" w:cs="Times New Roman"/>
              </w:rPr>
              <w:t>ОК</w:t>
            </w:r>
            <w:proofErr w:type="gramEnd"/>
            <w:r w:rsidRPr="00773112">
              <w:rPr>
                <w:rFonts w:ascii="Times New Roman" w:eastAsia="Times New Roman" w:hAnsi="Times New Roman" w:cs="Times New Roman"/>
              </w:rPr>
              <w:t xml:space="preserve"> 04</w:t>
            </w:r>
          </w:p>
          <w:p w:rsidR="00EB2473" w:rsidRPr="00773112" w:rsidRDefault="00EB2473" w:rsidP="007731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773112">
              <w:rPr>
                <w:rFonts w:ascii="Times New Roman" w:eastAsia="Times New Roman" w:hAnsi="Times New Roman" w:cs="Times New Roman"/>
              </w:rPr>
              <w:t>ОК</w:t>
            </w:r>
            <w:proofErr w:type="gramEnd"/>
            <w:r w:rsidRPr="00773112">
              <w:rPr>
                <w:rFonts w:ascii="Times New Roman" w:eastAsia="Times New Roman" w:hAnsi="Times New Roman" w:cs="Times New Roman"/>
              </w:rPr>
              <w:t xml:space="preserve"> 06</w:t>
            </w:r>
          </w:p>
          <w:p w:rsidR="00EB2473" w:rsidRPr="00773112" w:rsidRDefault="00EB2473" w:rsidP="0077311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773112">
              <w:rPr>
                <w:rFonts w:ascii="Times New Roman" w:eastAsia="Times New Roman" w:hAnsi="Times New Roman" w:cs="Times New Roman"/>
              </w:rPr>
              <w:t>ОК</w:t>
            </w:r>
            <w:proofErr w:type="gramEnd"/>
            <w:r w:rsidRPr="00773112">
              <w:rPr>
                <w:rFonts w:ascii="Times New Roman" w:eastAsia="Times New Roman" w:hAnsi="Times New Roman" w:cs="Times New Roman"/>
              </w:rPr>
              <w:t xml:space="preserve"> 10</w:t>
            </w:r>
          </w:p>
        </w:tc>
      </w:tr>
      <w:tr w:rsidR="00773112" w:rsidRPr="00773112" w:rsidTr="00773112">
        <w:trPr>
          <w:trHeight w:val="20"/>
        </w:trPr>
        <w:tc>
          <w:tcPr>
            <w:tcW w:w="664" w:type="pct"/>
            <w:vMerge/>
          </w:tcPr>
          <w:p w:rsidR="005A2D3C" w:rsidRPr="00773112" w:rsidRDefault="005A2D3C" w:rsidP="007731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53" w:type="pct"/>
          </w:tcPr>
          <w:p w:rsidR="005A2D3C" w:rsidRPr="00773112" w:rsidRDefault="005A2D3C" w:rsidP="007731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73112">
              <w:rPr>
                <w:rFonts w:ascii="Times New Roman" w:eastAsia="Times New Roman" w:hAnsi="Times New Roman" w:cs="Times New Roman"/>
                <w:bCs/>
              </w:rPr>
              <w:t xml:space="preserve">Выполнение устных и письменных лексических упражнений, </w:t>
            </w:r>
            <w:r w:rsidRPr="00773112">
              <w:rPr>
                <w:rFonts w:ascii="Times New Roman" w:hAnsi="Times New Roman" w:cs="Times New Roman"/>
              </w:rPr>
              <w:t>оформление новой лексики в словаре</w:t>
            </w:r>
            <w:r w:rsidRPr="00773112">
              <w:rPr>
                <w:rFonts w:ascii="Times New Roman" w:eastAsia="Times New Roman" w:hAnsi="Times New Roman" w:cs="Times New Roman"/>
                <w:bCs/>
              </w:rPr>
              <w:t xml:space="preserve">, работа с текстами по теме:   </w:t>
            </w:r>
          </w:p>
          <w:p w:rsidR="005A2D3C" w:rsidRPr="00773112" w:rsidRDefault="005A2D3C" w:rsidP="007731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73112">
              <w:rPr>
                <w:rFonts w:ascii="Times New Roman" w:eastAsia="Times New Roman" w:hAnsi="Times New Roman" w:cs="Times New Roman"/>
                <w:bCs/>
              </w:rPr>
              <w:t>- Российская Федерация;</w:t>
            </w:r>
          </w:p>
          <w:p w:rsidR="005A2D3C" w:rsidRPr="00773112" w:rsidRDefault="005A2D3C" w:rsidP="007731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73112">
              <w:rPr>
                <w:rFonts w:ascii="Times New Roman" w:eastAsia="Times New Roman" w:hAnsi="Times New Roman" w:cs="Times New Roman"/>
                <w:bCs/>
              </w:rPr>
              <w:t>- государственное устройство РФ;</w:t>
            </w:r>
          </w:p>
          <w:p w:rsidR="005A2D3C" w:rsidRPr="00773112" w:rsidRDefault="005A2D3C" w:rsidP="007731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73112">
              <w:rPr>
                <w:rFonts w:ascii="Times New Roman" w:eastAsia="Times New Roman" w:hAnsi="Times New Roman" w:cs="Times New Roman"/>
                <w:bCs/>
              </w:rPr>
              <w:t>- история России;</w:t>
            </w:r>
          </w:p>
          <w:p w:rsidR="005A2D3C" w:rsidRPr="00773112" w:rsidRDefault="005A2D3C" w:rsidP="007731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73112">
              <w:rPr>
                <w:rFonts w:ascii="Times New Roman" w:eastAsia="Times New Roman" w:hAnsi="Times New Roman" w:cs="Times New Roman"/>
                <w:bCs/>
              </w:rPr>
              <w:t>- Москва – столица России.</w:t>
            </w:r>
          </w:p>
          <w:p w:rsidR="005A2D3C" w:rsidRPr="00773112" w:rsidRDefault="005A2D3C" w:rsidP="007731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73112">
              <w:rPr>
                <w:rFonts w:ascii="Times New Roman" w:eastAsia="Times New Roman" w:hAnsi="Times New Roman" w:cs="Times New Roman"/>
                <w:bCs/>
              </w:rPr>
              <w:t>Выполнение грамматических упражнений по темам:</w:t>
            </w:r>
          </w:p>
          <w:p w:rsidR="005A2D3C" w:rsidRPr="00773112" w:rsidRDefault="005A2D3C" w:rsidP="007731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73112">
              <w:rPr>
                <w:rFonts w:ascii="Times New Roman" w:eastAsia="Times New Roman" w:hAnsi="Times New Roman" w:cs="Times New Roman"/>
                <w:bCs/>
              </w:rPr>
              <w:t>- инфинитив</w:t>
            </w:r>
          </w:p>
          <w:p w:rsidR="005A2D3C" w:rsidRPr="00773112" w:rsidRDefault="005A2D3C" w:rsidP="007731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73112">
              <w:rPr>
                <w:rFonts w:ascii="Times New Roman" w:eastAsia="Times New Roman" w:hAnsi="Times New Roman" w:cs="Times New Roman"/>
                <w:bCs/>
              </w:rPr>
              <w:t>- словообразование</w:t>
            </w:r>
          </w:p>
          <w:p w:rsidR="005A2D3C" w:rsidRPr="00773112" w:rsidRDefault="005A2D3C" w:rsidP="007731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73112">
              <w:rPr>
                <w:rFonts w:ascii="Times New Roman" w:eastAsia="Times New Roman" w:hAnsi="Times New Roman" w:cs="Times New Roman"/>
                <w:bCs/>
              </w:rPr>
              <w:t>Написание эссе «Моя Родина – Россия»</w:t>
            </w:r>
          </w:p>
          <w:p w:rsidR="00A2654E" w:rsidRDefault="00A2654E" w:rsidP="007731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773112">
              <w:rPr>
                <w:rFonts w:ascii="Times New Roman" w:eastAsia="Times New Roman" w:hAnsi="Times New Roman" w:cs="Times New Roman"/>
                <w:bCs/>
                <w:i/>
              </w:rPr>
              <w:t>Дифференцированный зачет</w:t>
            </w:r>
          </w:p>
          <w:p w:rsidR="00773112" w:rsidRPr="00773112" w:rsidRDefault="00773112" w:rsidP="007731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  <w:tc>
          <w:tcPr>
            <w:tcW w:w="266" w:type="pct"/>
            <w:vMerge/>
          </w:tcPr>
          <w:p w:rsidR="005A2D3C" w:rsidRPr="00773112" w:rsidRDefault="005A2D3C" w:rsidP="007731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6" w:type="pct"/>
          </w:tcPr>
          <w:p w:rsidR="005A2D3C" w:rsidRPr="00773112" w:rsidRDefault="005A2D3C" w:rsidP="007731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1" w:type="pct"/>
            <w:vMerge/>
          </w:tcPr>
          <w:p w:rsidR="005A2D3C" w:rsidRPr="00773112" w:rsidRDefault="005A2D3C" w:rsidP="007731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73112" w:rsidRPr="00773112" w:rsidTr="00773112">
        <w:trPr>
          <w:trHeight w:val="20"/>
        </w:trPr>
        <w:tc>
          <w:tcPr>
            <w:tcW w:w="664" w:type="pct"/>
            <w:vMerge/>
          </w:tcPr>
          <w:p w:rsidR="005A2D3C" w:rsidRPr="00773112" w:rsidRDefault="005A2D3C" w:rsidP="007731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53" w:type="pct"/>
          </w:tcPr>
          <w:p w:rsidR="005A2D3C" w:rsidRPr="00773112" w:rsidRDefault="005A2D3C" w:rsidP="007731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73112">
              <w:rPr>
                <w:rFonts w:ascii="Times New Roman" w:hAnsi="Times New Roman" w:cs="Times New Roman"/>
                <w:b/>
                <w:bCs/>
              </w:rPr>
              <w:t xml:space="preserve">Самостоятельная работа </w:t>
            </w:r>
            <w:proofErr w:type="gramStart"/>
            <w:r w:rsidRPr="00773112">
              <w:rPr>
                <w:rFonts w:ascii="Times New Roman" w:hAnsi="Times New Roman" w:cs="Times New Roman"/>
                <w:b/>
                <w:bCs/>
              </w:rPr>
              <w:t>обучающихся</w:t>
            </w:r>
            <w:proofErr w:type="gramEnd"/>
          </w:p>
          <w:p w:rsidR="005234A7" w:rsidRDefault="005234A7" w:rsidP="00773112">
            <w:pPr>
              <w:pStyle w:val="14"/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77311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Подготовка сообщений по темам: «Государственное устройство </w:t>
            </w:r>
            <w:proofErr w:type="spellStart"/>
            <w:r w:rsidRPr="0077311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РФ»</w:t>
            </w:r>
            <w:proofErr w:type="gramStart"/>
            <w:r w:rsidRPr="0077311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  <w:r w:rsidRPr="007731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Ч</w:t>
            </w:r>
            <w:proofErr w:type="gramEnd"/>
            <w:r w:rsidRPr="007731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тение</w:t>
            </w:r>
            <w:proofErr w:type="spellEnd"/>
            <w:r w:rsidRPr="007731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и перевод текста по теме, работа со словарем. Выполнение лексико-грамматических</w:t>
            </w:r>
            <w:r w:rsidR="00A2654E" w:rsidRPr="007731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упражнений</w:t>
            </w:r>
            <w:r w:rsidRPr="0077311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.</w:t>
            </w:r>
          </w:p>
          <w:p w:rsidR="00773112" w:rsidRPr="00773112" w:rsidRDefault="00773112" w:rsidP="00773112">
            <w:pPr>
              <w:pStyle w:val="14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66" w:type="pct"/>
          </w:tcPr>
          <w:p w:rsidR="005A2D3C" w:rsidRPr="00773112" w:rsidRDefault="006156B5" w:rsidP="0077311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486" w:type="pct"/>
          </w:tcPr>
          <w:p w:rsidR="005A2D3C" w:rsidRPr="00773112" w:rsidRDefault="00243411" w:rsidP="00773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311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31" w:type="pct"/>
            <w:vMerge/>
          </w:tcPr>
          <w:p w:rsidR="005A2D3C" w:rsidRPr="00773112" w:rsidRDefault="005A2D3C" w:rsidP="007731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73112" w:rsidRPr="00773112" w:rsidTr="00773112">
        <w:trPr>
          <w:trHeight w:val="20"/>
        </w:trPr>
        <w:tc>
          <w:tcPr>
            <w:tcW w:w="664" w:type="pct"/>
          </w:tcPr>
          <w:p w:rsidR="00773112" w:rsidRPr="00773112" w:rsidRDefault="00773112" w:rsidP="00773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3112">
              <w:rPr>
                <w:rFonts w:ascii="Times New Roman" w:hAnsi="Times New Roman" w:cs="Times New Roman"/>
                <w:b/>
                <w:bCs/>
              </w:rPr>
              <w:lastRenderedPageBreak/>
              <w:t>1</w:t>
            </w:r>
          </w:p>
        </w:tc>
        <w:tc>
          <w:tcPr>
            <w:tcW w:w="3053" w:type="pct"/>
          </w:tcPr>
          <w:p w:rsidR="00773112" w:rsidRPr="00773112" w:rsidRDefault="00773112" w:rsidP="00773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3112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66" w:type="pct"/>
          </w:tcPr>
          <w:p w:rsidR="00773112" w:rsidRPr="00773112" w:rsidRDefault="00773112" w:rsidP="00773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3112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486" w:type="pct"/>
          </w:tcPr>
          <w:p w:rsidR="00773112" w:rsidRPr="00773112" w:rsidRDefault="00773112" w:rsidP="00773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3112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531" w:type="pct"/>
          </w:tcPr>
          <w:p w:rsidR="00773112" w:rsidRPr="00773112" w:rsidRDefault="00773112" w:rsidP="00773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3112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773112" w:rsidRPr="00773112" w:rsidTr="00773112">
        <w:trPr>
          <w:trHeight w:val="305"/>
        </w:trPr>
        <w:tc>
          <w:tcPr>
            <w:tcW w:w="664" w:type="pct"/>
            <w:vMerge w:val="restart"/>
          </w:tcPr>
          <w:p w:rsidR="00EB2473" w:rsidRPr="00773112" w:rsidRDefault="00EB2473" w:rsidP="007731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461A7">
              <w:rPr>
                <w:rFonts w:ascii="Times New Roman" w:hAnsi="Times New Roman" w:cs="Times New Roman"/>
                <w:b/>
                <w:bCs/>
              </w:rPr>
              <w:t>Тема 5. Англоязычные страны</w:t>
            </w:r>
          </w:p>
        </w:tc>
        <w:tc>
          <w:tcPr>
            <w:tcW w:w="3053" w:type="pct"/>
          </w:tcPr>
          <w:p w:rsidR="00EB2473" w:rsidRPr="00773112" w:rsidRDefault="00EB2473" w:rsidP="0077311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73112">
              <w:rPr>
                <w:rFonts w:ascii="Times New Roman" w:hAnsi="Times New Roman" w:cs="Times New Roman"/>
                <w:b/>
                <w:bCs/>
              </w:rPr>
              <w:t>Практические занятия №</w:t>
            </w:r>
            <w:r w:rsidR="0077311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C95A44" w:rsidRPr="00773112">
              <w:rPr>
                <w:rFonts w:ascii="Times New Roman" w:hAnsi="Times New Roman" w:cs="Times New Roman"/>
                <w:b/>
                <w:bCs/>
              </w:rPr>
              <w:t>35</w:t>
            </w:r>
            <w:r w:rsidR="002151D5" w:rsidRPr="00773112">
              <w:rPr>
                <w:rFonts w:ascii="Times New Roman" w:hAnsi="Times New Roman" w:cs="Times New Roman"/>
                <w:b/>
                <w:bCs/>
              </w:rPr>
              <w:t>-</w:t>
            </w:r>
            <w:r w:rsidR="00C95A44" w:rsidRPr="00773112">
              <w:rPr>
                <w:rFonts w:ascii="Times New Roman" w:hAnsi="Times New Roman" w:cs="Times New Roman"/>
                <w:b/>
                <w:bCs/>
              </w:rPr>
              <w:t>4</w:t>
            </w:r>
            <w:r w:rsidR="005261E6" w:rsidRPr="00773112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266" w:type="pct"/>
            <w:vMerge w:val="restart"/>
          </w:tcPr>
          <w:p w:rsidR="00EB2473" w:rsidRPr="00773112" w:rsidRDefault="00C95A44" w:rsidP="0077311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73112">
              <w:rPr>
                <w:rFonts w:ascii="Times New Roman" w:hAnsi="Times New Roman" w:cs="Times New Roman"/>
                <w:b/>
              </w:rPr>
              <w:t>28</w:t>
            </w:r>
          </w:p>
          <w:p w:rsidR="00EB2473" w:rsidRPr="00773112" w:rsidRDefault="00EB2473" w:rsidP="007731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6" w:type="pct"/>
          </w:tcPr>
          <w:p w:rsidR="00EB2473" w:rsidRPr="00773112" w:rsidRDefault="00FC5DCA" w:rsidP="0077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112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531" w:type="pct"/>
            <w:vMerge w:val="restart"/>
          </w:tcPr>
          <w:p w:rsidR="003578BE" w:rsidRPr="00773112" w:rsidRDefault="003578BE" w:rsidP="007731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3112">
              <w:rPr>
                <w:rFonts w:ascii="Times New Roman" w:eastAsia="Times New Roman" w:hAnsi="Times New Roman" w:cs="Times New Roman"/>
              </w:rPr>
              <w:t>2</w:t>
            </w:r>
          </w:p>
          <w:p w:rsidR="00EB2473" w:rsidRPr="00773112" w:rsidRDefault="00EB2473" w:rsidP="007731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773112">
              <w:rPr>
                <w:rFonts w:ascii="Times New Roman" w:eastAsia="Times New Roman" w:hAnsi="Times New Roman" w:cs="Times New Roman"/>
              </w:rPr>
              <w:t>ОК</w:t>
            </w:r>
            <w:proofErr w:type="gramEnd"/>
            <w:r w:rsidRPr="00773112">
              <w:rPr>
                <w:rFonts w:ascii="Times New Roman" w:eastAsia="Times New Roman" w:hAnsi="Times New Roman" w:cs="Times New Roman"/>
              </w:rPr>
              <w:t xml:space="preserve"> 01</w:t>
            </w:r>
          </w:p>
          <w:p w:rsidR="00EB2473" w:rsidRPr="00773112" w:rsidRDefault="00EB2473" w:rsidP="007731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773112">
              <w:rPr>
                <w:rFonts w:ascii="Times New Roman" w:eastAsia="Times New Roman" w:hAnsi="Times New Roman" w:cs="Times New Roman"/>
              </w:rPr>
              <w:t>ОК</w:t>
            </w:r>
            <w:proofErr w:type="gramEnd"/>
            <w:r w:rsidRPr="00773112">
              <w:rPr>
                <w:rFonts w:ascii="Times New Roman" w:eastAsia="Times New Roman" w:hAnsi="Times New Roman" w:cs="Times New Roman"/>
              </w:rPr>
              <w:t xml:space="preserve"> 02</w:t>
            </w:r>
          </w:p>
          <w:p w:rsidR="00EB2473" w:rsidRPr="00773112" w:rsidRDefault="00EB2473" w:rsidP="007731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773112">
              <w:rPr>
                <w:rFonts w:ascii="Times New Roman" w:eastAsia="Times New Roman" w:hAnsi="Times New Roman" w:cs="Times New Roman"/>
              </w:rPr>
              <w:t>ОК</w:t>
            </w:r>
            <w:proofErr w:type="gramEnd"/>
            <w:r w:rsidRPr="00773112">
              <w:rPr>
                <w:rFonts w:ascii="Times New Roman" w:eastAsia="Times New Roman" w:hAnsi="Times New Roman" w:cs="Times New Roman"/>
              </w:rPr>
              <w:t xml:space="preserve"> 04</w:t>
            </w:r>
          </w:p>
          <w:p w:rsidR="00EB2473" w:rsidRPr="00773112" w:rsidRDefault="00EB2473" w:rsidP="007731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773112">
              <w:rPr>
                <w:rFonts w:ascii="Times New Roman" w:eastAsia="Times New Roman" w:hAnsi="Times New Roman" w:cs="Times New Roman"/>
              </w:rPr>
              <w:t>ОК</w:t>
            </w:r>
            <w:proofErr w:type="gramEnd"/>
            <w:r w:rsidRPr="00773112">
              <w:rPr>
                <w:rFonts w:ascii="Times New Roman" w:eastAsia="Times New Roman" w:hAnsi="Times New Roman" w:cs="Times New Roman"/>
              </w:rPr>
              <w:t xml:space="preserve"> 06</w:t>
            </w:r>
          </w:p>
          <w:p w:rsidR="00EB2473" w:rsidRPr="00773112" w:rsidRDefault="00EB2473" w:rsidP="0077311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773112">
              <w:rPr>
                <w:rFonts w:ascii="Times New Roman" w:eastAsia="Times New Roman" w:hAnsi="Times New Roman" w:cs="Times New Roman"/>
              </w:rPr>
              <w:t>ОК</w:t>
            </w:r>
            <w:proofErr w:type="gramEnd"/>
            <w:r w:rsidRPr="00773112">
              <w:rPr>
                <w:rFonts w:ascii="Times New Roman" w:eastAsia="Times New Roman" w:hAnsi="Times New Roman" w:cs="Times New Roman"/>
              </w:rPr>
              <w:t xml:space="preserve"> 10</w:t>
            </w:r>
          </w:p>
        </w:tc>
      </w:tr>
      <w:tr w:rsidR="00773112" w:rsidRPr="00773112" w:rsidTr="00773112">
        <w:trPr>
          <w:trHeight w:val="20"/>
        </w:trPr>
        <w:tc>
          <w:tcPr>
            <w:tcW w:w="664" w:type="pct"/>
            <w:vMerge/>
          </w:tcPr>
          <w:p w:rsidR="005A2D3C" w:rsidRPr="00773112" w:rsidRDefault="005A2D3C" w:rsidP="007731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53" w:type="pct"/>
          </w:tcPr>
          <w:p w:rsidR="005A2D3C" w:rsidRPr="00773112" w:rsidRDefault="005A2D3C" w:rsidP="007731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73112">
              <w:rPr>
                <w:rFonts w:ascii="Times New Roman" w:eastAsia="Times New Roman" w:hAnsi="Times New Roman" w:cs="Times New Roman"/>
                <w:bCs/>
              </w:rPr>
              <w:t xml:space="preserve">Выполнение устных и письменных лексических упражнений, </w:t>
            </w:r>
            <w:r w:rsidRPr="00773112">
              <w:rPr>
                <w:rFonts w:ascii="Times New Roman" w:hAnsi="Times New Roman" w:cs="Times New Roman"/>
              </w:rPr>
              <w:t>оформление новой лексики в словаре</w:t>
            </w:r>
            <w:r w:rsidRPr="00773112">
              <w:rPr>
                <w:rFonts w:ascii="Times New Roman" w:eastAsia="Times New Roman" w:hAnsi="Times New Roman" w:cs="Times New Roman"/>
                <w:bCs/>
              </w:rPr>
              <w:t xml:space="preserve">, работа с текстами по теме: </w:t>
            </w:r>
          </w:p>
          <w:p w:rsidR="005A2D3C" w:rsidRPr="00773112" w:rsidRDefault="005A2D3C" w:rsidP="007731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73112">
              <w:rPr>
                <w:rFonts w:ascii="Times New Roman" w:eastAsia="Times New Roman" w:hAnsi="Times New Roman" w:cs="Times New Roman"/>
                <w:bCs/>
              </w:rPr>
              <w:t>- Соединенное Королевство Великобритании и Северной Ирландии;</w:t>
            </w:r>
          </w:p>
          <w:p w:rsidR="005A2D3C" w:rsidRPr="00773112" w:rsidRDefault="005A2D3C" w:rsidP="007731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73112">
              <w:rPr>
                <w:rFonts w:ascii="Times New Roman" w:eastAsia="Times New Roman" w:hAnsi="Times New Roman" w:cs="Times New Roman"/>
                <w:bCs/>
              </w:rPr>
              <w:t>- США;</w:t>
            </w:r>
          </w:p>
          <w:p w:rsidR="005A2D3C" w:rsidRPr="00773112" w:rsidRDefault="005A2D3C" w:rsidP="007731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73112">
              <w:rPr>
                <w:rFonts w:ascii="Times New Roman" w:eastAsia="Times New Roman" w:hAnsi="Times New Roman" w:cs="Times New Roman"/>
                <w:bCs/>
              </w:rPr>
              <w:t>- Канада, Австралия, Новая Зеландия</w:t>
            </w:r>
            <w:r w:rsidR="00773112">
              <w:rPr>
                <w:rFonts w:ascii="Times New Roman" w:eastAsia="Times New Roman" w:hAnsi="Times New Roman" w:cs="Times New Roman"/>
                <w:bCs/>
              </w:rPr>
              <w:t>;</w:t>
            </w:r>
          </w:p>
          <w:p w:rsidR="005A2D3C" w:rsidRPr="00773112" w:rsidRDefault="005A2D3C" w:rsidP="007731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73112">
              <w:rPr>
                <w:rFonts w:ascii="Times New Roman" w:eastAsia="Times New Roman" w:hAnsi="Times New Roman" w:cs="Times New Roman"/>
                <w:bCs/>
              </w:rPr>
              <w:t>- образование в США и Соединенном Королевстве Великобритании и Северной Ирландии.</w:t>
            </w:r>
          </w:p>
          <w:p w:rsidR="005A2D3C" w:rsidRPr="00773112" w:rsidRDefault="005A2D3C" w:rsidP="007731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73112">
              <w:rPr>
                <w:rFonts w:ascii="Times New Roman" w:eastAsia="Times New Roman" w:hAnsi="Times New Roman" w:cs="Times New Roman"/>
                <w:bCs/>
              </w:rPr>
              <w:t>Выполнение грамматических упражнений по темам:</w:t>
            </w:r>
          </w:p>
          <w:p w:rsidR="005A2D3C" w:rsidRPr="00773112" w:rsidRDefault="005A2D3C" w:rsidP="007731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73112">
              <w:rPr>
                <w:rFonts w:ascii="Times New Roman" w:eastAsia="Times New Roman" w:hAnsi="Times New Roman" w:cs="Times New Roman"/>
                <w:bCs/>
              </w:rPr>
              <w:t xml:space="preserve">- причастие </w:t>
            </w:r>
            <w:r w:rsidRPr="00773112">
              <w:rPr>
                <w:rFonts w:ascii="Times New Roman" w:eastAsia="Times New Roman" w:hAnsi="Times New Roman" w:cs="Times New Roman"/>
                <w:bCs/>
                <w:lang w:val="en-US"/>
              </w:rPr>
              <w:t>I</w:t>
            </w:r>
            <w:r w:rsidRPr="00773112">
              <w:rPr>
                <w:rFonts w:ascii="Times New Roman" w:eastAsia="Times New Roman" w:hAnsi="Times New Roman" w:cs="Times New Roman"/>
                <w:bCs/>
              </w:rPr>
              <w:t xml:space="preserve">, причастие </w:t>
            </w:r>
            <w:r w:rsidRPr="00773112">
              <w:rPr>
                <w:rFonts w:ascii="Times New Roman" w:eastAsia="Times New Roman" w:hAnsi="Times New Roman" w:cs="Times New Roman"/>
                <w:bCs/>
                <w:lang w:val="en-US"/>
              </w:rPr>
              <w:t>II</w:t>
            </w:r>
            <w:r w:rsidRPr="00773112">
              <w:rPr>
                <w:rFonts w:ascii="Times New Roman" w:eastAsia="Times New Roman" w:hAnsi="Times New Roman" w:cs="Times New Roman"/>
                <w:bCs/>
              </w:rPr>
              <w:t>, герундий, сложное дополнение</w:t>
            </w:r>
          </w:p>
          <w:p w:rsidR="005A2D3C" w:rsidRPr="00773112" w:rsidRDefault="005A2D3C" w:rsidP="007731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73112">
              <w:rPr>
                <w:rFonts w:ascii="Times New Roman" w:eastAsia="Times New Roman" w:hAnsi="Times New Roman" w:cs="Times New Roman"/>
                <w:bCs/>
              </w:rPr>
              <w:t>Разработка проекта-презентации «Система профессионального образования в России и Великобритании»</w:t>
            </w:r>
          </w:p>
        </w:tc>
        <w:tc>
          <w:tcPr>
            <w:tcW w:w="266" w:type="pct"/>
            <w:vMerge/>
          </w:tcPr>
          <w:p w:rsidR="005A2D3C" w:rsidRPr="00773112" w:rsidRDefault="005A2D3C" w:rsidP="007731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6" w:type="pct"/>
          </w:tcPr>
          <w:p w:rsidR="005A2D3C" w:rsidRPr="00773112" w:rsidRDefault="005A2D3C" w:rsidP="007731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1" w:type="pct"/>
            <w:vMerge/>
          </w:tcPr>
          <w:p w:rsidR="005A2D3C" w:rsidRPr="00773112" w:rsidRDefault="005A2D3C" w:rsidP="007731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73112" w:rsidRPr="00773112" w:rsidTr="00773112">
        <w:trPr>
          <w:trHeight w:val="20"/>
        </w:trPr>
        <w:tc>
          <w:tcPr>
            <w:tcW w:w="664" w:type="pct"/>
            <w:vMerge/>
          </w:tcPr>
          <w:p w:rsidR="005A2D3C" w:rsidRPr="00773112" w:rsidRDefault="005A2D3C" w:rsidP="007731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53" w:type="pct"/>
          </w:tcPr>
          <w:p w:rsidR="005A2D3C" w:rsidRPr="00773112" w:rsidRDefault="005A2D3C" w:rsidP="007731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73112">
              <w:rPr>
                <w:rFonts w:ascii="Times New Roman" w:hAnsi="Times New Roman" w:cs="Times New Roman"/>
                <w:b/>
                <w:bCs/>
              </w:rPr>
              <w:t xml:space="preserve">Самостоятельная работа </w:t>
            </w:r>
            <w:proofErr w:type="gramStart"/>
            <w:r w:rsidRPr="00773112">
              <w:rPr>
                <w:rFonts w:ascii="Times New Roman" w:hAnsi="Times New Roman" w:cs="Times New Roman"/>
                <w:b/>
                <w:bCs/>
              </w:rPr>
              <w:t>обучающихся</w:t>
            </w:r>
            <w:proofErr w:type="gramEnd"/>
          </w:p>
          <w:p w:rsidR="005234A7" w:rsidRPr="00773112" w:rsidRDefault="005234A7" w:rsidP="00773112">
            <w:pPr>
              <w:pStyle w:val="14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7311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Подготовка сообщений по темам: «Государственное устройство Великобритании/США», «Правовые институты Великобритании/США». </w:t>
            </w:r>
          </w:p>
          <w:p w:rsidR="005234A7" w:rsidRPr="00773112" w:rsidRDefault="005234A7" w:rsidP="00773112">
            <w:pPr>
              <w:pStyle w:val="14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7311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Написание  эссе </w:t>
            </w:r>
            <w:r w:rsidRPr="00773112">
              <w:rPr>
                <w:rFonts w:ascii="Times New Roman" w:hAnsi="Times New Roman" w:cs="Times New Roman"/>
                <w:color w:val="000000" w:themeColor="text1"/>
                <w:spacing w:val="-7"/>
                <w:sz w:val="22"/>
                <w:szCs w:val="22"/>
              </w:rPr>
              <w:t xml:space="preserve">«Социальная справедливость». </w:t>
            </w:r>
            <w:r w:rsidRPr="0077311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Составление диалога на тему  </w:t>
            </w:r>
            <w:r w:rsidRPr="00773112">
              <w:rPr>
                <w:rFonts w:ascii="Times New Roman" w:hAnsi="Times New Roman" w:cs="Times New Roman"/>
                <w:color w:val="000000" w:themeColor="text1"/>
                <w:spacing w:val="-7"/>
                <w:sz w:val="22"/>
                <w:szCs w:val="22"/>
              </w:rPr>
              <w:t>«</w:t>
            </w:r>
            <w:proofErr w:type="spellStart"/>
            <w:r w:rsidRPr="00773112">
              <w:rPr>
                <w:rFonts w:ascii="Times New Roman" w:hAnsi="Times New Roman" w:cs="Times New Roman"/>
                <w:color w:val="000000" w:themeColor="text1"/>
                <w:spacing w:val="2"/>
                <w:sz w:val="22"/>
                <w:szCs w:val="22"/>
              </w:rPr>
              <w:t>Ме</w:t>
            </w:r>
            <w:r w:rsidRPr="0077311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ж</w:t>
            </w:r>
            <w:r w:rsidRPr="00773112">
              <w:rPr>
                <w:rFonts w:ascii="Times New Roman" w:hAnsi="Times New Roman" w:cs="Times New Roman"/>
                <w:color w:val="000000" w:themeColor="text1"/>
                <w:spacing w:val="2"/>
                <w:sz w:val="22"/>
                <w:szCs w:val="22"/>
              </w:rPr>
              <w:t>ду</w:t>
            </w:r>
            <w:r w:rsidRPr="0077311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народныеотношени</w:t>
            </w:r>
            <w:r w:rsidRPr="00773112">
              <w:rPr>
                <w:rFonts w:ascii="Times New Roman" w:hAnsi="Times New Roman" w:cs="Times New Roman"/>
                <w:color w:val="000000" w:themeColor="text1"/>
                <w:spacing w:val="2"/>
                <w:sz w:val="22"/>
                <w:szCs w:val="22"/>
              </w:rPr>
              <w:t>я</w:t>
            </w:r>
            <w:proofErr w:type="spellEnd"/>
            <w:r w:rsidRPr="00773112">
              <w:rPr>
                <w:rFonts w:ascii="Times New Roman" w:hAnsi="Times New Roman" w:cs="Times New Roman"/>
                <w:color w:val="000000" w:themeColor="text1"/>
                <w:spacing w:val="-7"/>
                <w:sz w:val="22"/>
                <w:szCs w:val="22"/>
              </w:rPr>
              <w:t>».</w:t>
            </w:r>
          </w:p>
        </w:tc>
        <w:tc>
          <w:tcPr>
            <w:tcW w:w="266" w:type="pct"/>
          </w:tcPr>
          <w:p w:rsidR="005A2D3C" w:rsidRPr="00574037" w:rsidRDefault="00C95A44" w:rsidP="0077311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74037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486" w:type="pct"/>
          </w:tcPr>
          <w:p w:rsidR="005A2D3C" w:rsidRPr="00773112" w:rsidRDefault="00950D66" w:rsidP="00950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31" w:type="pct"/>
            <w:vMerge/>
          </w:tcPr>
          <w:p w:rsidR="005A2D3C" w:rsidRPr="00773112" w:rsidRDefault="005A2D3C" w:rsidP="007731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73112" w:rsidRPr="00773112" w:rsidTr="00773112">
        <w:trPr>
          <w:trHeight w:val="236"/>
        </w:trPr>
        <w:tc>
          <w:tcPr>
            <w:tcW w:w="664" w:type="pct"/>
            <w:vMerge w:val="restart"/>
          </w:tcPr>
          <w:p w:rsidR="00EB2473" w:rsidRPr="00773112" w:rsidRDefault="00EB2473" w:rsidP="007731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461A7">
              <w:rPr>
                <w:rFonts w:ascii="Times New Roman" w:hAnsi="Times New Roman" w:cs="Times New Roman"/>
                <w:b/>
                <w:bCs/>
              </w:rPr>
              <w:t>Тема 6. Наука и техника</w:t>
            </w:r>
          </w:p>
        </w:tc>
        <w:tc>
          <w:tcPr>
            <w:tcW w:w="3053" w:type="pct"/>
          </w:tcPr>
          <w:p w:rsidR="00EB2473" w:rsidRPr="00773112" w:rsidRDefault="00EB2473" w:rsidP="0077311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73112">
              <w:rPr>
                <w:rFonts w:ascii="Times New Roman" w:hAnsi="Times New Roman" w:cs="Times New Roman"/>
                <w:b/>
                <w:bCs/>
              </w:rPr>
              <w:t>Практические занятия №</w:t>
            </w:r>
            <w:r w:rsidR="0077311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C95A44" w:rsidRPr="00773112">
              <w:rPr>
                <w:rFonts w:ascii="Times New Roman" w:hAnsi="Times New Roman" w:cs="Times New Roman"/>
                <w:b/>
                <w:bCs/>
              </w:rPr>
              <w:t>4</w:t>
            </w:r>
            <w:r w:rsidR="005261E6" w:rsidRPr="00773112">
              <w:rPr>
                <w:rFonts w:ascii="Times New Roman" w:hAnsi="Times New Roman" w:cs="Times New Roman"/>
                <w:b/>
                <w:bCs/>
              </w:rPr>
              <w:t>9</w:t>
            </w:r>
            <w:r w:rsidR="002151D5" w:rsidRPr="00773112">
              <w:rPr>
                <w:rFonts w:ascii="Times New Roman" w:hAnsi="Times New Roman" w:cs="Times New Roman"/>
                <w:b/>
                <w:bCs/>
              </w:rPr>
              <w:t>-</w:t>
            </w:r>
            <w:r w:rsidR="00C95A44" w:rsidRPr="00773112">
              <w:rPr>
                <w:rFonts w:ascii="Times New Roman" w:hAnsi="Times New Roman" w:cs="Times New Roman"/>
                <w:b/>
                <w:bCs/>
              </w:rPr>
              <w:t>57</w:t>
            </w:r>
          </w:p>
        </w:tc>
        <w:tc>
          <w:tcPr>
            <w:tcW w:w="266" w:type="pct"/>
            <w:vMerge w:val="restart"/>
          </w:tcPr>
          <w:p w:rsidR="00EB2473" w:rsidRPr="00773112" w:rsidRDefault="00C95A44" w:rsidP="0077311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73112">
              <w:rPr>
                <w:rFonts w:ascii="Times New Roman" w:hAnsi="Times New Roman" w:cs="Times New Roman"/>
                <w:b/>
              </w:rPr>
              <w:t>18</w:t>
            </w:r>
          </w:p>
          <w:p w:rsidR="00EB2473" w:rsidRPr="00773112" w:rsidRDefault="00EB2473" w:rsidP="007731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6" w:type="pct"/>
          </w:tcPr>
          <w:p w:rsidR="00EB2473" w:rsidRPr="00773112" w:rsidRDefault="002151D5" w:rsidP="0077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1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31" w:type="pct"/>
            <w:vMerge w:val="restart"/>
          </w:tcPr>
          <w:p w:rsidR="003578BE" w:rsidRPr="00773112" w:rsidRDefault="003578BE" w:rsidP="007731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3112">
              <w:rPr>
                <w:rFonts w:ascii="Times New Roman" w:eastAsia="Times New Roman" w:hAnsi="Times New Roman" w:cs="Times New Roman"/>
              </w:rPr>
              <w:t>2</w:t>
            </w:r>
          </w:p>
          <w:p w:rsidR="00EB2473" w:rsidRPr="00773112" w:rsidRDefault="00EB2473" w:rsidP="007731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773112">
              <w:rPr>
                <w:rFonts w:ascii="Times New Roman" w:eastAsia="Times New Roman" w:hAnsi="Times New Roman" w:cs="Times New Roman"/>
              </w:rPr>
              <w:t>ОК</w:t>
            </w:r>
            <w:proofErr w:type="gramEnd"/>
            <w:r w:rsidRPr="00773112">
              <w:rPr>
                <w:rFonts w:ascii="Times New Roman" w:eastAsia="Times New Roman" w:hAnsi="Times New Roman" w:cs="Times New Roman"/>
              </w:rPr>
              <w:t xml:space="preserve"> 01</w:t>
            </w:r>
          </w:p>
          <w:p w:rsidR="00EB2473" w:rsidRPr="00773112" w:rsidRDefault="00EB2473" w:rsidP="007731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773112">
              <w:rPr>
                <w:rFonts w:ascii="Times New Roman" w:eastAsia="Times New Roman" w:hAnsi="Times New Roman" w:cs="Times New Roman"/>
              </w:rPr>
              <w:t>ОК</w:t>
            </w:r>
            <w:proofErr w:type="gramEnd"/>
            <w:r w:rsidRPr="00773112">
              <w:rPr>
                <w:rFonts w:ascii="Times New Roman" w:eastAsia="Times New Roman" w:hAnsi="Times New Roman" w:cs="Times New Roman"/>
              </w:rPr>
              <w:t xml:space="preserve"> 02</w:t>
            </w:r>
          </w:p>
          <w:p w:rsidR="00EB2473" w:rsidRPr="00773112" w:rsidRDefault="00EB2473" w:rsidP="007731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773112">
              <w:rPr>
                <w:rFonts w:ascii="Times New Roman" w:eastAsia="Times New Roman" w:hAnsi="Times New Roman" w:cs="Times New Roman"/>
              </w:rPr>
              <w:t>ОК</w:t>
            </w:r>
            <w:proofErr w:type="gramEnd"/>
            <w:r w:rsidRPr="00773112">
              <w:rPr>
                <w:rFonts w:ascii="Times New Roman" w:eastAsia="Times New Roman" w:hAnsi="Times New Roman" w:cs="Times New Roman"/>
              </w:rPr>
              <w:t xml:space="preserve"> 04</w:t>
            </w:r>
          </w:p>
          <w:p w:rsidR="00EB2473" w:rsidRPr="00773112" w:rsidRDefault="00EB2473" w:rsidP="0077311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773112">
              <w:rPr>
                <w:rFonts w:ascii="Times New Roman" w:eastAsia="Times New Roman" w:hAnsi="Times New Roman" w:cs="Times New Roman"/>
              </w:rPr>
              <w:t>ОК</w:t>
            </w:r>
            <w:proofErr w:type="gramEnd"/>
            <w:r w:rsidRPr="00773112">
              <w:rPr>
                <w:rFonts w:ascii="Times New Roman" w:eastAsia="Times New Roman" w:hAnsi="Times New Roman" w:cs="Times New Roman"/>
              </w:rPr>
              <w:t xml:space="preserve"> 10</w:t>
            </w:r>
          </w:p>
        </w:tc>
      </w:tr>
      <w:tr w:rsidR="00773112" w:rsidRPr="00773112" w:rsidTr="00773112">
        <w:trPr>
          <w:trHeight w:val="20"/>
        </w:trPr>
        <w:tc>
          <w:tcPr>
            <w:tcW w:w="664" w:type="pct"/>
            <w:vMerge/>
          </w:tcPr>
          <w:p w:rsidR="005A2D3C" w:rsidRPr="00773112" w:rsidRDefault="005A2D3C" w:rsidP="007731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53" w:type="pct"/>
          </w:tcPr>
          <w:p w:rsidR="005A2D3C" w:rsidRPr="00773112" w:rsidRDefault="005A2D3C" w:rsidP="007731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73112">
              <w:rPr>
                <w:rFonts w:ascii="Times New Roman" w:eastAsia="Times New Roman" w:hAnsi="Times New Roman" w:cs="Times New Roman"/>
                <w:bCs/>
              </w:rPr>
              <w:t xml:space="preserve">Выполнение устных и письменных лексических упражнений, </w:t>
            </w:r>
            <w:r w:rsidRPr="00773112">
              <w:rPr>
                <w:rFonts w:ascii="Times New Roman" w:hAnsi="Times New Roman" w:cs="Times New Roman"/>
              </w:rPr>
              <w:t>оформление новой лексики в словаре</w:t>
            </w:r>
            <w:r w:rsidRPr="00773112">
              <w:rPr>
                <w:rFonts w:ascii="Times New Roman" w:eastAsia="Times New Roman" w:hAnsi="Times New Roman" w:cs="Times New Roman"/>
                <w:bCs/>
              </w:rPr>
              <w:t xml:space="preserve">, работа с текстами по теме:  </w:t>
            </w:r>
          </w:p>
          <w:p w:rsidR="005A2D3C" w:rsidRPr="00773112" w:rsidRDefault="005A2D3C" w:rsidP="007731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73112">
              <w:rPr>
                <w:rFonts w:ascii="Times New Roman" w:eastAsia="Times New Roman" w:hAnsi="Times New Roman" w:cs="Times New Roman"/>
                <w:bCs/>
              </w:rPr>
              <w:t>- современная наука и технологии;</w:t>
            </w:r>
          </w:p>
          <w:p w:rsidR="005A2D3C" w:rsidRPr="00773112" w:rsidRDefault="005A2D3C" w:rsidP="007731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73112">
              <w:rPr>
                <w:rFonts w:ascii="Times New Roman" w:eastAsia="Times New Roman" w:hAnsi="Times New Roman" w:cs="Times New Roman"/>
                <w:bCs/>
              </w:rPr>
              <w:t>-компьютеры и их функции.</w:t>
            </w:r>
          </w:p>
          <w:p w:rsidR="005A2D3C" w:rsidRPr="00773112" w:rsidRDefault="005A2D3C" w:rsidP="007731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73112">
              <w:rPr>
                <w:rFonts w:ascii="Times New Roman" w:eastAsia="Times New Roman" w:hAnsi="Times New Roman" w:cs="Times New Roman"/>
                <w:bCs/>
              </w:rPr>
              <w:t>Выполнение грамматических упражнений по темам:</w:t>
            </w:r>
          </w:p>
          <w:p w:rsidR="005A2D3C" w:rsidRPr="00773112" w:rsidRDefault="005A2D3C" w:rsidP="007731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73112">
              <w:rPr>
                <w:rFonts w:ascii="Times New Roman" w:eastAsia="Times New Roman" w:hAnsi="Times New Roman" w:cs="Times New Roman"/>
                <w:bCs/>
              </w:rPr>
              <w:t>- сложное подлежащее</w:t>
            </w:r>
          </w:p>
        </w:tc>
        <w:tc>
          <w:tcPr>
            <w:tcW w:w="266" w:type="pct"/>
            <w:vMerge/>
          </w:tcPr>
          <w:p w:rsidR="005A2D3C" w:rsidRPr="00773112" w:rsidRDefault="005A2D3C" w:rsidP="007731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6" w:type="pct"/>
          </w:tcPr>
          <w:p w:rsidR="005A2D3C" w:rsidRPr="00773112" w:rsidRDefault="005A2D3C" w:rsidP="0077311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31" w:type="pct"/>
            <w:vMerge/>
          </w:tcPr>
          <w:p w:rsidR="005A2D3C" w:rsidRPr="00773112" w:rsidRDefault="005A2D3C" w:rsidP="0077311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773112" w:rsidRPr="00773112" w:rsidTr="00773112">
        <w:trPr>
          <w:trHeight w:val="20"/>
        </w:trPr>
        <w:tc>
          <w:tcPr>
            <w:tcW w:w="664" w:type="pct"/>
            <w:vMerge/>
          </w:tcPr>
          <w:p w:rsidR="005A2D3C" w:rsidRPr="00773112" w:rsidRDefault="005A2D3C" w:rsidP="007731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53" w:type="pct"/>
          </w:tcPr>
          <w:p w:rsidR="005A2D3C" w:rsidRPr="00773112" w:rsidRDefault="005A2D3C" w:rsidP="007731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73112">
              <w:rPr>
                <w:rFonts w:ascii="Times New Roman" w:hAnsi="Times New Roman" w:cs="Times New Roman"/>
                <w:b/>
                <w:bCs/>
              </w:rPr>
              <w:t xml:space="preserve">Самостоятельная работа </w:t>
            </w:r>
            <w:proofErr w:type="gramStart"/>
            <w:r w:rsidRPr="00773112">
              <w:rPr>
                <w:rFonts w:ascii="Times New Roman" w:hAnsi="Times New Roman" w:cs="Times New Roman"/>
                <w:b/>
                <w:bCs/>
              </w:rPr>
              <w:t>обучающихся</w:t>
            </w:r>
            <w:proofErr w:type="gramEnd"/>
          </w:p>
          <w:p w:rsidR="00FC5DCA" w:rsidRPr="00773112" w:rsidRDefault="00FC5DCA" w:rsidP="007731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731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лексико-грамматических упражнений.</w:t>
            </w:r>
          </w:p>
        </w:tc>
        <w:tc>
          <w:tcPr>
            <w:tcW w:w="266" w:type="pct"/>
          </w:tcPr>
          <w:p w:rsidR="005A2D3C" w:rsidRPr="00574037" w:rsidRDefault="00EF3C89" w:rsidP="0077311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74037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86" w:type="pct"/>
          </w:tcPr>
          <w:p w:rsidR="005A2D3C" w:rsidRPr="00773112" w:rsidRDefault="00FC5DCA" w:rsidP="007731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73112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531" w:type="pct"/>
            <w:vMerge/>
          </w:tcPr>
          <w:p w:rsidR="005A2D3C" w:rsidRPr="00773112" w:rsidRDefault="005A2D3C" w:rsidP="0077311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950D66" w:rsidRPr="00773112" w:rsidTr="00773112">
        <w:trPr>
          <w:trHeight w:val="283"/>
        </w:trPr>
        <w:tc>
          <w:tcPr>
            <w:tcW w:w="664" w:type="pct"/>
            <w:vMerge w:val="restart"/>
          </w:tcPr>
          <w:p w:rsidR="00950D66" w:rsidRPr="00773112" w:rsidRDefault="00950D66" w:rsidP="007731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73112">
              <w:rPr>
                <w:rFonts w:ascii="Times New Roman" w:hAnsi="Times New Roman" w:cs="Times New Roman"/>
                <w:b/>
                <w:bCs/>
              </w:rPr>
              <w:t>Тема 7. Различные виды искусств</w:t>
            </w:r>
          </w:p>
        </w:tc>
        <w:tc>
          <w:tcPr>
            <w:tcW w:w="3053" w:type="pct"/>
          </w:tcPr>
          <w:p w:rsidR="00950D66" w:rsidRPr="00773112" w:rsidRDefault="00950D66" w:rsidP="0077311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73112">
              <w:rPr>
                <w:rFonts w:ascii="Times New Roman" w:hAnsi="Times New Roman" w:cs="Times New Roman"/>
                <w:b/>
                <w:bCs/>
              </w:rPr>
              <w:t>Практические занятия №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73112">
              <w:rPr>
                <w:rFonts w:ascii="Times New Roman" w:hAnsi="Times New Roman" w:cs="Times New Roman"/>
                <w:b/>
                <w:bCs/>
              </w:rPr>
              <w:t>58-66</w:t>
            </w:r>
          </w:p>
        </w:tc>
        <w:tc>
          <w:tcPr>
            <w:tcW w:w="266" w:type="pct"/>
            <w:vMerge w:val="restart"/>
          </w:tcPr>
          <w:p w:rsidR="00950D66" w:rsidRPr="00773112" w:rsidRDefault="00950D66" w:rsidP="0077311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73112">
              <w:rPr>
                <w:rFonts w:ascii="Times New Roman" w:hAnsi="Times New Roman" w:cs="Times New Roman"/>
                <w:b/>
              </w:rPr>
              <w:t>18</w:t>
            </w:r>
          </w:p>
          <w:p w:rsidR="00950D66" w:rsidRPr="00773112" w:rsidRDefault="00950D66" w:rsidP="007731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6" w:type="pct"/>
            <w:vMerge w:val="restart"/>
          </w:tcPr>
          <w:p w:rsidR="00950D66" w:rsidRPr="00773112" w:rsidRDefault="00950D66" w:rsidP="00773112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</w:rPr>
            </w:pPr>
            <w:r w:rsidRPr="007731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31" w:type="pct"/>
            <w:vMerge w:val="restart"/>
          </w:tcPr>
          <w:p w:rsidR="00950D66" w:rsidRPr="00773112" w:rsidRDefault="00950D66" w:rsidP="007731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3112">
              <w:rPr>
                <w:rFonts w:ascii="Times New Roman" w:eastAsia="Times New Roman" w:hAnsi="Times New Roman" w:cs="Times New Roman"/>
              </w:rPr>
              <w:t>3</w:t>
            </w:r>
          </w:p>
          <w:p w:rsidR="00950D66" w:rsidRPr="00773112" w:rsidRDefault="00950D66" w:rsidP="007731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773112">
              <w:rPr>
                <w:rFonts w:ascii="Times New Roman" w:eastAsia="Times New Roman" w:hAnsi="Times New Roman" w:cs="Times New Roman"/>
              </w:rPr>
              <w:t>ОК</w:t>
            </w:r>
            <w:proofErr w:type="gramEnd"/>
            <w:r w:rsidRPr="00773112">
              <w:rPr>
                <w:rFonts w:ascii="Times New Roman" w:eastAsia="Times New Roman" w:hAnsi="Times New Roman" w:cs="Times New Roman"/>
              </w:rPr>
              <w:t xml:space="preserve"> 01</w:t>
            </w:r>
          </w:p>
          <w:p w:rsidR="00950D66" w:rsidRPr="00773112" w:rsidRDefault="00950D66" w:rsidP="007731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773112">
              <w:rPr>
                <w:rFonts w:ascii="Times New Roman" w:eastAsia="Times New Roman" w:hAnsi="Times New Roman" w:cs="Times New Roman"/>
              </w:rPr>
              <w:t>ОК</w:t>
            </w:r>
            <w:proofErr w:type="gramEnd"/>
            <w:r w:rsidRPr="00773112">
              <w:rPr>
                <w:rFonts w:ascii="Times New Roman" w:eastAsia="Times New Roman" w:hAnsi="Times New Roman" w:cs="Times New Roman"/>
              </w:rPr>
              <w:t xml:space="preserve"> 02</w:t>
            </w:r>
          </w:p>
          <w:p w:rsidR="00950D66" w:rsidRPr="00773112" w:rsidRDefault="00950D66" w:rsidP="007731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773112">
              <w:rPr>
                <w:rFonts w:ascii="Times New Roman" w:eastAsia="Times New Roman" w:hAnsi="Times New Roman" w:cs="Times New Roman"/>
              </w:rPr>
              <w:t>ОК</w:t>
            </w:r>
            <w:proofErr w:type="gramEnd"/>
            <w:r w:rsidRPr="00773112">
              <w:rPr>
                <w:rFonts w:ascii="Times New Roman" w:eastAsia="Times New Roman" w:hAnsi="Times New Roman" w:cs="Times New Roman"/>
              </w:rPr>
              <w:t xml:space="preserve"> 04</w:t>
            </w:r>
          </w:p>
          <w:p w:rsidR="00950D66" w:rsidRPr="00773112" w:rsidRDefault="00950D66" w:rsidP="007731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773112">
              <w:rPr>
                <w:rFonts w:ascii="Times New Roman" w:eastAsia="Times New Roman" w:hAnsi="Times New Roman" w:cs="Times New Roman"/>
              </w:rPr>
              <w:t>ОК</w:t>
            </w:r>
            <w:proofErr w:type="gramEnd"/>
            <w:r w:rsidRPr="00773112">
              <w:rPr>
                <w:rFonts w:ascii="Times New Roman" w:eastAsia="Times New Roman" w:hAnsi="Times New Roman" w:cs="Times New Roman"/>
              </w:rPr>
              <w:t xml:space="preserve"> 06</w:t>
            </w:r>
          </w:p>
          <w:p w:rsidR="00950D66" w:rsidRPr="00773112" w:rsidRDefault="00950D66" w:rsidP="0077311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773112">
              <w:rPr>
                <w:rFonts w:ascii="Times New Roman" w:eastAsia="Times New Roman" w:hAnsi="Times New Roman" w:cs="Times New Roman"/>
              </w:rPr>
              <w:t>ОК</w:t>
            </w:r>
            <w:proofErr w:type="gramEnd"/>
            <w:r w:rsidRPr="00773112">
              <w:rPr>
                <w:rFonts w:ascii="Times New Roman" w:eastAsia="Times New Roman" w:hAnsi="Times New Roman" w:cs="Times New Roman"/>
              </w:rPr>
              <w:t xml:space="preserve"> 10</w:t>
            </w:r>
          </w:p>
        </w:tc>
      </w:tr>
      <w:tr w:rsidR="00950D66" w:rsidRPr="00773112" w:rsidTr="00773112">
        <w:trPr>
          <w:trHeight w:val="253"/>
        </w:trPr>
        <w:tc>
          <w:tcPr>
            <w:tcW w:w="664" w:type="pct"/>
            <w:vMerge/>
          </w:tcPr>
          <w:p w:rsidR="00950D66" w:rsidRPr="00773112" w:rsidRDefault="00950D66" w:rsidP="007731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53" w:type="pct"/>
            <w:vMerge w:val="restart"/>
          </w:tcPr>
          <w:p w:rsidR="00950D66" w:rsidRPr="00773112" w:rsidRDefault="00950D66" w:rsidP="007731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73112">
              <w:rPr>
                <w:rFonts w:ascii="Times New Roman" w:eastAsia="Times New Roman" w:hAnsi="Times New Roman" w:cs="Times New Roman"/>
                <w:bCs/>
              </w:rPr>
              <w:t xml:space="preserve">Выполнение устных и письменных лексических упражнений, </w:t>
            </w:r>
            <w:r w:rsidRPr="00773112">
              <w:rPr>
                <w:rFonts w:ascii="Times New Roman" w:hAnsi="Times New Roman" w:cs="Times New Roman"/>
              </w:rPr>
              <w:t>оформление новой лексики в словаре</w:t>
            </w:r>
            <w:r w:rsidRPr="00773112">
              <w:rPr>
                <w:rFonts w:ascii="Times New Roman" w:eastAsia="Times New Roman" w:hAnsi="Times New Roman" w:cs="Times New Roman"/>
                <w:bCs/>
              </w:rPr>
              <w:t xml:space="preserve">, работа с текстами по теме:   </w:t>
            </w:r>
          </w:p>
          <w:p w:rsidR="00950D66" w:rsidRPr="00773112" w:rsidRDefault="00950D66" w:rsidP="007731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73112">
              <w:rPr>
                <w:rFonts w:ascii="Times New Roman" w:eastAsia="Times New Roman" w:hAnsi="Times New Roman" w:cs="Times New Roman"/>
                <w:bCs/>
              </w:rPr>
              <w:t>- театр;</w:t>
            </w:r>
          </w:p>
          <w:p w:rsidR="00950D66" w:rsidRPr="00773112" w:rsidRDefault="00950D66" w:rsidP="007731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73112">
              <w:rPr>
                <w:rFonts w:ascii="Times New Roman" w:eastAsia="Times New Roman" w:hAnsi="Times New Roman" w:cs="Times New Roman"/>
                <w:bCs/>
              </w:rPr>
              <w:t>- музыка;</w:t>
            </w:r>
          </w:p>
          <w:p w:rsidR="00950D66" w:rsidRPr="00773112" w:rsidRDefault="00950D66" w:rsidP="007731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73112">
              <w:rPr>
                <w:rFonts w:ascii="Times New Roman" w:eastAsia="Times New Roman" w:hAnsi="Times New Roman" w:cs="Times New Roman"/>
                <w:bCs/>
              </w:rPr>
              <w:t>- живопись;</w:t>
            </w:r>
          </w:p>
          <w:p w:rsidR="00950D66" w:rsidRPr="00773112" w:rsidRDefault="00950D66" w:rsidP="007731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73112">
              <w:rPr>
                <w:rFonts w:ascii="Times New Roman" w:eastAsia="Times New Roman" w:hAnsi="Times New Roman" w:cs="Times New Roman"/>
                <w:bCs/>
              </w:rPr>
              <w:t>- киноискусство.</w:t>
            </w:r>
          </w:p>
          <w:p w:rsidR="00950D66" w:rsidRPr="00773112" w:rsidRDefault="00950D66" w:rsidP="007731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73112">
              <w:rPr>
                <w:rFonts w:ascii="Times New Roman" w:eastAsia="Times New Roman" w:hAnsi="Times New Roman" w:cs="Times New Roman"/>
                <w:bCs/>
              </w:rPr>
              <w:t>Выполнение грамматических упражнений по темам:</w:t>
            </w:r>
          </w:p>
          <w:p w:rsidR="00950D66" w:rsidRPr="00773112" w:rsidRDefault="00950D66" w:rsidP="007731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73112">
              <w:rPr>
                <w:rFonts w:ascii="Times New Roman" w:eastAsia="Times New Roman" w:hAnsi="Times New Roman" w:cs="Times New Roman"/>
                <w:bCs/>
              </w:rPr>
              <w:t xml:space="preserve">- сослагательное наклонение, условные придаточные предложения </w:t>
            </w:r>
          </w:p>
          <w:p w:rsidR="00950D66" w:rsidRDefault="00950D66" w:rsidP="007731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773112">
              <w:rPr>
                <w:rFonts w:ascii="Times New Roman" w:eastAsia="Times New Roman" w:hAnsi="Times New Roman" w:cs="Times New Roman"/>
                <w:bCs/>
                <w:i/>
              </w:rPr>
              <w:t>Дифференцированный зачет</w:t>
            </w:r>
          </w:p>
          <w:p w:rsidR="00950D66" w:rsidRPr="00773112" w:rsidRDefault="00950D66" w:rsidP="007731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  <w:tc>
          <w:tcPr>
            <w:tcW w:w="266" w:type="pct"/>
            <w:vMerge/>
          </w:tcPr>
          <w:p w:rsidR="00950D66" w:rsidRPr="00773112" w:rsidRDefault="00950D66" w:rsidP="007731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6" w:type="pct"/>
            <w:vMerge/>
          </w:tcPr>
          <w:p w:rsidR="00950D66" w:rsidRPr="00773112" w:rsidRDefault="00950D66" w:rsidP="007731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1" w:type="pct"/>
            <w:vMerge/>
          </w:tcPr>
          <w:p w:rsidR="00950D66" w:rsidRPr="00773112" w:rsidRDefault="00950D66" w:rsidP="007731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50D66" w:rsidRPr="00773112" w:rsidTr="00773112">
        <w:trPr>
          <w:trHeight w:val="20"/>
        </w:trPr>
        <w:tc>
          <w:tcPr>
            <w:tcW w:w="664" w:type="pct"/>
            <w:vMerge/>
          </w:tcPr>
          <w:p w:rsidR="00950D66" w:rsidRPr="00773112" w:rsidRDefault="00950D66" w:rsidP="007731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53" w:type="pct"/>
            <w:vMerge/>
          </w:tcPr>
          <w:p w:rsidR="00950D66" w:rsidRPr="00773112" w:rsidRDefault="00950D66" w:rsidP="007731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6" w:type="pct"/>
            <w:vMerge/>
          </w:tcPr>
          <w:p w:rsidR="00950D66" w:rsidRPr="00773112" w:rsidRDefault="00950D66" w:rsidP="007731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6" w:type="pct"/>
          </w:tcPr>
          <w:p w:rsidR="00950D66" w:rsidRPr="00773112" w:rsidRDefault="00950D66" w:rsidP="007731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1" w:type="pct"/>
            <w:vMerge/>
          </w:tcPr>
          <w:p w:rsidR="00950D66" w:rsidRPr="00773112" w:rsidRDefault="00950D66" w:rsidP="007731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73112" w:rsidRPr="00773112" w:rsidTr="00773112">
        <w:trPr>
          <w:trHeight w:val="215"/>
        </w:trPr>
        <w:tc>
          <w:tcPr>
            <w:tcW w:w="664" w:type="pct"/>
          </w:tcPr>
          <w:p w:rsidR="00773112" w:rsidRPr="00773112" w:rsidRDefault="00773112" w:rsidP="00773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3112">
              <w:rPr>
                <w:rFonts w:ascii="Times New Roman" w:hAnsi="Times New Roman" w:cs="Times New Roman"/>
                <w:b/>
                <w:bCs/>
              </w:rPr>
              <w:lastRenderedPageBreak/>
              <w:t>1</w:t>
            </w:r>
          </w:p>
        </w:tc>
        <w:tc>
          <w:tcPr>
            <w:tcW w:w="3053" w:type="pct"/>
          </w:tcPr>
          <w:p w:rsidR="00773112" w:rsidRPr="00773112" w:rsidRDefault="00773112" w:rsidP="00773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3112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66" w:type="pct"/>
          </w:tcPr>
          <w:p w:rsidR="00773112" w:rsidRPr="00773112" w:rsidRDefault="00773112" w:rsidP="00773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3112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486" w:type="pct"/>
          </w:tcPr>
          <w:p w:rsidR="00773112" w:rsidRPr="00773112" w:rsidRDefault="00773112" w:rsidP="0077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73112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531" w:type="pct"/>
          </w:tcPr>
          <w:p w:rsidR="00773112" w:rsidRPr="00773112" w:rsidRDefault="00773112" w:rsidP="0077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73112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</w:tr>
      <w:tr w:rsidR="00773112" w:rsidRPr="00773112" w:rsidTr="00773112">
        <w:trPr>
          <w:trHeight w:val="215"/>
        </w:trPr>
        <w:tc>
          <w:tcPr>
            <w:tcW w:w="664" w:type="pct"/>
          </w:tcPr>
          <w:p w:rsidR="00773112" w:rsidRPr="00773112" w:rsidRDefault="00773112" w:rsidP="007731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53" w:type="pct"/>
          </w:tcPr>
          <w:p w:rsidR="00773112" w:rsidRPr="00773112" w:rsidRDefault="00773112" w:rsidP="006C1F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73112">
              <w:rPr>
                <w:rFonts w:ascii="Times New Roman" w:hAnsi="Times New Roman" w:cs="Times New Roman"/>
                <w:b/>
                <w:bCs/>
              </w:rPr>
              <w:t xml:space="preserve">Самостоятельная работа </w:t>
            </w:r>
            <w:proofErr w:type="gramStart"/>
            <w:r w:rsidRPr="00773112">
              <w:rPr>
                <w:rFonts w:ascii="Times New Roman" w:hAnsi="Times New Roman" w:cs="Times New Roman"/>
                <w:b/>
                <w:bCs/>
              </w:rPr>
              <w:t>обучающихся</w:t>
            </w:r>
            <w:proofErr w:type="gramEnd"/>
          </w:p>
          <w:p w:rsidR="00773112" w:rsidRPr="00773112" w:rsidRDefault="00773112" w:rsidP="006C1F97">
            <w:pPr>
              <w:pStyle w:val="14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7311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Подготовка монологических высказываний по темам: «Театры Екатеринбурга», «Искусство России», «Мой любимый художник и писатель».</w:t>
            </w:r>
          </w:p>
          <w:p w:rsidR="00773112" w:rsidRPr="00773112" w:rsidRDefault="00773112" w:rsidP="006C1F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"/>
              <w:rPr>
                <w:rFonts w:ascii="Times New Roman" w:hAnsi="Times New Roman" w:cs="Times New Roman"/>
                <w:color w:val="000000" w:themeColor="text1"/>
              </w:rPr>
            </w:pPr>
            <w:r w:rsidRPr="00773112">
              <w:rPr>
                <w:rFonts w:ascii="Times New Roman" w:hAnsi="Times New Roman" w:cs="Times New Roman"/>
                <w:color w:val="000000" w:themeColor="text1"/>
              </w:rPr>
              <w:t>Подготовка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экскурсию </w:t>
            </w:r>
            <w:r w:rsidRPr="00773112">
              <w:rPr>
                <w:rFonts w:ascii="Times New Roman" w:hAnsi="Times New Roman" w:cs="Times New Roman"/>
                <w:color w:val="000000" w:themeColor="text1"/>
              </w:rPr>
              <w:t>по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73112">
              <w:rPr>
                <w:rFonts w:ascii="Times New Roman" w:hAnsi="Times New Roman" w:cs="Times New Roman"/>
                <w:color w:val="000000" w:themeColor="text1"/>
                <w:spacing w:val="5"/>
              </w:rPr>
              <w:t>м</w:t>
            </w:r>
            <w:r w:rsidRPr="00773112">
              <w:rPr>
                <w:rFonts w:ascii="Times New Roman" w:hAnsi="Times New Roman" w:cs="Times New Roman"/>
                <w:color w:val="000000" w:themeColor="text1"/>
              </w:rPr>
              <w:t>узею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73112">
              <w:rPr>
                <w:rFonts w:ascii="Times New Roman" w:hAnsi="Times New Roman" w:cs="Times New Roman"/>
                <w:color w:val="000000" w:themeColor="text1"/>
              </w:rPr>
              <w:t>своего</w:t>
            </w:r>
            <w:r w:rsidRPr="00773112">
              <w:rPr>
                <w:rFonts w:ascii="Times New Roman" w:hAnsi="Times New Roman" w:cs="Times New Roman"/>
                <w:color w:val="000000" w:themeColor="text1"/>
                <w:spacing w:val="2"/>
              </w:rPr>
              <w:t xml:space="preserve"> у</w:t>
            </w:r>
            <w:r w:rsidRPr="00773112">
              <w:rPr>
                <w:rFonts w:ascii="Times New Roman" w:hAnsi="Times New Roman" w:cs="Times New Roman"/>
                <w:color w:val="000000" w:themeColor="text1"/>
                <w:spacing w:val="3"/>
              </w:rPr>
              <w:t>ч</w:t>
            </w:r>
            <w:r w:rsidRPr="00773112">
              <w:rPr>
                <w:rFonts w:ascii="Times New Roman" w:hAnsi="Times New Roman" w:cs="Times New Roman"/>
                <w:color w:val="000000" w:themeColor="text1"/>
              </w:rPr>
              <w:t>ебного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73112">
              <w:rPr>
                <w:rFonts w:ascii="Times New Roman" w:hAnsi="Times New Roman" w:cs="Times New Roman"/>
                <w:color w:val="000000" w:themeColor="text1"/>
                <w:spacing w:val="2"/>
              </w:rPr>
              <w:t>у</w:t>
            </w:r>
            <w:r w:rsidRPr="00773112">
              <w:rPr>
                <w:rFonts w:ascii="Times New Roman" w:hAnsi="Times New Roman" w:cs="Times New Roman"/>
                <w:color w:val="000000" w:themeColor="text1"/>
              </w:rPr>
              <w:t>ч</w:t>
            </w:r>
            <w:r w:rsidRPr="00773112">
              <w:rPr>
                <w:rFonts w:ascii="Times New Roman" w:hAnsi="Times New Roman" w:cs="Times New Roman"/>
                <w:color w:val="000000" w:themeColor="text1"/>
                <w:spacing w:val="3"/>
              </w:rPr>
              <w:t>р</w:t>
            </w:r>
            <w:r w:rsidRPr="00773112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773112">
              <w:rPr>
                <w:rFonts w:ascii="Times New Roman" w:hAnsi="Times New Roman" w:cs="Times New Roman"/>
                <w:color w:val="000000" w:themeColor="text1"/>
                <w:spacing w:val="2"/>
              </w:rPr>
              <w:t>ж</w:t>
            </w:r>
            <w:r w:rsidRPr="00773112">
              <w:rPr>
                <w:rFonts w:ascii="Times New Roman" w:hAnsi="Times New Roman" w:cs="Times New Roman"/>
                <w:color w:val="000000" w:themeColor="text1"/>
              </w:rPr>
              <w:t>дения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73112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773112">
              <w:rPr>
                <w:rFonts w:ascii="Times New Roman" w:hAnsi="Times New Roman" w:cs="Times New Roman"/>
                <w:color w:val="000000" w:themeColor="text1"/>
                <w:spacing w:val="-2"/>
              </w:rPr>
              <w:t>л</w:t>
            </w:r>
            <w:r w:rsidRPr="00773112">
              <w:rPr>
                <w:rFonts w:ascii="Times New Roman" w:hAnsi="Times New Roman" w:cs="Times New Roman"/>
                <w:color w:val="000000" w:themeColor="text1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773112">
              <w:rPr>
                <w:rFonts w:ascii="Times New Roman" w:hAnsi="Times New Roman" w:cs="Times New Roman"/>
                <w:color w:val="000000" w:themeColor="text1"/>
                <w:spacing w:val="2"/>
              </w:rPr>
              <w:t>м</w:t>
            </w:r>
            <w:r w:rsidRPr="00773112">
              <w:rPr>
                <w:rFonts w:ascii="Times New Roman" w:hAnsi="Times New Roman" w:cs="Times New Roman"/>
                <w:color w:val="000000" w:themeColor="text1"/>
              </w:rPr>
              <w:t>узею город</w:t>
            </w:r>
            <w:r w:rsidRPr="00773112">
              <w:rPr>
                <w:rFonts w:ascii="Times New Roman" w:hAnsi="Times New Roman" w:cs="Times New Roman"/>
                <w:color w:val="000000" w:themeColor="text1"/>
                <w:spacing w:val="-1"/>
              </w:rPr>
              <w:t>а</w:t>
            </w:r>
            <w:r w:rsidRPr="00773112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773112" w:rsidRPr="00773112" w:rsidRDefault="00773112" w:rsidP="006C1F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73112">
              <w:rPr>
                <w:rFonts w:ascii="Times New Roman" w:hAnsi="Times New Roman" w:cs="Times New Roman"/>
                <w:color w:val="000000" w:themeColor="text1"/>
              </w:rPr>
              <w:t>Подготовка пересказа текста.</w:t>
            </w:r>
          </w:p>
        </w:tc>
        <w:tc>
          <w:tcPr>
            <w:tcW w:w="266" w:type="pct"/>
          </w:tcPr>
          <w:p w:rsidR="00773112" w:rsidRPr="00574037" w:rsidRDefault="00773112" w:rsidP="006C1F9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74037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486" w:type="pct"/>
          </w:tcPr>
          <w:p w:rsidR="00773112" w:rsidRPr="00773112" w:rsidRDefault="00DC2306" w:rsidP="0077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1" w:type="pct"/>
          </w:tcPr>
          <w:p w:rsidR="00773112" w:rsidRPr="00773112" w:rsidRDefault="00773112" w:rsidP="007731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73112" w:rsidRPr="00773112" w:rsidTr="00773112">
        <w:trPr>
          <w:trHeight w:val="215"/>
        </w:trPr>
        <w:tc>
          <w:tcPr>
            <w:tcW w:w="664" w:type="pct"/>
            <w:vMerge w:val="restart"/>
          </w:tcPr>
          <w:p w:rsidR="00F941D9" w:rsidRPr="00773112" w:rsidRDefault="00F941D9" w:rsidP="007731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461A7">
              <w:rPr>
                <w:rFonts w:ascii="Times New Roman" w:hAnsi="Times New Roman" w:cs="Times New Roman"/>
                <w:b/>
                <w:bCs/>
              </w:rPr>
              <w:t>Тема 8. Природа электричества и виды электрических цепей</w:t>
            </w:r>
          </w:p>
        </w:tc>
        <w:tc>
          <w:tcPr>
            <w:tcW w:w="3053" w:type="pct"/>
          </w:tcPr>
          <w:p w:rsidR="00F941D9" w:rsidRPr="00773112" w:rsidRDefault="00EB2473" w:rsidP="0077311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73112">
              <w:rPr>
                <w:rFonts w:ascii="Times New Roman" w:hAnsi="Times New Roman" w:cs="Times New Roman"/>
                <w:b/>
                <w:bCs/>
              </w:rPr>
              <w:t>Практические занятия №</w:t>
            </w:r>
            <w:r w:rsidR="0077311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C95A44" w:rsidRPr="00773112">
              <w:rPr>
                <w:rFonts w:ascii="Times New Roman" w:hAnsi="Times New Roman" w:cs="Times New Roman"/>
                <w:b/>
                <w:bCs/>
              </w:rPr>
              <w:t>67</w:t>
            </w:r>
            <w:r w:rsidR="002151D5" w:rsidRPr="00773112">
              <w:rPr>
                <w:rFonts w:ascii="Times New Roman" w:hAnsi="Times New Roman" w:cs="Times New Roman"/>
                <w:b/>
                <w:bCs/>
              </w:rPr>
              <w:t>-</w:t>
            </w:r>
            <w:r w:rsidR="00C95A44" w:rsidRPr="00773112">
              <w:rPr>
                <w:rFonts w:ascii="Times New Roman" w:hAnsi="Times New Roman" w:cs="Times New Roman"/>
                <w:b/>
                <w:bCs/>
              </w:rPr>
              <w:t>75</w:t>
            </w:r>
          </w:p>
        </w:tc>
        <w:tc>
          <w:tcPr>
            <w:tcW w:w="266" w:type="pct"/>
            <w:vMerge w:val="restart"/>
          </w:tcPr>
          <w:p w:rsidR="00F941D9" w:rsidRPr="00773112" w:rsidRDefault="00C95A44" w:rsidP="0077311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73112">
              <w:rPr>
                <w:rFonts w:ascii="Times New Roman" w:hAnsi="Times New Roman" w:cs="Times New Roman"/>
                <w:b/>
              </w:rPr>
              <w:t>18</w:t>
            </w:r>
          </w:p>
          <w:p w:rsidR="00F941D9" w:rsidRPr="00773112" w:rsidRDefault="00F941D9" w:rsidP="007731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6" w:type="pct"/>
          </w:tcPr>
          <w:p w:rsidR="00F941D9" w:rsidRPr="00773112" w:rsidRDefault="00FC5DCA" w:rsidP="0077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112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531" w:type="pct"/>
            <w:vMerge w:val="restart"/>
          </w:tcPr>
          <w:p w:rsidR="003578BE" w:rsidRPr="00773112" w:rsidRDefault="003578BE" w:rsidP="007731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3112">
              <w:rPr>
                <w:rFonts w:ascii="Times New Roman" w:eastAsia="Times New Roman" w:hAnsi="Times New Roman" w:cs="Times New Roman"/>
              </w:rPr>
              <w:t>3</w:t>
            </w:r>
          </w:p>
          <w:p w:rsidR="00F941D9" w:rsidRPr="00773112" w:rsidRDefault="00F941D9" w:rsidP="007731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773112">
              <w:rPr>
                <w:rFonts w:ascii="Times New Roman" w:eastAsia="Times New Roman" w:hAnsi="Times New Roman" w:cs="Times New Roman"/>
              </w:rPr>
              <w:t>ОК</w:t>
            </w:r>
            <w:proofErr w:type="gramEnd"/>
            <w:r w:rsidRPr="00773112">
              <w:rPr>
                <w:rFonts w:ascii="Times New Roman" w:eastAsia="Times New Roman" w:hAnsi="Times New Roman" w:cs="Times New Roman"/>
              </w:rPr>
              <w:t xml:space="preserve"> 01</w:t>
            </w:r>
          </w:p>
          <w:p w:rsidR="00F941D9" w:rsidRPr="00773112" w:rsidRDefault="00F941D9" w:rsidP="007731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773112">
              <w:rPr>
                <w:rFonts w:ascii="Times New Roman" w:eastAsia="Times New Roman" w:hAnsi="Times New Roman" w:cs="Times New Roman"/>
              </w:rPr>
              <w:t>ОК</w:t>
            </w:r>
            <w:proofErr w:type="gramEnd"/>
            <w:r w:rsidRPr="00773112">
              <w:rPr>
                <w:rFonts w:ascii="Times New Roman" w:eastAsia="Times New Roman" w:hAnsi="Times New Roman" w:cs="Times New Roman"/>
              </w:rPr>
              <w:t xml:space="preserve"> 02</w:t>
            </w:r>
          </w:p>
          <w:p w:rsidR="00F941D9" w:rsidRPr="00773112" w:rsidRDefault="00F941D9" w:rsidP="007731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773112">
              <w:rPr>
                <w:rFonts w:ascii="Times New Roman" w:eastAsia="Times New Roman" w:hAnsi="Times New Roman" w:cs="Times New Roman"/>
              </w:rPr>
              <w:t>ОК</w:t>
            </w:r>
            <w:proofErr w:type="gramEnd"/>
            <w:r w:rsidRPr="00773112">
              <w:rPr>
                <w:rFonts w:ascii="Times New Roman" w:eastAsia="Times New Roman" w:hAnsi="Times New Roman" w:cs="Times New Roman"/>
              </w:rPr>
              <w:t xml:space="preserve"> 04</w:t>
            </w:r>
          </w:p>
          <w:p w:rsidR="00F941D9" w:rsidRPr="00773112" w:rsidRDefault="00F941D9" w:rsidP="007731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773112">
              <w:rPr>
                <w:rFonts w:ascii="Times New Roman" w:eastAsia="Times New Roman" w:hAnsi="Times New Roman" w:cs="Times New Roman"/>
              </w:rPr>
              <w:t>ОК</w:t>
            </w:r>
            <w:proofErr w:type="gramEnd"/>
            <w:r w:rsidRPr="00773112">
              <w:rPr>
                <w:rFonts w:ascii="Times New Roman" w:eastAsia="Times New Roman" w:hAnsi="Times New Roman" w:cs="Times New Roman"/>
              </w:rPr>
              <w:t xml:space="preserve"> 06</w:t>
            </w:r>
          </w:p>
          <w:p w:rsidR="00F941D9" w:rsidRPr="00773112" w:rsidRDefault="00F941D9" w:rsidP="007731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773112">
              <w:rPr>
                <w:rFonts w:ascii="Times New Roman" w:eastAsia="Times New Roman" w:hAnsi="Times New Roman" w:cs="Times New Roman"/>
              </w:rPr>
              <w:t>ОК</w:t>
            </w:r>
            <w:proofErr w:type="gramEnd"/>
            <w:r w:rsidRPr="00773112">
              <w:rPr>
                <w:rFonts w:ascii="Times New Roman" w:eastAsia="Times New Roman" w:hAnsi="Times New Roman" w:cs="Times New Roman"/>
              </w:rPr>
              <w:t xml:space="preserve"> 10</w:t>
            </w:r>
          </w:p>
          <w:p w:rsidR="00F941D9" w:rsidRPr="00773112" w:rsidRDefault="00F941D9" w:rsidP="007731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3112">
              <w:rPr>
                <w:rFonts w:ascii="Times New Roman" w:eastAsia="Times New Roman" w:hAnsi="Times New Roman" w:cs="Times New Roman"/>
              </w:rPr>
              <w:t>ПК 1.2</w:t>
            </w:r>
          </w:p>
          <w:p w:rsidR="00F941D9" w:rsidRPr="00773112" w:rsidRDefault="00F941D9" w:rsidP="007731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3112">
              <w:rPr>
                <w:rFonts w:ascii="Times New Roman" w:eastAsia="Times New Roman" w:hAnsi="Times New Roman" w:cs="Times New Roman"/>
              </w:rPr>
              <w:t>ПК 2.5</w:t>
            </w:r>
          </w:p>
          <w:p w:rsidR="00F941D9" w:rsidRPr="00773112" w:rsidRDefault="00F941D9" w:rsidP="007731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3112">
              <w:rPr>
                <w:rFonts w:ascii="Times New Roman" w:eastAsia="Times New Roman" w:hAnsi="Times New Roman" w:cs="Times New Roman"/>
              </w:rPr>
              <w:t>ПК 3.1</w:t>
            </w:r>
          </w:p>
          <w:p w:rsidR="00F941D9" w:rsidRPr="00773112" w:rsidRDefault="00F941D9" w:rsidP="0077311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73112" w:rsidRPr="00773112" w:rsidTr="00773112">
        <w:trPr>
          <w:trHeight w:val="20"/>
        </w:trPr>
        <w:tc>
          <w:tcPr>
            <w:tcW w:w="664" w:type="pct"/>
            <w:vMerge/>
          </w:tcPr>
          <w:p w:rsidR="005A2D3C" w:rsidRPr="00773112" w:rsidRDefault="005A2D3C" w:rsidP="007731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53" w:type="pct"/>
          </w:tcPr>
          <w:p w:rsidR="005A2D3C" w:rsidRPr="00773112" w:rsidRDefault="005A2D3C" w:rsidP="007731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73112">
              <w:rPr>
                <w:rFonts w:ascii="Times New Roman" w:eastAsia="Times New Roman" w:hAnsi="Times New Roman" w:cs="Times New Roman"/>
                <w:bCs/>
              </w:rPr>
              <w:t xml:space="preserve">Выполнение устных и письменных лексических упражнений, </w:t>
            </w:r>
            <w:r w:rsidRPr="00773112">
              <w:rPr>
                <w:rFonts w:ascii="Times New Roman" w:hAnsi="Times New Roman" w:cs="Times New Roman"/>
              </w:rPr>
              <w:t>оформление новой лексики в словаре</w:t>
            </w:r>
            <w:r w:rsidRPr="00773112">
              <w:rPr>
                <w:rFonts w:ascii="Times New Roman" w:eastAsia="Times New Roman" w:hAnsi="Times New Roman" w:cs="Times New Roman"/>
                <w:bCs/>
              </w:rPr>
              <w:t xml:space="preserve">, работа с текстами по теме:   </w:t>
            </w:r>
          </w:p>
          <w:p w:rsidR="005A2D3C" w:rsidRPr="00773112" w:rsidRDefault="005A2D3C" w:rsidP="007731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73112">
              <w:rPr>
                <w:rFonts w:ascii="Times New Roman" w:eastAsia="Times New Roman" w:hAnsi="Times New Roman" w:cs="Times New Roman"/>
                <w:bCs/>
              </w:rPr>
              <w:t>- последовательное и параллельное соединение цепи;</w:t>
            </w:r>
          </w:p>
          <w:p w:rsidR="005A2D3C" w:rsidRPr="00773112" w:rsidRDefault="005A2D3C" w:rsidP="007731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73112">
              <w:rPr>
                <w:rFonts w:ascii="Times New Roman" w:eastAsia="Times New Roman" w:hAnsi="Times New Roman" w:cs="Times New Roman"/>
                <w:bCs/>
              </w:rPr>
              <w:t>- электрический ток; сопротивление;</w:t>
            </w:r>
          </w:p>
          <w:p w:rsidR="005A2D3C" w:rsidRPr="00773112" w:rsidRDefault="005A2D3C" w:rsidP="007731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73112">
              <w:rPr>
                <w:rFonts w:ascii="Times New Roman" w:eastAsia="Times New Roman" w:hAnsi="Times New Roman" w:cs="Times New Roman"/>
                <w:bCs/>
              </w:rPr>
              <w:t>- напряжение; проводники и изоляторы.</w:t>
            </w:r>
          </w:p>
          <w:p w:rsidR="005A2D3C" w:rsidRPr="00773112" w:rsidRDefault="005A2D3C" w:rsidP="007731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73112">
              <w:rPr>
                <w:rFonts w:ascii="Times New Roman" w:eastAsia="Times New Roman" w:hAnsi="Times New Roman" w:cs="Times New Roman"/>
                <w:bCs/>
              </w:rPr>
              <w:t>Выполнение грамматических упражнений по темам:</w:t>
            </w:r>
          </w:p>
          <w:p w:rsidR="005A2D3C" w:rsidRPr="00773112" w:rsidRDefault="005A2D3C" w:rsidP="007731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73112">
              <w:rPr>
                <w:rFonts w:ascii="Times New Roman" w:eastAsia="Times New Roman" w:hAnsi="Times New Roman" w:cs="Times New Roman"/>
                <w:bCs/>
              </w:rPr>
              <w:t>- сложносочиненные предложения;</w:t>
            </w:r>
          </w:p>
          <w:p w:rsidR="005A2D3C" w:rsidRPr="00773112" w:rsidRDefault="005A2D3C" w:rsidP="007731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73112">
              <w:rPr>
                <w:rFonts w:ascii="Times New Roman" w:eastAsia="Times New Roman" w:hAnsi="Times New Roman" w:cs="Times New Roman"/>
                <w:bCs/>
              </w:rPr>
              <w:t>- сложноподчиненные предложения;</w:t>
            </w:r>
          </w:p>
          <w:p w:rsidR="005A2D3C" w:rsidRPr="00773112" w:rsidRDefault="005A2D3C" w:rsidP="007731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73112">
              <w:rPr>
                <w:rFonts w:ascii="Times New Roman" w:eastAsia="Times New Roman" w:hAnsi="Times New Roman" w:cs="Times New Roman"/>
                <w:bCs/>
              </w:rPr>
              <w:t>- безличные предложения</w:t>
            </w:r>
          </w:p>
        </w:tc>
        <w:tc>
          <w:tcPr>
            <w:tcW w:w="266" w:type="pct"/>
            <w:vMerge/>
          </w:tcPr>
          <w:p w:rsidR="005A2D3C" w:rsidRPr="00773112" w:rsidRDefault="005A2D3C" w:rsidP="007731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6" w:type="pct"/>
          </w:tcPr>
          <w:p w:rsidR="005A2D3C" w:rsidRPr="00773112" w:rsidRDefault="005A2D3C" w:rsidP="007731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1" w:type="pct"/>
            <w:vMerge/>
          </w:tcPr>
          <w:p w:rsidR="005A2D3C" w:rsidRPr="00773112" w:rsidRDefault="005A2D3C" w:rsidP="007731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73112" w:rsidRPr="00773112" w:rsidTr="00773112">
        <w:trPr>
          <w:trHeight w:val="20"/>
        </w:trPr>
        <w:tc>
          <w:tcPr>
            <w:tcW w:w="664" w:type="pct"/>
            <w:vMerge/>
          </w:tcPr>
          <w:p w:rsidR="005A2D3C" w:rsidRPr="00773112" w:rsidRDefault="005A2D3C" w:rsidP="007731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53" w:type="pct"/>
          </w:tcPr>
          <w:p w:rsidR="005A2D3C" w:rsidRPr="00773112" w:rsidRDefault="005A2D3C" w:rsidP="007731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73112">
              <w:rPr>
                <w:rFonts w:ascii="Times New Roman" w:hAnsi="Times New Roman" w:cs="Times New Roman"/>
                <w:b/>
                <w:bCs/>
              </w:rPr>
              <w:t xml:space="preserve">Самостоятельная работа </w:t>
            </w:r>
            <w:proofErr w:type="gramStart"/>
            <w:r w:rsidRPr="00773112">
              <w:rPr>
                <w:rFonts w:ascii="Times New Roman" w:hAnsi="Times New Roman" w:cs="Times New Roman"/>
                <w:b/>
                <w:bCs/>
              </w:rPr>
              <w:t>обучающихся</w:t>
            </w:r>
            <w:proofErr w:type="gramEnd"/>
          </w:p>
          <w:p w:rsidR="005234A7" w:rsidRPr="00773112" w:rsidRDefault="005234A7" w:rsidP="007731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73112">
              <w:rPr>
                <w:rFonts w:ascii="Times New Roman" w:hAnsi="Times New Roman" w:cs="Times New Roman"/>
                <w:color w:val="000000" w:themeColor="text1"/>
              </w:rPr>
              <w:t>Подготовка монологического высказывания по теме: «Виды электрических цепей». Выполнение лексико-грамматических упражнений.</w:t>
            </w:r>
          </w:p>
        </w:tc>
        <w:tc>
          <w:tcPr>
            <w:tcW w:w="266" w:type="pct"/>
          </w:tcPr>
          <w:p w:rsidR="005A2D3C" w:rsidRPr="00574037" w:rsidRDefault="008D1D8E" w:rsidP="0077311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74037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486" w:type="pct"/>
          </w:tcPr>
          <w:p w:rsidR="005A2D3C" w:rsidRPr="00773112" w:rsidRDefault="00FC5DCA" w:rsidP="00773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311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31" w:type="pct"/>
            <w:vMerge/>
          </w:tcPr>
          <w:p w:rsidR="005A2D3C" w:rsidRPr="00773112" w:rsidRDefault="005A2D3C" w:rsidP="007731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73112" w:rsidRPr="00773112" w:rsidTr="00773112">
        <w:trPr>
          <w:trHeight w:val="203"/>
        </w:trPr>
        <w:tc>
          <w:tcPr>
            <w:tcW w:w="664" w:type="pct"/>
            <w:vMerge w:val="restart"/>
          </w:tcPr>
          <w:p w:rsidR="00F667E3" w:rsidRPr="00773112" w:rsidRDefault="00F941D9" w:rsidP="007731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461A7">
              <w:rPr>
                <w:rFonts w:ascii="Times New Roman" w:hAnsi="Times New Roman" w:cs="Times New Roman"/>
                <w:b/>
                <w:bCs/>
              </w:rPr>
              <w:t>Тема 9. Техническое обслуживание оборудования электрических подстанций и сетей</w:t>
            </w:r>
          </w:p>
          <w:p w:rsidR="00F941D9" w:rsidRPr="00773112" w:rsidRDefault="00F941D9" w:rsidP="007731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3" w:type="pct"/>
          </w:tcPr>
          <w:p w:rsidR="00F941D9" w:rsidRPr="00773112" w:rsidRDefault="00EB2473" w:rsidP="0077311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73112">
              <w:rPr>
                <w:rFonts w:ascii="Times New Roman" w:hAnsi="Times New Roman" w:cs="Times New Roman"/>
                <w:b/>
                <w:bCs/>
              </w:rPr>
              <w:t>Практические занятия №</w:t>
            </w:r>
            <w:r w:rsidR="00C95A44" w:rsidRPr="00773112">
              <w:rPr>
                <w:rFonts w:ascii="Times New Roman" w:hAnsi="Times New Roman" w:cs="Times New Roman"/>
                <w:b/>
                <w:bCs/>
              </w:rPr>
              <w:t>76</w:t>
            </w:r>
            <w:r w:rsidR="002151D5" w:rsidRPr="00773112">
              <w:rPr>
                <w:rFonts w:ascii="Times New Roman" w:hAnsi="Times New Roman" w:cs="Times New Roman"/>
                <w:b/>
                <w:bCs/>
              </w:rPr>
              <w:t>-95</w:t>
            </w:r>
          </w:p>
        </w:tc>
        <w:tc>
          <w:tcPr>
            <w:tcW w:w="266" w:type="pct"/>
            <w:vMerge w:val="restart"/>
          </w:tcPr>
          <w:p w:rsidR="00F941D9" w:rsidRPr="00773112" w:rsidRDefault="00C95A44" w:rsidP="0077311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73112">
              <w:rPr>
                <w:rFonts w:ascii="Times New Roman" w:hAnsi="Times New Roman" w:cs="Times New Roman"/>
                <w:b/>
              </w:rPr>
              <w:t>39</w:t>
            </w:r>
          </w:p>
          <w:p w:rsidR="00F941D9" w:rsidRPr="00773112" w:rsidRDefault="00F941D9" w:rsidP="007731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6" w:type="pct"/>
          </w:tcPr>
          <w:p w:rsidR="00F941D9" w:rsidRPr="00773112" w:rsidRDefault="00FC5DCA" w:rsidP="0077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73112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531" w:type="pct"/>
            <w:vMerge w:val="restart"/>
          </w:tcPr>
          <w:p w:rsidR="003578BE" w:rsidRPr="00773112" w:rsidRDefault="003578BE" w:rsidP="007731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3112">
              <w:rPr>
                <w:rFonts w:ascii="Times New Roman" w:eastAsia="Times New Roman" w:hAnsi="Times New Roman" w:cs="Times New Roman"/>
              </w:rPr>
              <w:t>2</w:t>
            </w:r>
          </w:p>
          <w:p w:rsidR="00F941D9" w:rsidRPr="00773112" w:rsidRDefault="00F941D9" w:rsidP="007731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773112">
              <w:rPr>
                <w:rFonts w:ascii="Times New Roman" w:eastAsia="Times New Roman" w:hAnsi="Times New Roman" w:cs="Times New Roman"/>
              </w:rPr>
              <w:t>ОК</w:t>
            </w:r>
            <w:proofErr w:type="gramEnd"/>
            <w:r w:rsidRPr="00773112">
              <w:rPr>
                <w:rFonts w:ascii="Times New Roman" w:eastAsia="Times New Roman" w:hAnsi="Times New Roman" w:cs="Times New Roman"/>
              </w:rPr>
              <w:t xml:space="preserve"> 01</w:t>
            </w:r>
          </w:p>
          <w:p w:rsidR="00F941D9" w:rsidRPr="00773112" w:rsidRDefault="00F941D9" w:rsidP="007731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773112">
              <w:rPr>
                <w:rFonts w:ascii="Times New Roman" w:eastAsia="Times New Roman" w:hAnsi="Times New Roman" w:cs="Times New Roman"/>
              </w:rPr>
              <w:t>ОК</w:t>
            </w:r>
            <w:proofErr w:type="gramEnd"/>
            <w:r w:rsidRPr="00773112">
              <w:rPr>
                <w:rFonts w:ascii="Times New Roman" w:eastAsia="Times New Roman" w:hAnsi="Times New Roman" w:cs="Times New Roman"/>
              </w:rPr>
              <w:t xml:space="preserve"> 02</w:t>
            </w:r>
          </w:p>
          <w:p w:rsidR="00F941D9" w:rsidRPr="00773112" w:rsidRDefault="00F941D9" w:rsidP="007731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773112">
              <w:rPr>
                <w:rFonts w:ascii="Times New Roman" w:eastAsia="Times New Roman" w:hAnsi="Times New Roman" w:cs="Times New Roman"/>
              </w:rPr>
              <w:t>ОК</w:t>
            </w:r>
            <w:proofErr w:type="gramEnd"/>
            <w:r w:rsidRPr="00773112">
              <w:rPr>
                <w:rFonts w:ascii="Times New Roman" w:eastAsia="Times New Roman" w:hAnsi="Times New Roman" w:cs="Times New Roman"/>
              </w:rPr>
              <w:t xml:space="preserve"> 04</w:t>
            </w:r>
          </w:p>
          <w:p w:rsidR="00F941D9" w:rsidRPr="00773112" w:rsidRDefault="00F941D9" w:rsidP="007731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773112">
              <w:rPr>
                <w:rFonts w:ascii="Times New Roman" w:eastAsia="Times New Roman" w:hAnsi="Times New Roman" w:cs="Times New Roman"/>
              </w:rPr>
              <w:t>ОК</w:t>
            </w:r>
            <w:proofErr w:type="gramEnd"/>
            <w:r w:rsidRPr="00773112">
              <w:rPr>
                <w:rFonts w:ascii="Times New Roman" w:eastAsia="Times New Roman" w:hAnsi="Times New Roman" w:cs="Times New Roman"/>
              </w:rPr>
              <w:t xml:space="preserve"> 06</w:t>
            </w:r>
          </w:p>
          <w:p w:rsidR="00F941D9" w:rsidRPr="00773112" w:rsidRDefault="00F941D9" w:rsidP="007731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773112">
              <w:rPr>
                <w:rFonts w:ascii="Times New Roman" w:eastAsia="Times New Roman" w:hAnsi="Times New Roman" w:cs="Times New Roman"/>
              </w:rPr>
              <w:t>ОК</w:t>
            </w:r>
            <w:proofErr w:type="gramEnd"/>
            <w:r w:rsidRPr="00773112">
              <w:rPr>
                <w:rFonts w:ascii="Times New Roman" w:eastAsia="Times New Roman" w:hAnsi="Times New Roman" w:cs="Times New Roman"/>
              </w:rPr>
              <w:t xml:space="preserve"> 10</w:t>
            </w:r>
          </w:p>
          <w:p w:rsidR="00F941D9" w:rsidRPr="00773112" w:rsidRDefault="00F941D9" w:rsidP="007731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3112">
              <w:rPr>
                <w:rFonts w:ascii="Times New Roman" w:eastAsia="Times New Roman" w:hAnsi="Times New Roman" w:cs="Times New Roman"/>
              </w:rPr>
              <w:t>ПК 1.2</w:t>
            </w:r>
          </w:p>
          <w:p w:rsidR="00F941D9" w:rsidRPr="00773112" w:rsidRDefault="00F941D9" w:rsidP="007731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3112">
              <w:rPr>
                <w:rFonts w:ascii="Times New Roman" w:eastAsia="Times New Roman" w:hAnsi="Times New Roman" w:cs="Times New Roman"/>
              </w:rPr>
              <w:t>ПК 2.2</w:t>
            </w:r>
          </w:p>
          <w:p w:rsidR="00F941D9" w:rsidRPr="00773112" w:rsidRDefault="00F941D9" w:rsidP="007731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3112">
              <w:rPr>
                <w:rFonts w:ascii="Times New Roman" w:eastAsia="Times New Roman" w:hAnsi="Times New Roman" w:cs="Times New Roman"/>
              </w:rPr>
              <w:t>ПК 2.5</w:t>
            </w:r>
          </w:p>
          <w:p w:rsidR="00F941D9" w:rsidRPr="00773112" w:rsidRDefault="00F941D9" w:rsidP="0077311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3112">
              <w:rPr>
                <w:rFonts w:ascii="Times New Roman" w:eastAsia="Times New Roman" w:hAnsi="Times New Roman" w:cs="Times New Roman"/>
              </w:rPr>
              <w:t>ПК 3.1</w:t>
            </w:r>
          </w:p>
          <w:p w:rsidR="00F941D9" w:rsidRPr="00773112" w:rsidRDefault="00F941D9" w:rsidP="0077311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73112" w:rsidRPr="00773112" w:rsidTr="00773112">
        <w:trPr>
          <w:trHeight w:val="20"/>
        </w:trPr>
        <w:tc>
          <w:tcPr>
            <w:tcW w:w="664" w:type="pct"/>
            <w:vMerge/>
          </w:tcPr>
          <w:p w:rsidR="005A2D3C" w:rsidRPr="00773112" w:rsidRDefault="005A2D3C" w:rsidP="007731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53" w:type="pct"/>
          </w:tcPr>
          <w:p w:rsidR="005A2D3C" w:rsidRPr="00773112" w:rsidRDefault="005A2D3C" w:rsidP="007731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73112">
              <w:rPr>
                <w:rFonts w:ascii="Times New Roman" w:eastAsia="Times New Roman" w:hAnsi="Times New Roman" w:cs="Times New Roman"/>
                <w:bCs/>
              </w:rPr>
              <w:t xml:space="preserve">Выполнение устных и письменных лексических упражнений, </w:t>
            </w:r>
            <w:r w:rsidRPr="00773112">
              <w:rPr>
                <w:rFonts w:ascii="Times New Roman" w:hAnsi="Times New Roman" w:cs="Times New Roman"/>
              </w:rPr>
              <w:t>оформление новой лексики в словаре</w:t>
            </w:r>
            <w:r w:rsidRPr="00773112">
              <w:rPr>
                <w:rFonts w:ascii="Times New Roman" w:eastAsia="Times New Roman" w:hAnsi="Times New Roman" w:cs="Times New Roman"/>
                <w:bCs/>
              </w:rPr>
              <w:t>, работа с текстами по тем</w:t>
            </w:r>
            <w:r w:rsidR="00773112">
              <w:rPr>
                <w:rFonts w:ascii="Times New Roman" w:eastAsia="Times New Roman" w:hAnsi="Times New Roman" w:cs="Times New Roman"/>
                <w:bCs/>
              </w:rPr>
              <w:t>ам</w:t>
            </w:r>
            <w:r w:rsidRPr="00773112">
              <w:rPr>
                <w:rFonts w:ascii="Times New Roman" w:eastAsia="Times New Roman" w:hAnsi="Times New Roman" w:cs="Times New Roman"/>
                <w:bCs/>
              </w:rPr>
              <w:t xml:space="preserve">:  </w:t>
            </w:r>
          </w:p>
          <w:p w:rsidR="005A2D3C" w:rsidRPr="00773112" w:rsidRDefault="005A2D3C" w:rsidP="007731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73112">
              <w:rPr>
                <w:rFonts w:ascii="Times New Roman" w:eastAsia="Times New Roman" w:hAnsi="Times New Roman" w:cs="Times New Roman"/>
                <w:bCs/>
              </w:rPr>
              <w:t>- электрические провода и кабели;</w:t>
            </w:r>
          </w:p>
          <w:p w:rsidR="005A2D3C" w:rsidRPr="00773112" w:rsidRDefault="005A2D3C" w:rsidP="007731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73112">
              <w:rPr>
                <w:rFonts w:ascii="Times New Roman" w:eastAsia="Times New Roman" w:hAnsi="Times New Roman" w:cs="Times New Roman"/>
                <w:bCs/>
              </w:rPr>
              <w:t>- пускорегулирующие устройства;</w:t>
            </w:r>
          </w:p>
          <w:p w:rsidR="005A2D3C" w:rsidRPr="00773112" w:rsidRDefault="005A2D3C" w:rsidP="007731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73112">
              <w:rPr>
                <w:rFonts w:ascii="Times New Roman" w:eastAsia="Times New Roman" w:hAnsi="Times New Roman" w:cs="Times New Roman"/>
                <w:bCs/>
              </w:rPr>
              <w:t>- электросиловые устройства;</w:t>
            </w:r>
          </w:p>
          <w:p w:rsidR="005A2D3C" w:rsidRPr="00773112" w:rsidRDefault="005A2D3C" w:rsidP="007731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3112">
              <w:rPr>
                <w:rFonts w:ascii="Times New Roman" w:eastAsia="Times New Roman" w:hAnsi="Times New Roman" w:cs="Times New Roman"/>
                <w:bCs/>
              </w:rPr>
              <w:t xml:space="preserve">- </w:t>
            </w:r>
            <w:r w:rsidRPr="00773112">
              <w:rPr>
                <w:rFonts w:ascii="Times New Roman" w:hAnsi="Times New Roman" w:cs="Times New Roman"/>
              </w:rPr>
              <w:t>автоматические системы управления устройствами электроснабжения;</w:t>
            </w:r>
          </w:p>
          <w:p w:rsidR="005A2D3C" w:rsidRPr="00773112" w:rsidRDefault="005A2D3C" w:rsidP="007731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3112">
              <w:rPr>
                <w:rFonts w:ascii="Times New Roman" w:hAnsi="Times New Roman" w:cs="Times New Roman"/>
              </w:rPr>
              <w:t>- виды электрических станций;</w:t>
            </w:r>
          </w:p>
          <w:p w:rsidR="005A2D3C" w:rsidRPr="00773112" w:rsidRDefault="005A2D3C" w:rsidP="0077311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73112">
              <w:rPr>
                <w:rFonts w:ascii="Times New Roman" w:hAnsi="Times New Roman" w:cs="Times New Roman"/>
              </w:rPr>
              <w:t>- трансформаторы; реле;</w:t>
            </w:r>
            <w:r w:rsidR="00773112">
              <w:rPr>
                <w:rFonts w:ascii="Times New Roman" w:hAnsi="Times New Roman" w:cs="Times New Roman"/>
              </w:rPr>
              <w:t xml:space="preserve"> </w:t>
            </w:r>
            <w:r w:rsidRPr="00773112">
              <w:rPr>
                <w:rFonts w:ascii="Times New Roman" w:hAnsi="Times New Roman" w:cs="Times New Roman"/>
                <w:bCs/>
              </w:rPr>
              <w:t>эксплуатация воздушных и кабельных линий электропередачи;</w:t>
            </w:r>
          </w:p>
          <w:p w:rsidR="005A2D3C" w:rsidRPr="00773112" w:rsidRDefault="005A2D3C" w:rsidP="0077311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73112">
              <w:rPr>
                <w:rFonts w:ascii="Times New Roman" w:hAnsi="Times New Roman" w:cs="Times New Roman"/>
                <w:bCs/>
              </w:rPr>
              <w:t>- безопасность электрической системы;</w:t>
            </w:r>
          </w:p>
          <w:p w:rsidR="005A2D3C" w:rsidRPr="00773112" w:rsidRDefault="005A2D3C" w:rsidP="007731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73112">
              <w:rPr>
                <w:rFonts w:ascii="Times New Roman" w:hAnsi="Times New Roman" w:cs="Times New Roman"/>
                <w:bCs/>
              </w:rPr>
              <w:t>- электрические приводы.</w:t>
            </w:r>
          </w:p>
          <w:p w:rsidR="005A2D3C" w:rsidRPr="00773112" w:rsidRDefault="005A2D3C" w:rsidP="007731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73112">
              <w:rPr>
                <w:rFonts w:ascii="Times New Roman" w:eastAsia="Times New Roman" w:hAnsi="Times New Roman" w:cs="Times New Roman"/>
                <w:bCs/>
              </w:rPr>
              <w:t>Выполнение грамматических упражнений по темам:</w:t>
            </w:r>
          </w:p>
          <w:p w:rsidR="005A2D3C" w:rsidRPr="00773112" w:rsidRDefault="005A2D3C" w:rsidP="007731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73112">
              <w:rPr>
                <w:rFonts w:ascii="Times New Roman" w:eastAsia="Times New Roman" w:hAnsi="Times New Roman" w:cs="Times New Roman"/>
                <w:bCs/>
              </w:rPr>
              <w:t>- страдательный залог;</w:t>
            </w:r>
          </w:p>
          <w:p w:rsidR="005A2D3C" w:rsidRPr="00773112" w:rsidRDefault="005A2D3C" w:rsidP="007731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73112">
              <w:rPr>
                <w:rFonts w:ascii="Times New Roman" w:eastAsia="Times New Roman" w:hAnsi="Times New Roman" w:cs="Times New Roman"/>
                <w:bCs/>
              </w:rPr>
              <w:t>- модальные глаголы и их эквиваленты</w:t>
            </w:r>
          </w:p>
          <w:p w:rsidR="00F667E3" w:rsidRPr="00773112" w:rsidRDefault="00F667E3" w:rsidP="007731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773112">
              <w:rPr>
                <w:rFonts w:ascii="Times New Roman" w:eastAsia="Times New Roman" w:hAnsi="Times New Roman" w:cs="Times New Roman"/>
                <w:bCs/>
                <w:i/>
              </w:rPr>
              <w:t>Дифференцированный зачет</w:t>
            </w:r>
          </w:p>
        </w:tc>
        <w:tc>
          <w:tcPr>
            <w:tcW w:w="266" w:type="pct"/>
            <w:vMerge/>
          </w:tcPr>
          <w:p w:rsidR="005A2D3C" w:rsidRPr="00773112" w:rsidRDefault="005A2D3C" w:rsidP="007731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6" w:type="pct"/>
          </w:tcPr>
          <w:p w:rsidR="005A2D3C" w:rsidRPr="00773112" w:rsidRDefault="005A2D3C" w:rsidP="007731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1" w:type="pct"/>
            <w:vMerge/>
          </w:tcPr>
          <w:p w:rsidR="005A2D3C" w:rsidRPr="00773112" w:rsidRDefault="005A2D3C" w:rsidP="007731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73112" w:rsidRPr="00773112" w:rsidTr="00773112">
        <w:trPr>
          <w:trHeight w:val="20"/>
        </w:trPr>
        <w:tc>
          <w:tcPr>
            <w:tcW w:w="664" w:type="pct"/>
            <w:vMerge/>
          </w:tcPr>
          <w:p w:rsidR="005A2D3C" w:rsidRPr="00773112" w:rsidRDefault="005A2D3C" w:rsidP="007731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53" w:type="pct"/>
          </w:tcPr>
          <w:p w:rsidR="005A2D3C" w:rsidRPr="00773112" w:rsidRDefault="005A2D3C" w:rsidP="007731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73112">
              <w:rPr>
                <w:rFonts w:ascii="Times New Roman" w:hAnsi="Times New Roman" w:cs="Times New Roman"/>
                <w:b/>
                <w:bCs/>
              </w:rPr>
              <w:t xml:space="preserve">Самостоятельная работа </w:t>
            </w:r>
            <w:proofErr w:type="gramStart"/>
            <w:r w:rsidRPr="00773112">
              <w:rPr>
                <w:rFonts w:ascii="Times New Roman" w:hAnsi="Times New Roman" w:cs="Times New Roman"/>
                <w:b/>
                <w:bCs/>
              </w:rPr>
              <w:t>обучающихся</w:t>
            </w:r>
            <w:proofErr w:type="gramEnd"/>
          </w:p>
          <w:p w:rsidR="001804F0" w:rsidRPr="00773112" w:rsidRDefault="001804F0" w:rsidP="007731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73112">
              <w:rPr>
                <w:rFonts w:ascii="Times New Roman" w:eastAsia="Times New Roman" w:hAnsi="Times New Roman" w:cs="Times New Roman"/>
                <w:bCs/>
              </w:rPr>
              <w:t xml:space="preserve">Выполнение устных и письменных лексических упражнений, </w:t>
            </w:r>
            <w:r w:rsidRPr="00773112">
              <w:rPr>
                <w:rFonts w:ascii="Times New Roman" w:hAnsi="Times New Roman" w:cs="Times New Roman"/>
              </w:rPr>
              <w:t>оформление новой лексики в словаре.</w:t>
            </w:r>
          </w:p>
        </w:tc>
        <w:tc>
          <w:tcPr>
            <w:tcW w:w="266" w:type="pct"/>
          </w:tcPr>
          <w:p w:rsidR="005A2D3C" w:rsidRPr="00574037" w:rsidRDefault="00950D66" w:rsidP="0077311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486" w:type="pct"/>
          </w:tcPr>
          <w:p w:rsidR="005A2D3C" w:rsidRPr="00773112" w:rsidRDefault="00FC5DCA" w:rsidP="00773112">
            <w:pPr>
              <w:spacing w:after="0" w:line="240" w:lineRule="auto"/>
              <w:ind w:firstLine="708"/>
              <w:rPr>
                <w:rFonts w:ascii="Times New Roman" w:hAnsi="Times New Roman" w:cs="Times New Roman"/>
                <w:b/>
                <w:bCs/>
              </w:rPr>
            </w:pPr>
            <w:r w:rsidRPr="00773112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531" w:type="pct"/>
            <w:vMerge/>
          </w:tcPr>
          <w:p w:rsidR="005A2D3C" w:rsidRPr="00773112" w:rsidRDefault="005A2D3C" w:rsidP="007731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73112" w:rsidRPr="00773112" w:rsidTr="00773112">
        <w:trPr>
          <w:trHeight w:val="20"/>
        </w:trPr>
        <w:tc>
          <w:tcPr>
            <w:tcW w:w="3717" w:type="pct"/>
            <w:gridSpan w:val="2"/>
          </w:tcPr>
          <w:p w:rsidR="005A2D3C" w:rsidRPr="00773112" w:rsidRDefault="005A2D3C" w:rsidP="0077311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73112"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266" w:type="pct"/>
          </w:tcPr>
          <w:p w:rsidR="005A2D3C" w:rsidRPr="00773112" w:rsidRDefault="00E72B2A" w:rsidP="007731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230</w:t>
            </w:r>
          </w:p>
        </w:tc>
        <w:tc>
          <w:tcPr>
            <w:tcW w:w="486" w:type="pct"/>
          </w:tcPr>
          <w:p w:rsidR="005A2D3C" w:rsidRPr="00773112" w:rsidRDefault="002151D5" w:rsidP="00773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3112">
              <w:rPr>
                <w:rFonts w:ascii="Times New Roman" w:hAnsi="Times New Roman" w:cs="Times New Roman"/>
                <w:b/>
                <w:bCs/>
              </w:rPr>
              <w:t>189</w:t>
            </w:r>
          </w:p>
        </w:tc>
        <w:tc>
          <w:tcPr>
            <w:tcW w:w="531" w:type="pct"/>
          </w:tcPr>
          <w:p w:rsidR="005A2D3C" w:rsidRPr="00773112" w:rsidRDefault="005A2D3C" w:rsidP="007731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</w:tr>
    </w:tbl>
    <w:p w:rsidR="00CC23A5" w:rsidRDefault="00CC23A5" w:rsidP="00CC23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0B110C" w:rsidRPr="004D04A5" w:rsidRDefault="000B110C" w:rsidP="00CC23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CC23A5" w:rsidRPr="00FF617C" w:rsidRDefault="00CC23A5" w:rsidP="00942FAC">
      <w:pPr>
        <w:spacing w:after="235" w:line="240" w:lineRule="auto"/>
        <w:ind w:left="600" w:right="48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*Конкретные активные и интерактивные формы проведения занятий отражены в календарно-тематическом плане преподавателя.</w:t>
      </w:r>
    </w:p>
    <w:p w:rsidR="00942FAC" w:rsidRPr="00FF617C" w:rsidRDefault="00942FAC" w:rsidP="00942FAC">
      <w:pPr>
        <w:spacing w:after="235" w:line="240" w:lineRule="auto"/>
        <w:ind w:left="600" w:right="48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** Для характеристики уровня освоения учебного материала используются следующие обозначения: 1 – </w:t>
      </w:r>
      <w:proofErr w:type="gramStart"/>
      <w:r w:rsidRPr="00FF6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ознакомительный</w:t>
      </w:r>
      <w:proofErr w:type="gramEnd"/>
      <w:r w:rsidRPr="00FF6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(узнавание ранее изученных объектов, свойств); 2 – репродуктивный (выполнение  деятельности по образцу, инструкции или под руководством); 3 – продуктивный (планирование и самостоятельное</w:t>
      </w:r>
      <w:r w:rsidR="00171349" w:rsidRPr="00FF6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 деятельности, решение проблемных задач).</w:t>
      </w:r>
    </w:p>
    <w:p w:rsidR="00CC23A5" w:rsidRPr="004D04A5" w:rsidRDefault="00CC23A5" w:rsidP="00CC23A5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lang w:eastAsia="ru-RU"/>
        </w:rPr>
      </w:pPr>
    </w:p>
    <w:p w:rsidR="00CC23A5" w:rsidRPr="004D04A5" w:rsidRDefault="00CC23A5" w:rsidP="00CC23A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C23A5" w:rsidRPr="004D04A5" w:rsidRDefault="00CC23A5" w:rsidP="00CC23A5">
      <w:pPr>
        <w:spacing w:after="7061" w:line="240" w:lineRule="auto"/>
        <w:rPr>
          <w:rFonts w:ascii="Times New Roman" w:eastAsia="Times New Roman" w:hAnsi="Times New Roman" w:cs="Times New Roman"/>
          <w:b/>
          <w:bCs/>
          <w:i/>
          <w:iCs/>
        </w:rPr>
        <w:sectPr w:rsidR="00CC23A5" w:rsidRPr="004D04A5" w:rsidSect="00BC51E5">
          <w:footerReference w:type="default" r:id="rId11"/>
          <w:pgSz w:w="16837" w:h="11905" w:orient="landscape"/>
          <w:pgMar w:top="567" w:right="357" w:bottom="567" w:left="284" w:header="709" w:footer="709" w:gutter="0"/>
          <w:cols w:space="708"/>
          <w:docGrid w:linePitch="360"/>
        </w:sectPr>
      </w:pPr>
    </w:p>
    <w:p w:rsidR="00CC23A5" w:rsidRDefault="00CC23A5" w:rsidP="00BB749F">
      <w:pPr>
        <w:spacing w:after="0" w:line="240" w:lineRule="auto"/>
        <w:ind w:right="2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bookmark10"/>
      <w:r w:rsidRPr="00FE3F3F">
        <w:rPr>
          <w:rFonts w:ascii="Times New Roman" w:eastAsia="Times New Roman" w:hAnsi="Times New Roman" w:cs="Times New Roman"/>
          <w:b/>
          <w:sz w:val="28"/>
          <w:lang w:eastAsia="ru-RU"/>
        </w:rPr>
        <w:lastRenderedPageBreak/>
        <w:t>3.</w:t>
      </w:r>
      <w:r w:rsidRPr="00FE3F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УСЛОВИЯ РЕАЛИЗАЦИИ РАБОЧЕЙ ПРОГРАММЫ ДИСЦИПЛИНЫ</w:t>
      </w:r>
    </w:p>
    <w:p w:rsidR="00BB749F" w:rsidRPr="00FE3F3F" w:rsidRDefault="00BB749F" w:rsidP="00BB749F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23A5" w:rsidRDefault="00CC23A5" w:rsidP="00BB749F">
      <w:pPr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E3F3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3.1.</w:t>
      </w:r>
      <w:r w:rsidRPr="00FE3F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Требования к минимальному материально-техническому обеспечению</w:t>
      </w:r>
    </w:p>
    <w:p w:rsidR="00F35018" w:rsidRPr="00521C13" w:rsidRDefault="00F35018" w:rsidP="00F3501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bookmarkStart w:id="2" w:name="bookmark6"/>
      <w:r w:rsidRPr="00521C1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Дисциплина  реализуется в  учебном кабинете иностранного языка.</w:t>
      </w:r>
    </w:p>
    <w:p w:rsidR="00F35018" w:rsidRPr="00521C13" w:rsidRDefault="00F35018" w:rsidP="00F3501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1C1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Оснащение учебного кабинета:</w:t>
      </w:r>
    </w:p>
    <w:p w:rsidR="00F35018" w:rsidRPr="00521C13" w:rsidRDefault="00F35018" w:rsidP="00F35018">
      <w:pPr>
        <w:pStyle w:val="a4"/>
        <w:tabs>
          <w:tab w:val="left" w:pos="284"/>
          <w:tab w:val="left" w:pos="709"/>
          <w:tab w:val="left" w:pos="851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521C1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Специализированная мебель. </w:t>
      </w:r>
    </w:p>
    <w:p w:rsidR="00F35018" w:rsidRPr="00521C13" w:rsidRDefault="00F35018" w:rsidP="00F35018">
      <w:pPr>
        <w:pStyle w:val="a4"/>
        <w:tabs>
          <w:tab w:val="left" w:pos="284"/>
          <w:tab w:val="left" w:pos="709"/>
          <w:tab w:val="left" w:pos="851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521C13">
        <w:rPr>
          <w:rFonts w:ascii="Times New Roman" w:hAnsi="Times New Roman"/>
          <w:bCs/>
          <w:color w:val="000000" w:themeColor="text1"/>
          <w:sz w:val="28"/>
          <w:szCs w:val="28"/>
        </w:rPr>
        <w:t>Технические средства обучения: не используются.</w:t>
      </w:r>
    </w:p>
    <w:p w:rsidR="00F35018" w:rsidRPr="00521C13" w:rsidRDefault="00F35018" w:rsidP="00F35018">
      <w:pPr>
        <w:pStyle w:val="a4"/>
        <w:tabs>
          <w:tab w:val="left" w:pos="284"/>
          <w:tab w:val="left" w:pos="709"/>
          <w:tab w:val="left" w:pos="851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521C13">
        <w:rPr>
          <w:rFonts w:ascii="Times New Roman" w:hAnsi="Times New Roman"/>
          <w:bCs/>
          <w:color w:val="000000" w:themeColor="text1"/>
          <w:sz w:val="28"/>
          <w:szCs w:val="28"/>
        </w:rPr>
        <w:t>Оборудование, включая приборы (при  наличии): не используется.</w:t>
      </w:r>
    </w:p>
    <w:p w:rsidR="00F35018" w:rsidRPr="00521C13" w:rsidRDefault="00F35018" w:rsidP="00F35018">
      <w:pPr>
        <w:tabs>
          <w:tab w:val="left" w:pos="284"/>
          <w:tab w:val="left" w:pos="709"/>
          <w:tab w:val="left" w:pos="851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21C1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Наглядные пособия.</w:t>
      </w:r>
    </w:p>
    <w:p w:rsidR="00CC23A5" w:rsidRPr="00FE3F3F" w:rsidRDefault="00CC23A5" w:rsidP="00CC23A5">
      <w:pPr>
        <w:keepNext/>
        <w:keepLines/>
        <w:tabs>
          <w:tab w:val="left" w:pos="709"/>
        </w:tabs>
        <w:spacing w:after="0" w:line="270" w:lineRule="exact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bookmarkEnd w:id="2"/>
    <w:p w:rsidR="00CC23A5" w:rsidRPr="00FE3F3F" w:rsidRDefault="00CC23A5" w:rsidP="00CC23A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  <w:r w:rsidRPr="00FE3F3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3.2. Учебно-методическое обеспечение дисциплины </w:t>
      </w:r>
    </w:p>
    <w:p w:rsidR="00AF0AC2" w:rsidRPr="00AF0AC2" w:rsidRDefault="00AF0AC2" w:rsidP="00AF0AC2">
      <w:pPr>
        <w:autoSpaceDE w:val="0"/>
        <w:autoSpaceDN w:val="0"/>
        <w:adjustRightInd w:val="0"/>
        <w:snapToGri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F0AC2">
        <w:rPr>
          <w:rFonts w:ascii="Times New Roman" w:hAnsi="Times New Roman" w:cs="Times New Roman"/>
          <w:sz w:val="28"/>
          <w:szCs w:val="28"/>
        </w:rPr>
        <w:t>Основная учебная литература:</w:t>
      </w:r>
    </w:p>
    <w:p w:rsidR="00AF0AC2" w:rsidRPr="00AF0AC2" w:rsidRDefault="00AF0AC2" w:rsidP="00AF0AC2">
      <w:pPr>
        <w:pStyle w:val="a4"/>
        <w:numPr>
          <w:ilvl w:val="1"/>
          <w:numId w:val="18"/>
        </w:numPr>
        <w:tabs>
          <w:tab w:val="clear" w:pos="1440"/>
          <w:tab w:val="num" w:pos="426"/>
          <w:tab w:val="left" w:pos="1134"/>
        </w:tabs>
        <w:spacing w:after="0" w:line="240" w:lineRule="auto"/>
        <w:ind w:left="0" w:right="57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AF0AC2">
        <w:rPr>
          <w:rFonts w:ascii="Times New Roman" w:hAnsi="Times New Roman"/>
          <w:sz w:val="28"/>
          <w:szCs w:val="28"/>
        </w:rPr>
        <w:t>Маньковская</w:t>
      </w:r>
      <w:proofErr w:type="spellEnd"/>
      <w:r w:rsidRPr="00AF0AC2">
        <w:rPr>
          <w:rFonts w:ascii="Times New Roman" w:hAnsi="Times New Roman"/>
          <w:sz w:val="28"/>
          <w:szCs w:val="28"/>
        </w:rPr>
        <w:t>, З. В. Английский язык</w:t>
      </w:r>
      <w:proofErr w:type="gramStart"/>
      <w:r w:rsidRPr="00AF0AC2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F0AC2">
        <w:rPr>
          <w:rFonts w:ascii="Times New Roman" w:hAnsi="Times New Roman"/>
          <w:sz w:val="28"/>
          <w:szCs w:val="28"/>
        </w:rPr>
        <w:t xml:space="preserve"> учебное пособие / З. В. </w:t>
      </w:r>
      <w:proofErr w:type="spellStart"/>
      <w:r w:rsidRPr="00AF0AC2">
        <w:rPr>
          <w:rFonts w:ascii="Times New Roman" w:hAnsi="Times New Roman"/>
          <w:sz w:val="28"/>
          <w:szCs w:val="28"/>
        </w:rPr>
        <w:t>Маньковская</w:t>
      </w:r>
      <w:proofErr w:type="spellEnd"/>
      <w:r w:rsidRPr="00AF0AC2">
        <w:rPr>
          <w:rFonts w:ascii="Times New Roman" w:hAnsi="Times New Roman"/>
          <w:sz w:val="28"/>
          <w:szCs w:val="28"/>
        </w:rPr>
        <w:t>. — Москва</w:t>
      </w:r>
      <w:proofErr w:type="gramStart"/>
      <w:r w:rsidRPr="00AF0AC2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F0AC2">
        <w:rPr>
          <w:rFonts w:ascii="Times New Roman" w:hAnsi="Times New Roman"/>
          <w:sz w:val="28"/>
          <w:szCs w:val="28"/>
        </w:rPr>
        <w:t xml:space="preserve"> ИНФРА-М, 2021. — 200 </w:t>
      </w:r>
      <w:proofErr w:type="gramStart"/>
      <w:r w:rsidRPr="00AF0AC2">
        <w:rPr>
          <w:rFonts w:ascii="Times New Roman" w:hAnsi="Times New Roman"/>
          <w:sz w:val="28"/>
          <w:szCs w:val="28"/>
        </w:rPr>
        <w:t>с</w:t>
      </w:r>
      <w:proofErr w:type="gramEnd"/>
      <w:r w:rsidRPr="00AF0AC2">
        <w:rPr>
          <w:rFonts w:ascii="Times New Roman" w:hAnsi="Times New Roman"/>
          <w:sz w:val="28"/>
          <w:szCs w:val="28"/>
        </w:rPr>
        <w:t>. — (Среднее профессиональное образование). — DOI 10.12737/22856. - ISBN 978-5-16-012363-9. - Текст</w:t>
      </w:r>
      <w:proofErr w:type="gramStart"/>
      <w:r w:rsidRPr="00AF0AC2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F0AC2">
        <w:rPr>
          <w:rFonts w:ascii="Times New Roman" w:hAnsi="Times New Roman"/>
          <w:sz w:val="28"/>
          <w:szCs w:val="28"/>
        </w:rPr>
        <w:t xml:space="preserve"> электронный. - URL: https://znanium.com/catalog/product/1222622. Режим доступа: </w:t>
      </w:r>
      <w:hyperlink r:id="rId12" w:history="1">
        <w:r w:rsidRPr="00AF0AC2">
          <w:rPr>
            <w:rStyle w:val="a9"/>
            <w:rFonts w:ascii="Times New Roman" w:hAnsi="Times New Roman"/>
            <w:sz w:val="28"/>
            <w:szCs w:val="28"/>
          </w:rPr>
          <w:t>https://znanium.com/catalog/product/1222622</w:t>
        </w:r>
      </w:hyperlink>
    </w:p>
    <w:p w:rsidR="00AF0AC2" w:rsidRPr="00AF0AC2" w:rsidRDefault="00AF0AC2" w:rsidP="00AF0AC2">
      <w:pPr>
        <w:shd w:val="clear" w:color="auto" w:fill="FFFFFF"/>
        <w:spacing w:after="0" w:line="240" w:lineRule="auto"/>
        <w:ind w:right="48" w:firstLine="709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</w:t>
      </w:r>
      <w:r w:rsidRPr="00AF0AC2">
        <w:rPr>
          <w:rFonts w:ascii="Times New Roman" w:hAnsi="Times New Roman" w:cs="Times New Roman"/>
          <w:iCs/>
          <w:sz w:val="28"/>
          <w:szCs w:val="28"/>
        </w:rPr>
        <w:t>Дополнительная учебная литература:</w:t>
      </w:r>
    </w:p>
    <w:p w:rsidR="00AF0AC2" w:rsidRPr="00AF0AC2" w:rsidRDefault="00AF0AC2" w:rsidP="00AF0AC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F0AC2">
        <w:rPr>
          <w:rFonts w:ascii="Times New Roman" w:hAnsi="Times New Roman" w:cs="Times New Roman"/>
          <w:sz w:val="28"/>
          <w:szCs w:val="28"/>
        </w:rPr>
        <w:t>1.Дюканова, Н. М. Английский язык</w:t>
      </w:r>
      <w:proofErr w:type="gramStart"/>
      <w:r w:rsidRPr="00AF0AC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F0AC2">
        <w:rPr>
          <w:rFonts w:ascii="Times New Roman" w:hAnsi="Times New Roman" w:cs="Times New Roman"/>
          <w:sz w:val="28"/>
          <w:szCs w:val="28"/>
        </w:rPr>
        <w:t xml:space="preserve"> учебное пособие / Н.М. </w:t>
      </w:r>
      <w:proofErr w:type="spellStart"/>
      <w:r w:rsidRPr="00AF0AC2">
        <w:rPr>
          <w:rFonts w:ascii="Times New Roman" w:hAnsi="Times New Roman" w:cs="Times New Roman"/>
          <w:sz w:val="28"/>
          <w:szCs w:val="28"/>
        </w:rPr>
        <w:t>Дюканова</w:t>
      </w:r>
      <w:proofErr w:type="spellEnd"/>
      <w:r w:rsidRPr="00AF0AC2">
        <w:rPr>
          <w:rFonts w:ascii="Times New Roman" w:hAnsi="Times New Roman" w:cs="Times New Roman"/>
          <w:sz w:val="28"/>
          <w:szCs w:val="28"/>
        </w:rPr>
        <w:t xml:space="preserve">. — 2-е изд., </w:t>
      </w:r>
      <w:proofErr w:type="spellStart"/>
      <w:r w:rsidRPr="00AF0AC2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AF0AC2">
        <w:rPr>
          <w:rFonts w:ascii="Times New Roman" w:hAnsi="Times New Roman" w:cs="Times New Roman"/>
          <w:sz w:val="28"/>
          <w:szCs w:val="28"/>
        </w:rPr>
        <w:t xml:space="preserve">. и доп. — Москва : ИНФРА-М, 2021. — 319 </w:t>
      </w:r>
      <w:proofErr w:type="gramStart"/>
      <w:r w:rsidRPr="00AF0AC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F0AC2">
        <w:rPr>
          <w:rFonts w:ascii="Times New Roman" w:hAnsi="Times New Roman" w:cs="Times New Roman"/>
          <w:sz w:val="28"/>
          <w:szCs w:val="28"/>
        </w:rPr>
        <w:t>. — (Среднее профессиональное образование). - ISBN 978-5-16-013886-2. - Текст</w:t>
      </w:r>
      <w:proofErr w:type="gramStart"/>
      <w:r w:rsidRPr="00AF0AC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F0AC2">
        <w:rPr>
          <w:rFonts w:ascii="Times New Roman" w:hAnsi="Times New Roman" w:cs="Times New Roman"/>
          <w:sz w:val="28"/>
          <w:szCs w:val="28"/>
        </w:rPr>
        <w:t xml:space="preserve"> электронный. - URL: https://znanium.com/catalog/product/1209237.   Режим доступа: </w:t>
      </w:r>
      <w:hyperlink r:id="rId13" w:history="1">
        <w:r w:rsidRPr="00AF0AC2">
          <w:rPr>
            <w:rStyle w:val="a9"/>
            <w:rFonts w:ascii="Times New Roman" w:hAnsi="Times New Roman" w:cs="Times New Roman"/>
            <w:sz w:val="28"/>
            <w:szCs w:val="28"/>
          </w:rPr>
          <w:t>https://znanium.com/catalog/product/1209237</w:t>
        </w:r>
      </w:hyperlink>
    </w:p>
    <w:p w:rsidR="00CC23A5" w:rsidRPr="00171349" w:rsidRDefault="00CC23A5" w:rsidP="00CC23A5">
      <w:pPr>
        <w:tabs>
          <w:tab w:val="left" w:pos="0"/>
        </w:tabs>
        <w:overflowPunct w:val="0"/>
        <w:autoSpaceDE w:val="0"/>
        <w:spacing w:after="0" w:line="240" w:lineRule="auto"/>
        <w:ind w:firstLine="709"/>
        <w:rPr>
          <w:rFonts w:ascii="Times New Roman" w:eastAsia="Times New Roman" w:hAnsi="Times New Roman" w:cs="Arial Unicode MS"/>
          <w:color w:val="000000"/>
          <w:sz w:val="28"/>
          <w:szCs w:val="28"/>
          <w:lang w:eastAsia="ru-RU"/>
        </w:rPr>
      </w:pPr>
      <w:r w:rsidRPr="00171349">
        <w:rPr>
          <w:rFonts w:ascii="Times New Roman" w:eastAsia="Times New Roman" w:hAnsi="Times New Roman" w:cs="Arial Unicode MS"/>
          <w:color w:val="000000"/>
          <w:sz w:val="28"/>
          <w:szCs w:val="28"/>
          <w:lang w:eastAsia="ru-RU"/>
        </w:rPr>
        <w:t>Учебно-методическая литература для самостоятельной работы:</w:t>
      </w:r>
    </w:p>
    <w:p w:rsidR="00935954" w:rsidRPr="00935954" w:rsidRDefault="00935954" w:rsidP="00935954">
      <w:pPr>
        <w:pStyle w:val="a4"/>
        <w:numPr>
          <w:ilvl w:val="0"/>
          <w:numId w:val="21"/>
        </w:numPr>
        <w:tabs>
          <w:tab w:val="left" w:pos="0"/>
          <w:tab w:val="left" w:pos="284"/>
          <w:tab w:val="left" w:pos="426"/>
          <w:tab w:val="left" w:pos="851"/>
          <w:tab w:val="left" w:pos="1276"/>
          <w:tab w:val="left" w:pos="1701"/>
        </w:tabs>
        <w:spacing w:after="0" w:line="240" w:lineRule="auto"/>
        <w:ind w:left="0" w:right="57" w:firstLine="774"/>
        <w:contextualSpacing/>
        <w:jc w:val="both"/>
        <w:rPr>
          <w:rFonts w:ascii="Times New Roman" w:hAnsi="Times New Roman"/>
          <w:sz w:val="28"/>
          <w:szCs w:val="28"/>
        </w:rPr>
      </w:pPr>
      <w:bookmarkStart w:id="3" w:name="_GoBack"/>
      <w:proofErr w:type="spellStart"/>
      <w:r w:rsidRPr="00935954">
        <w:rPr>
          <w:rFonts w:ascii="Times New Roman" w:hAnsi="Times New Roman"/>
          <w:sz w:val="28"/>
          <w:szCs w:val="28"/>
        </w:rPr>
        <w:t>Кушникова</w:t>
      </w:r>
      <w:proofErr w:type="spellEnd"/>
      <w:r w:rsidRPr="00935954">
        <w:rPr>
          <w:rFonts w:ascii="Times New Roman" w:hAnsi="Times New Roman"/>
          <w:sz w:val="28"/>
          <w:szCs w:val="28"/>
        </w:rPr>
        <w:t>, Г. К. Практикум для самостоятельного повторения глагольной системы английского языка [Электронный ресурс] : учеб</w:t>
      </w:r>
      <w:proofErr w:type="gramStart"/>
      <w:r w:rsidRPr="00935954">
        <w:rPr>
          <w:rFonts w:ascii="Times New Roman" w:hAnsi="Times New Roman"/>
          <w:sz w:val="28"/>
          <w:szCs w:val="28"/>
        </w:rPr>
        <w:t>.</w:t>
      </w:r>
      <w:proofErr w:type="gramEnd"/>
      <w:r w:rsidRPr="0093595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35954">
        <w:rPr>
          <w:rFonts w:ascii="Times New Roman" w:hAnsi="Times New Roman"/>
          <w:sz w:val="28"/>
          <w:szCs w:val="28"/>
        </w:rPr>
        <w:t>п</w:t>
      </w:r>
      <w:proofErr w:type="gramEnd"/>
      <w:r w:rsidRPr="00935954">
        <w:rPr>
          <w:rFonts w:ascii="Times New Roman" w:hAnsi="Times New Roman"/>
          <w:sz w:val="28"/>
          <w:szCs w:val="28"/>
        </w:rPr>
        <w:t xml:space="preserve">особие / Г. К. </w:t>
      </w:r>
      <w:proofErr w:type="spellStart"/>
      <w:r w:rsidRPr="00935954">
        <w:rPr>
          <w:rFonts w:ascii="Times New Roman" w:hAnsi="Times New Roman"/>
          <w:sz w:val="28"/>
          <w:szCs w:val="28"/>
        </w:rPr>
        <w:t>Кушникова</w:t>
      </w:r>
      <w:proofErr w:type="spellEnd"/>
      <w:r w:rsidRPr="00935954">
        <w:rPr>
          <w:rFonts w:ascii="Times New Roman" w:hAnsi="Times New Roman"/>
          <w:sz w:val="28"/>
          <w:szCs w:val="28"/>
        </w:rPr>
        <w:t>. - 2-е изд., стереотип. - Москва</w:t>
      </w:r>
      <w:proofErr w:type="gramStart"/>
      <w:r w:rsidRPr="0093595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35954">
        <w:rPr>
          <w:rFonts w:ascii="Times New Roman" w:hAnsi="Times New Roman"/>
          <w:sz w:val="28"/>
          <w:szCs w:val="28"/>
        </w:rPr>
        <w:t xml:space="preserve"> ФЛИНТА</w:t>
      </w:r>
      <w:proofErr w:type="gramStart"/>
      <w:r w:rsidRPr="0093595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35954">
        <w:rPr>
          <w:rFonts w:ascii="Times New Roman" w:hAnsi="Times New Roman"/>
          <w:sz w:val="28"/>
          <w:szCs w:val="28"/>
        </w:rPr>
        <w:t xml:space="preserve"> Наука, 2011. - 95 с. - ISBN 978-5-9765-0170-6 (Флинта), ISBN 978-5-02-034793-9 (Наука). - Текст</w:t>
      </w:r>
      <w:proofErr w:type="gramStart"/>
      <w:r w:rsidRPr="0093595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35954">
        <w:rPr>
          <w:rFonts w:ascii="Times New Roman" w:hAnsi="Times New Roman"/>
          <w:sz w:val="28"/>
          <w:szCs w:val="28"/>
        </w:rPr>
        <w:t xml:space="preserve"> электронный. - URL: </w:t>
      </w:r>
      <w:hyperlink r:id="rId14" w:history="1">
        <w:r w:rsidRPr="00935954">
          <w:rPr>
            <w:rStyle w:val="a9"/>
            <w:rFonts w:ascii="Times New Roman" w:hAnsi="Times New Roman"/>
            <w:sz w:val="28"/>
            <w:szCs w:val="28"/>
          </w:rPr>
          <w:t>https://znanium.com/catalog/product/406235</w:t>
        </w:r>
      </w:hyperlink>
    </w:p>
    <w:p w:rsidR="00935954" w:rsidRPr="00935954" w:rsidRDefault="00935954" w:rsidP="00935954">
      <w:pPr>
        <w:pStyle w:val="a4"/>
        <w:numPr>
          <w:ilvl w:val="0"/>
          <w:numId w:val="21"/>
        </w:numPr>
        <w:tabs>
          <w:tab w:val="left" w:pos="0"/>
          <w:tab w:val="left" w:pos="284"/>
          <w:tab w:val="left" w:pos="993"/>
          <w:tab w:val="left" w:pos="1701"/>
        </w:tabs>
        <w:spacing w:after="0" w:line="240" w:lineRule="auto"/>
        <w:ind w:left="0" w:right="57" w:firstLine="774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935954">
        <w:rPr>
          <w:rFonts w:ascii="Times New Roman" w:hAnsi="Times New Roman"/>
          <w:sz w:val="28"/>
          <w:szCs w:val="28"/>
        </w:rPr>
        <w:t>Катермина</w:t>
      </w:r>
      <w:proofErr w:type="spellEnd"/>
      <w:r w:rsidRPr="00935954">
        <w:rPr>
          <w:rFonts w:ascii="Times New Roman" w:hAnsi="Times New Roman"/>
          <w:sz w:val="28"/>
          <w:szCs w:val="28"/>
        </w:rPr>
        <w:t xml:space="preserve">, В. В. Лексикология английского языка: Практикум / В.В. </w:t>
      </w:r>
      <w:proofErr w:type="spellStart"/>
      <w:r w:rsidRPr="00935954">
        <w:rPr>
          <w:rFonts w:ascii="Times New Roman" w:hAnsi="Times New Roman"/>
          <w:sz w:val="28"/>
          <w:szCs w:val="28"/>
        </w:rPr>
        <w:t>Катермина</w:t>
      </w:r>
      <w:proofErr w:type="spellEnd"/>
      <w:r w:rsidRPr="00935954">
        <w:rPr>
          <w:rFonts w:ascii="Times New Roman" w:hAnsi="Times New Roman"/>
          <w:sz w:val="28"/>
          <w:szCs w:val="28"/>
        </w:rPr>
        <w:t>. - Москва</w:t>
      </w:r>
      <w:proofErr w:type="gramStart"/>
      <w:r w:rsidRPr="0093595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35954">
        <w:rPr>
          <w:rFonts w:ascii="Times New Roman" w:hAnsi="Times New Roman"/>
          <w:sz w:val="28"/>
          <w:szCs w:val="28"/>
        </w:rPr>
        <w:t xml:space="preserve"> Флинта: Наука, 2010. - 120 с. ISBN 978-5-9765-0844-6, 1000 экз. - Текст</w:t>
      </w:r>
      <w:proofErr w:type="gramStart"/>
      <w:r w:rsidRPr="0093595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935954">
        <w:rPr>
          <w:rFonts w:ascii="Times New Roman" w:hAnsi="Times New Roman"/>
          <w:sz w:val="28"/>
          <w:szCs w:val="28"/>
        </w:rPr>
        <w:t xml:space="preserve"> электронный. - URL: </w:t>
      </w:r>
      <w:hyperlink r:id="rId15" w:history="1">
        <w:r w:rsidRPr="00935954">
          <w:rPr>
            <w:rStyle w:val="a9"/>
            <w:rFonts w:ascii="Times New Roman" w:hAnsi="Times New Roman"/>
            <w:sz w:val="28"/>
            <w:szCs w:val="28"/>
          </w:rPr>
          <w:t>https://znanium.com/catalog/product/217309</w:t>
        </w:r>
      </w:hyperlink>
    </w:p>
    <w:bookmarkEnd w:id="3"/>
    <w:p w:rsidR="00CC23A5" w:rsidRDefault="00CC23A5" w:rsidP="00CC23A5">
      <w:pPr>
        <w:tabs>
          <w:tab w:val="left" w:pos="709"/>
          <w:tab w:val="left" w:pos="1134"/>
        </w:tabs>
        <w:spacing w:after="0" w:line="240" w:lineRule="auto"/>
        <w:ind w:left="709" w:hanging="11"/>
        <w:jc w:val="center"/>
        <w:rPr>
          <w:rFonts w:ascii="Times New Roman" w:eastAsia="Times New Roman" w:hAnsi="Times New Roman" w:cs="Arial Unicode MS"/>
          <w:b/>
          <w:color w:val="000000"/>
          <w:sz w:val="28"/>
          <w:szCs w:val="28"/>
          <w:lang w:eastAsia="ru-RU"/>
        </w:rPr>
      </w:pPr>
    </w:p>
    <w:p w:rsidR="00CC23A5" w:rsidRPr="00FE3F3F" w:rsidRDefault="00CC23A5" w:rsidP="00CC23A5">
      <w:pPr>
        <w:tabs>
          <w:tab w:val="left" w:pos="0"/>
          <w:tab w:val="left" w:pos="1134"/>
        </w:tabs>
        <w:spacing w:after="0" w:line="240" w:lineRule="auto"/>
        <w:ind w:firstLine="698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FE3F3F">
        <w:rPr>
          <w:rFonts w:ascii="Times New Roman" w:eastAsia="Times New Roman" w:hAnsi="Times New Roman" w:cs="Arial Unicode MS"/>
          <w:b/>
          <w:color w:val="000000"/>
          <w:sz w:val="28"/>
          <w:szCs w:val="28"/>
          <w:lang w:eastAsia="ru-RU"/>
        </w:rPr>
        <w:t xml:space="preserve">3.3. </w:t>
      </w:r>
      <w:r w:rsidRPr="00FE3F3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Информационные ресурсы сети Интернет и профессиональные базы данных</w:t>
      </w:r>
    </w:p>
    <w:p w:rsidR="00F35018" w:rsidRPr="00521C13" w:rsidRDefault="00F35018" w:rsidP="00F35018">
      <w:pPr>
        <w:tabs>
          <w:tab w:val="left" w:pos="0"/>
          <w:tab w:val="left" w:pos="709"/>
        </w:tabs>
        <w:spacing w:after="0" w:line="240" w:lineRule="auto"/>
        <w:ind w:firstLine="698"/>
        <w:rPr>
          <w:rFonts w:ascii="Times New Roman" w:hAnsi="Times New Roman" w:cs="Times New Roman"/>
          <w:color w:val="000000"/>
          <w:sz w:val="28"/>
          <w:szCs w:val="28"/>
        </w:rPr>
      </w:pPr>
      <w:r w:rsidRPr="00521C13">
        <w:rPr>
          <w:rFonts w:ascii="Times New Roman" w:hAnsi="Times New Roman" w:cs="Times New Roman"/>
          <w:color w:val="000000"/>
          <w:sz w:val="28"/>
          <w:szCs w:val="28"/>
        </w:rPr>
        <w:t>Перечень Интернет-ресурсов:</w:t>
      </w:r>
    </w:p>
    <w:p w:rsidR="00F35018" w:rsidRPr="00521C13" w:rsidRDefault="00F35018" w:rsidP="00F35018">
      <w:pPr>
        <w:numPr>
          <w:ilvl w:val="0"/>
          <w:numId w:val="2"/>
        </w:numPr>
        <w:tabs>
          <w:tab w:val="left" w:pos="0"/>
          <w:tab w:val="left" w:pos="1276"/>
          <w:tab w:val="left" w:pos="1701"/>
        </w:tabs>
        <w:spacing w:after="0" w:line="240" w:lineRule="auto"/>
        <w:ind w:left="0" w:firstLine="69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en-US"/>
        </w:rPr>
      </w:pPr>
      <w:proofErr w:type="spellStart"/>
      <w:r w:rsidRPr="00521C13">
        <w:rPr>
          <w:rFonts w:ascii="Times New Roman" w:hAnsi="Times New Roman" w:cs="Times New Roman"/>
          <w:color w:val="000000"/>
          <w:sz w:val="28"/>
          <w:szCs w:val="28"/>
          <w:lang w:val="en-US"/>
        </w:rPr>
        <w:t>ELTCoursesandTeacher</w:t>
      </w:r>
      <w:r w:rsidRPr="009C7A9F">
        <w:rPr>
          <w:rFonts w:ascii="Times New Roman" w:hAnsi="Times New Roman" w:cs="Times New Roman"/>
          <w:color w:val="000000"/>
          <w:sz w:val="28"/>
          <w:szCs w:val="28"/>
          <w:lang w:val="en-US"/>
        </w:rPr>
        <w:t>’</w:t>
      </w:r>
      <w:r w:rsidRPr="00521C13">
        <w:rPr>
          <w:rFonts w:ascii="Times New Roman" w:hAnsi="Times New Roman" w:cs="Times New Roman"/>
          <w:color w:val="000000"/>
          <w:sz w:val="28"/>
          <w:szCs w:val="28"/>
          <w:lang w:val="en-US"/>
        </w:rPr>
        <w:t>s</w:t>
      </w:r>
      <w:proofErr w:type="spellEnd"/>
      <w:r w:rsidRPr="00521C1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Resources from Macmillan Education. – </w:t>
      </w:r>
      <w:proofErr w:type="spellStart"/>
      <w:r w:rsidRPr="00521C13">
        <w:rPr>
          <w:rFonts w:ascii="Times New Roman" w:hAnsi="Times New Roman" w:cs="Times New Roman"/>
          <w:color w:val="000000"/>
          <w:sz w:val="28"/>
          <w:szCs w:val="28"/>
        </w:rPr>
        <w:t>Режимдоступа</w:t>
      </w:r>
      <w:proofErr w:type="spellEnd"/>
      <w:r w:rsidRPr="00521C1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 </w:t>
      </w:r>
      <w:hyperlink r:id="rId16" w:history="1">
        <w:r w:rsidRPr="00521C13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www.macmillanenglish.com</w:t>
        </w:r>
      </w:hyperlink>
    </w:p>
    <w:p w:rsidR="00F35018" w:rsidRPr="00521C13" w:rsidRDefault="00F35018" w:rsidP="00F35018">
      <w:pPr>
        <w:numPr>
          <w:ilvl w:val="0"/>
          <w:numId w:val="2"/>
        </w:numPr>
        <w:tabs>
          <w:tab w:val="left" w:pos="0"/>
          <w:tab w:val="left" w:pos="1276"/>
          <w:tab w:val="left" w:pos="1701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521C1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BBC Learning English. – </w:t>
      </w:r>
      <w:proofErr w:type="spellStart"/>
      <w:r w:rsidRPr="00521C13">
        <w:rPr>
          <w:rFonts w:ascii="Times New Roman" w:hAnsi="Times New Roman" w:cs="Times New Roman"/>
          <w:color w:val="000000"/>
          <w:sz w:val="28"/>
          <w:szCs w:val="28"/>
        </w:rPr>
        <w:t>Режимдоступа</w:t>
      </w:r>
      <w:proofErr w:type="spellEnd"/>
      <w:r w:rsidRPr="00521C1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 </w:t>
      </w:r>
      <w:hyperlink r:id="rId17" w:history="1">
        <w:r w:rsidRPr="00521C13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www.bbc.co.uk/worldservice/learningenglish</w:t>
        </w:r>
      </w:hyperlink>
    </w:p>
    <w:p w:rsidR="00F35018" w:rsidRPr="00521C13" w:rsidRDefault="00F35018" w:rsidP="00F35018">
      <w:pPr>
        <w:numPr>
          <w:ilvl w:val="0"/>
          <w:numId w:val="2"/>
        </w:numPr>
        <w:tabs>
          <w:tab w:val="left" w:pos="0"/>
          <w:tab w:val="left" w:pos="1276"/>
          <w:tab w:val="left" w:pos="1701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521C1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British Council. The UK’s international culture and education organization. – </w:t>
      </w:r>
      <w:proofErr w:type="spellStart"/>
      <w:r w:rsidRPr="00521C13">
        <w:rPr>
          <w:rFonts w:ascii="Times New Roman" w:hAnsi="Times New Roman" w:cs="Times New Roman"/>
          <w:color w:val="000000"/>
          <w:sz w:val="28"/>
          <w:szCs w:val="28"/>
        </w:rPr>
        <w:t>Режимдоступа</w:t>
      </w:r>
      <w:proofErr w:type="spellEnd"/>
      <w:r w:rsidRPr="00521C1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  </w:t>
      </w:r>
      <w:hyperlink r:id="rId18" w:history="1">
        <w:r w:rsidRPr="00521C13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www.britishcouncil.org</w:t>
        </w:r>
      </w:hyperlink>
    </w:p>
    <w:p w:rsidR="00F35018" w:rsidRPr="00521C13" w:rsidRDefault="00F35018" w:rsidP="00F35018">
      <w:pPr>
        <w:numPr>
          <w:ilvl w:val="0"/>
          <w:numId w:val="2"/>
        </w:numPr>
        <w:tabs>
          <w:tab w:val="left" w:pos="0"/>
          <w:tab w:val="left" w:pos="1276"/>
          <w:tab w:val="left" w:pos="1701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521C13">
        <w:rPr>
          <w:rFonts w:ascii="Times New Roman" w:hAnsi="Times New Roman" w:cs="Times New Roman"/>
          <w:color w:val="000000"/>
          <w:sz w:val="28"/>
          <w:szCs w:val="28"/>
          <w:lang w:val="en-US"/>
        </w:rPr>
        <w:lastRenderedPageBreak/>
        <w:t>EFL, TEFL</w:t>
      </w:r>
      <w:proofErr w:type="gramStart"/>
      <w:r w:rsidRPr="00521C13">
        <w:rPr>
          <w:rFonts w:ascii="Times New Roman" w:hAnsi="Times New Roman" w:cs="Times New Roman"/>
          <w:color w:val="000000"/>
          <w:sz w:val="28"/>
          <w:szCs w:val="28"/>
          <w:lang w:val="en-US"/>
        </w:rPr>
        <w:t>,  ESL</w:t>
      </w:r>
      <w:proofErr w:type="gramEnd"/>
      <w:r w:rsidRPr="00521C1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worksheets, handouts, lesson plans and resources for English teachers. – </w:t>
      </w:r>
      <w:proofErr w:type="spellStart"/>
      <w:r w:rsidRPr="00521C13">
        <w:rPr>
          <w:rFonts w:ascii="Times New Roman" w:hAnsi="Times New Roman" w:cs="Times New Roman"/>
          <w:color w:val="000000"/>
          <w:sz w:val="28"/>
          <w:szCs w:val="28"/>
        </w:rPr>
        <w:t>Режимдоступа</w:t>
      </w:r>
      <w:proofErr w:type="spellEnd"/>
      <w:r w:rsidRPr="00521C1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  </w:t>
      </w:r>
      <w:hyperlink r:id="rId19" w:history="1">
        <w:r w:rsidRPr="00521C13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www.handoutsonline.com</w:t>
        </w:r>
      </w:hyperlink>
    </w:p>
    <w:p w:rsidR="00F35018" w:rsidRPr="00521C13" w:rsidRDefault="00F35018" w:rsidP="00F35018">
      <w:pPr>
        <w:numPr>
          <w:ilvl w:val="0"/>
          <w:numId w:val="2"/>
        </w:numPr>
        <w:tabs>
          <w:tab w:val="left" w:pos="0"/>
          <w:tab w:val="left" w:pos="1276"/>
          <w:tab w:val="left" w:pos="1701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521C1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Welcome to ICONS - Icons of England. – </w:t>
      </w:r>
      <w:proofErr w:type="spellStart"/>
      <w:r w:rsidRPr="00521C13">
        <w:rPr>
          <w:rFonts w:ascii="Times New Roman" w:hAnsi="Times New Roman" w:cs="Times New Roman"/>
          <w:color w:val="000000"/>
          <w:sz w:val="28"/>
          <w:szCs w:val="28"/>
        </w:rPr>
        <w:t>Режимдоступа</w:t>
      </w:r>
      <w:proofErr w:type="spellEnd"/>
      <w:r w:rsidRPr="00521C1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   </w:t>
      </w:r>
      <w:hyperlink r:id="rId20" w:history="1">
        <w:r w:rsidRPr="00521C13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www.icons.org.uk</w:t>
        </w:r>
      </w:hyperlink>
    </w:p>
    <w:p w:rsidR="00F35018" w:rsidRPr="00521C13" w:rsidRDefault="00F35018" w:rsidP="00F35018">
      <w:pPr>
        <w:numPr>
          <w:ilvl w:val="0"/>
          <w:numId w:val="2"/>
        </w:numPr>
        <w:tabs>
          <w:tab w:val="left" w:pos="0"/>
          <w:tab w:val="left" w:pos="1276"/>
          <w:tab w:val="left" w:pos="1701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521C1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Number one for English language teachers. – </w:t>
      </w:r>
      <w:proofErr w:type="spellStart"/>
      <w:r w:rsidRPr="00521C13">
        <w:rPr>
          <w:rFonts w:ascii="Times New Roman" w:hAnsi="Times New Roman" w:cs="Times New Roman"/>
          <w:color w:val="000000"/>
          <w:sz w:val="28"/>
          <w:szCs w:val="28"/>
        </w:rPr>
        <w:t>Режимдоступа</w:t>
      </w:r>
      <w:proofErr w:type="spellEnd"/>
      <w:r w:rsidRPr="00521C1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  </w:t>
      </w:r>
      <w:hyperlink r:id="rId21" w:history="1">
        <w:r w:rsidRPr="00521C13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www.onestopenglish.com</w:t>
        </w:r>
      </w:hyperlink>
    </w:p>
    <w:p w:rsidR="00F35018" w:rsidRPr="00521C13" w:rsidRDefault="00F35018" w:rsidP="00F35018">
      <w:pPr>
        <w:numPr>
          <w:ilvl w:val="0"/>
          <w:numId w:val="2"/>
        </w:numPr>
        <w:tabs>
          <w:tab w:val="left" w:pos="0"/>
          <w:tab w:val="left" w:pos="1276"/>
          <w:tab w:val="left" w:pos="1701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521C1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Developing Teachers. – </w:t>
      </w:r>
      <w:proofErr w:type="spellStart"/>
      <w:r w:rsidRPr="00521C13">
        <w:rPr>
          <w:rFonts w:ascii="Times New Roman" w:hAnsi="Times New Roman" w:cs="Times New Roman"/>
          <w:color w:val="000000"/>
          <w:sz w:val="28"/>
          <w:szCs w:val="28"/>
        </w:rPr>
        <w:t>Режимдоступа</w:t>
      </w:r>
      <w:proofErr w:type="spellEnd"/>
      <w:r w:rsidRPr="00521C1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  </w:t>
      </w:r>
      <w:hyperlink r:id="rId22" w:history="1">
        <w:r w:rsidRPr="00521C13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www.developingteachers.com</w:t>
        </w:r>
      </w:hyperlink>
    </w:p>
    <w:p w:rsidR="00F35018" w:rsidRPr="00521C13" w:rsidRDefault="00F35018" w:rsidP="00F35018">
      <w:pPr>
        <w:numPr>
          <w:ilvl w:val="0"/>
          <w:numId w:val="2"/>
        </w:numPr>
        <w:tabs>
          <w:tab w:val="left" w:pos="0"/>
          <w:tab w:val="left" w:pos="1276"/>
          <w:tab w:val="left" w:pos="1701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521C1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English Teaching professional. – </w:t>
      </w:r>
      <w:proofErr w:type="spellStart"/>
      <w:r w:rsidRPr="00521C13">
        <w:rPr>
          <w:rFonts w:ascii="Times New Roman" w:hAnsi="Times New Roman" w:cs="Times New Roman"/>
          <w:color w:val="000000"/>
          <w:sz w:val="28"/>
          <w:szCs w:val="28"/>
        </w:rPr>
        <w:t>Режимдоступа</w:t>
      </w:r>
      <w:proofErr w:type="spellEnd"/>
      <w:r w:rsidRPr="00521C1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  </w:t>
      </w:r>
      <w:hyperlink r:id="rId23" w:history="1">
        <w:r w:rsidRPr="00521C13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www.etprofessional.com</w:t>
        </w:r>
      </w:hyperlink>
    </w:p>
    <w:p w:rsidR="00F35018" w:rsidRPr="00521C13" w:rsidRDefault="00F35018" w:rsidP="00F35018">
      <w:pPr>
        <w:numPr>
          <w:ilvl w:val="0"/>
          <w:numId w:val="2"/>
        </w:numPr>
        <w:tabs>
          <w:tab w:val="left" w:pos="0"/>
          <w:tab w:val="left" w:pos="1276"/>
          <w:tab w:val="left" w:pos="1701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521C1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Pearson English Language Teaching (ELT). – </w:t>
      </w:r>
      <w:proofErr w:type="spellStart"/>
      <w:r w:rsidRPr="00521C13">
        <w:rPr>
          <w:rFonts w:ascii="Times New Roman" w:hAnsi="Times New Roman" w:cs="Times New Roman"/>
          <w:color w:val="000000"/>
          <w:sz w:val="28"/>
          <w:szCs w:val="28"/>
        </w:rPr>
        <w:t>Режимдоступа</w:t>
      </w:r>
      <w:proofErr w:type="spellEnd"/>
      <w:r w:rsidRPr="00521C1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  </w:t>
      </w:r>
      <w:hyperlink r:id="rId24" w:history="1">
        <w:r w:rsidRPr="00521C13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www.pearsonelt.com</w:t>
        </w:r>
      </w:hyperlink>
    </w:p>
    <w:p w:rsidR="00F35018" w:rsidRPr="00521C13" w:rsidRDefault="00F35018" w:rsidP="00F35018">
      <w:pPr>
        <w:numPr>
          <w:ilvl w:val="0"/>
          <w:numId w:val="2"/>
        </w:numPr>
        <w:tabs>
          <w:tab w:val="left" w:pos="0"/>
          <w:tab w:val="left" w:pos="1276"/>
          <w:tab w:val="left" w:pos="1701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1C1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English Language Teaching Home Page. </w:t>
      </w:r>
      <w:r w:rsidRPr="00521C13">
        <w:rPr>
          <w:rFonts w:ascii="Times New Roman" w:hAnsi="Times New Roman" w:cs="Times New Roman"/>
          <w:color w:val="000000"/>
          <w:sz w:val="28"/>
          <w:szCs w:val="28"/>
        </w:rPr>
        <w:t xml:space="preserve">Оксфорд </w:t>
      </w:r>
      <w:proofErr w:type="spellStart"/>
      <w:r w:rsidRPr="00521C13">
        <w:rPr>
          <w:rFonts w:ascii="Times New Roman" w:hAnsi="Times New Roman" w:cs="Times New Roman"/>
          <w:color w:val="000000"/>
          <w:sz w:val="28"/>
          <w:szCs w:val="28"/>
        </w:rPr>
        <w:t>Юниверсити</w:t>
      </w:r>
      <w:proofErr w:type="spellEnd"/>
      <w:r w:rsidRPr="00521C13">
        <w:rPr>
          <w:rFonts w:ascii="Times New Roman" w:hAnsi="Times New Roman" w:cs="Times New Roman"/>
          <w:color w:val="000000"/>
          <w:sz w:val="28"/>
          <w:szCs w:val="28"/>
        </w:rPr>
        <w:t xml:space="preserve"> Пресс. - Режим доступа:   </w:t>
      </w:r>
      <w:hyperlink r:id="rId25" w:history="1">
        <w:r w:rsidRPr="00521C13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521C13">
          <w:rPr>
            <w:rStyle w:val="a9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521C13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elt</w:t>
        </w:r>
        <w:proofErr w:type="spellEnd"/>
        <w:r w:rsidRPr="00521C13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21C13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oup</w:t>
        </w:r>
        <w:proofErr w:type="spellEnd"/>
        <w:r w:rsidRPr="00521C13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521C13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F35018" w:rsidRPr="00521C13" w:rsidRDefault="00F35018" w:rsidP="00F35018">
      <w:pPr>
        <w:numPr>
          <w:ilvl w:val="0"/>
          <w:numId w:val="2"/>
        </w:numPr>
        <w:tabs>
          <w:tab w:val="left" w:pos="0"/>
          <w:tab w:val="left" w:pos="1276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1C13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Онлайн-словарь. Режим доступа: </w:t>
      </w:r>
      <w:hyperlink r:id="rId26" w:history="1">
        <w:r w:rsidRPr="00521C13">
          <w:rPr>
            <w:rStyle w:val="a9"/>
            <w:rFonts w:ascii="Times New Roman" w:eastAsia="Arial Unicode MS" w:hAnsi="Times New Roman" w:cs="Times New Roman"/>
            <w:sz w:val="28"/>
            <w:szCs w:val="28"/>
            <w:lang w:val="en-US"/>
          </w:rPr>
          <w:t>www</w:t>
        </w:r>
        <w:r w:rsidRPr="00521C13">
          <w:rPr>
            <w:rStyle w:val="a9"/>
            <w:rFonts w:ascii="Times New Roman" w:eastAsia="Arial Unicode MS" w:hAnsi="Times New Roman" w:cs="Times New Roman"/>
            <w:sz w:val="28"/>
            <w:szCs w:val="28"/>
          </w:rPr>
          <w:t>.</w:t>
        </w:r>
        <w:proofErr w:type="spellStart"/>
        <w:r w:rsidRPr="00521C13">
          <w:rPr>
            <w:rStyle w:val="a9"/>
            <w:rFonts w:ascii="Times New Roman" w:eastAsia="Arial Unicode MS" w:hAnsi="Times New Roman" w:cs="Times New Roman"/>
            <w:sz w:val="28"/>
            <w:szCs w:val="28"/>
            <w:lang w:val="en-US"/>
          </w:rPr>
          <w:t>lingvo</w:t>
        </w:r>
        <w:proofErr w:type="spellEnd"/>
        <w:r w:rsidRPr="00521C13">
          <w:rPr>
            <w:rStyle w:val="a9"/>
            <w:rFonts w:ascii="Times New Roman" w:eastAsia="Arial Unicode MS" w:hAnsi="Times New Roman" w:cs="Times New Roman"/>
            <w:sz w:val="28"/>
            <w:szCs w:val="28"/>
          </w:rPr>
          <w:t>-</w:t>
        </w:r>
        <w:r w:rsidRPr="00521C13">
          <w:rPr>
            <w:rStyle w:val="a9"/>
            <w:rFonts w:ascii="Times New Roman" w:eastAsia="Arial Unicode MS" w:hAnsi="Times New Roman" w:cs="Times New Roman"/>
            <w:sz w:val="28"/>
            <w:szCs w:val="28"/>
            <w:lang w:val="en-US"/>
          </w:rPr>
          <w:t>online</w:t>
        </w:r>
        <w:r w:rsidRPr="00521C13">
          <w:rPr>
            <w:rStyle w:val="a9"/>
            <w:rFonts w:ascii="Times New Roman" w:eastAsia="Arial Unicode MS" w:hAnsi="Times New Roman" w:cs="Times New Roman"/>
            <w:sz w:val="28"/>
            <w:szCs w:val="28"/>
          </w:rPr>
          <w:t>.</w:t>
        </w:r>
        <w:proofErr w:type="spellStart"/>
        <w:r w:rsidRPr="00521C13">
          <w:rPr>
            <w:rStyle w:val="a9"/>
            <w:rFonts w:ascii="Times New Roman" w:eastAsia="Arial Unicode MS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F35018" w:rsidRPr="00521C13" w:rsidRDefault="00F35018" w:rsidP="00F35018">
      <w:pPr>
        <w:tabs>
          <w:tab w:val="left" w:pos="0"/>
          <w:tab w:val="left" w:pos="1276"/>
        </w:tabs>
        <w:spacing w:after="0" w:line="240" w:lineRule="auto"/>
        <w:ind w:left="698"/>
        <w:rPr>
          <w:rFonts w:ascii="Times New Roman" w:hAnsi="Times New Roman" w:cs="Times New Roman"/>
          <w:color w:val="000000"/>
          <w:sz w:val="28"/>
          <w:szCs w:val="28"/>
        </w:rPr>
      </w:pPr>
    </w:p>
    <w:p w:rsidR="00F35018" w:rsidRPr="00521C13" w:rsidRDefault="00F35018" w:rsidP="00F35018">
      <w:pPr>
        <w:tabs>
          <w:tab w:val="left" w:pos="0"/>
        </w:tabs>
        <w:spacing w:after="0" w:line="240" w:lineRule="auto"/>
        <w:ind w:firstLine="698"/>
        <w:rPr>
          <w:rFonts w:ascii="Times New Roman" w:hAnsi="Times New Roman" w:cs="Times New Roman"/>
          <w:color w:val="000000"/>
          <w:sz w:val="28"/>
          <w:szCs w:val="28"/>
        </w:rPr>
      </w:pPr>
      <w:r w:rsidRPr="00521C13">
        <w:rPr>
          <w:rFonts w:ascii="Times New Roman" w:hAnsi="Times New Roman" w:cs="Times New Roman"/>
          <w:color w:val="000000"/>
          <w:sz w:val="28"/>
          <w:szCs w:val="28"/>
        </w:rPr>
        <w:t>Профессиональные базы данных: не используются.</w:t>
      </w:r>
    </w:p>
    <w:p w:rsidR="00F35018" w:rsidRPr="00521C13" w:rsidRDefault="00F35018" w:rsidP="00F35018">
      <w:pPr>
        <w:tabs>
          <w:tab w:val="left" w:pos="0"/>
        </w:tabs>
        <w:spacing w:after="0" w:line="240" w:lineRule="auto"/>
        <w:ind w:firstLine="698"/>
        <w:rPr>
          <w:rFonts w:ascii="Times New Roman" w:hAnsi="Times New Roman" w:cs="Times New Roman"/>
          <w:color w:val="000000"/>
          <w:sz w:val="28"/>
          <w:szCs w:val="28"/>
        </w:rPr>
      </w:pPr>
      <w:r w:rsidRPr="00521C13">
        <w:rPr>
          <w:rFonts w:ascii="Times New Roman" w:hAnsi="Times New Roman" w:cs="Times New Roman"/>
          <w:color w:val="000000"/>
          <w:sz w:val="28"/>
          <w:szCs w:val="28"/>
        </w:rPr>
        <w:t>Программное обеспечение:  не используется.</w:t>
      </w:r>
    </w:p>
    <w:p w:rsidR="00CC23A5" w:rsidRDefault="00CC23A5" w:rsidP="00CC23A5">
      <w:pPr>
        <w:spacing w:after="0" w:line="322" w:lineRule="exact"/>
        <w:ind w:left="8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0F56" w:rsidRDefault="00980F56" w:rsidP="00CC23A5">
      <w:pPr>
        <w:spacing w:after="0" w:line="322" w:lineRule="exact"/>
        <w:ind w:left="8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0F56" w:rsidRDefault="00980F56" w:rsidP="00CC23A5">
      <w:pPr>
        <w:spacing w:after="0" w:line="322" w:lineRule="exact"/>
        <w:ind w:left="8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0F56" w:rsidRDefault="00980F56" w:rsidP="00CC23A5">
      <w:pPr>
        <w:spacing w:after="0" w:line="322" w:lineRule="exact"/>
        <w:ind w:left="8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0F56" w:rsidRDefault="00980F56" w:rsidP="00CC23A5">
      <w:pPr>
        <w:spacing w:after="0" w:line="322" w:lineRule="exact"/>
        <w:ind w:left="8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0F56" w:rsidRDefault="00980F56" w:rsidP="00CC23A5">
      <w:pPr>
        <w:spacing w:after="0" w:line="322" w:lineRule="exact"/>
        <w:ind w:left="8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0F56" w:rsidRDefault="00980F56" w:rsidP="00CC23A5">
      <w:pPr>
        <w:spacing w:after="0" w:line="322" w:lineRule="exact"/>
        <w:ind w:left="8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0F56" w:rsidRDefault="00980F56" w:rsidP="00CC23A5">
      <w:pPr>
        <w:spacing w:after="0" w:line="322" w:lineRule="exact"/>
        <w:ind w:left="8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0F56" w:rsidRDefault="00980F56" w:rsidP="00CC23A5">
      <w:pPr>
        <w:spacing w:after="0" w:line="322" w:lineRule="exact"/>
        <w:ind w:left="8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0F56" w:rsidRDefault="00980F56" w:rsidP="00CC23A5">
      <w:pPr>
        <w:spacing w:after="0" w:line="322" w:lineRule="exact"/>
        <w:ind w:left="8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0F56" w:rsidRDefault="00980F56" w:rsidP="00CC23A5">
      <w:pPr>
        <w:spacing w:after="0" w:line="322" w:lineRule="exact"/>
        <w:ind w:left="8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0F56" w:rsidRDefault="00980F56" w:rsidP="00CC23A5">
      <w:pPr>
        <w:spacing w:after="0" w:line="322" w:lineRule="exact"/>
        <w:ind w:left="8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0F56" w:rsidRDefault="00980F56" w:rsidP="00CC23A5">
      <w:pPr>
        <w:spacing w:after="0" w:line="322" w:lineRule="exact"/>
        <w:ind w:left="8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0F56" w:rsidRDefault="00980F56" w:rsidP="00CC23A5">
      <w:pPr>
        <w:spacing w:after="0" w:line="322" w:lineRule="exact"/>
        <w:ind w:left="8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0F56" w:rsidRDefault="00980F56" w:rsidP="00CC23A5">
      <w:pPr>
        <w:spacing w:after="0" w:line="322" w:lineRule="exact"/>
        <w:ind w:left="8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0F56" w:rsidRDefault="00980F56" w:rsidP="00CC23A5">
      <w:pPr>
        <w:spacing w:after="0" w:line="322" w:lineRule="exact"/>
        <w:ind w:left="8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0F56" w:rsidRDefault="00980F56" w:rsidP="00CC23A5">
      <w:pPr>
        <w:spacing w:after="0" w:line="322" w:lineRule="exact"/>
        <w:ind w:left="8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0F56" w:rsidRDefault="00980F56" w:rsidP="00CC23A5">
      <w:pPr>
        <w:spacing w:after="0" w:line="322" w:lineRule="exact"/>
        <w:ind w:left="8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0F56" w:rsidRDefault="00980F56" w:rsidP="00CC23A5">
      <w:pPr>
        <w:spacing w:after="0" w:line="322" w:lineRule="exact"/>
        <w:ind w:left="8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0F56" w:rsidRDefault="00980F56" w:rsidP="00CC23A5">
      <w:pPr>
        <w:spacing w:after="0" w:line="322" w:lineRule="exact"/>
        <w:ind w:left="8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0F56" w:rsidRDefault="00980F56" w:rsidP="00CC23A5">
      <w:pPr>
        <w:spacing w:after="0" w:line="322" w:lineRule="exact"/>
        <w:ind w:left="8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0F56" w:rsidRDefault="00980F56" w:rsidP="00CC23A5">
      <w:pPr>
        <w:spacing w:after="0" w:line="322" w:lineRule="exact"/>
        <w:ind w:left="8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6156" w:rsidRDefault="00FE6156" w:rsidP="00CC23A5">
      <w:pPr>
        <w:spacing w:after="0" w:line="322" w:lineRule="exact"/>
        <w:ind w:left="8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6156" w:rsidRDefault="00FE6156" w:rsidP="00CC23A5">
      <w:pPr>
        <w:spacing w:after="0" w:line="322" w:lineRule="exact"/>
        <w:ind w:left="8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0F56" w:rsidRDefault="00980F56" w:rsidP="00CC23A5">
      <w:pPr>
        <w:spacing w:after="0" w:line="322" w:lineRule="exact"/>
        <w:ind w:left="8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5290" w:rsidRPr="00773112" w:rsidRDefault="000B5290" w:rsidP="000B5290">
      <w:pPr>
        <w:pStyle w:val="a4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773112">
        <w:rPr>
          <w:rFonts w:ascii="Times New Roman" w:hAnsi="Times New Roman"/>
          <w:b/>
          <w:sz w:val="28"/>
          <w:szCs w:val="28"/>
        </w:rPr>
        <w:lastRenderedPageBreak/>
        <w:t>4. КОНТРОЛЬ И ОЦЕНКА РЕЗУЛЬТАТОВ ОСВОЕНИЯ УЧЕБНОЙ ДИСЦИПЛИНЫ ОГСЭ.03 ИНОСТРАННЫЙ ЯЗЫК В ПРОФЕССИОНАЛЬНОЙ ДЕЯТЕЛЬНОСТИ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1"/>
        <w:gridCol w:w="3249"/>
        <w:gridCol w:w="3101"/>
      </w:tblGrid>
      <w:tr w:rsidR="000B5290" w:rsidRPr="00F3203B" w:rsidTr="00A10380">
        <w:tc>
          <w:tcPr>
            <w:tcW w:w="1912" w:type="pct"/>
          </w:tcPr>
          <w:p w:rsidR="000B5290" w:rsidRPr="00F3203B" w:rsidRDefault="000B5290" w:rsidP="00A1038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F3203B">
              <w:rPr>
                <w:rFonts w:ascii="Times New Roman" w:hAnsi="Times New Roman"/>
                <w:b/>
                <w:bCs/>
                <w:i/>
              </w:rPr>
              <w:t>Результаты обучения</w:t>
            </w:r>
          </w:p>
        </w:tc>
        <w:tc>
          <w:tcPr>
            <w:tcW w:w="1580" w:type="pct"/>
          </w:tcPr>
          <w:p w:rsidR="000B5290" w:rsidRPr="00F3203B" w:rsidRDefault="000B5290" w:rsidP="00A1038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F3203B">
              <w:rPr>
                <w:rFonts w:ascii="Times New Roman" w:hAnsi="Times New Roman"/>
                <w:b/>
                <w:bCs/>
                <w:i/>
              </w:rPr>
              <w:t>Критерии оценки</w:t>
            </w:r>
          </w:p>
        </w:tc>
        <w:tc>
          <w:tcPr>
            <w:tcW w:w="1508" w:type="pct"/>
          </w:tcPr>
          <w:p w:rsidR="000B5290" w:rsidRPr="00F3203B" w:rsidRDefault="000B5290" w:rsidP="00A1038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F3203B">
              <w:rPr>
                <w:rFonts w:ascii="Times New Roman" w:hAnsi="Times New Roman"/>
                <w:b/>
                <w:bCs/>
                <w:i/>
              </w:rPr>
              <w:t>Методы оценки</w:t>
            </w:r>
          </w:p>
        </w:tc>
      </w:tr>
      <w:tr w:rsidR="000B5290" w:rsidRPr="00F3203B" w:rsidTr="00A10380">
        <w:tc>
          <w:tcPr>
            <w:tcW w:w="1912" w:type="pct"/>
          </w:tcPr>
          <w:p w:rsidR="000B5290" w:rsidRPr="00F3203B" w:rsidRDefault="000B5290" w:rsidP="00A1038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3203B">
              <w:rPr>
                <w:rFonts w:ascii="Times New Roman" w:hAnsi="Times New Roman"/>
                <w:b/>
                <w:bCs/>
                <w:i/>
              </w:rPr>
              <w:t>уметь</w:t>
            </w:r>
            <w:r w:rsidRPr="00F3203B">
              <w:rPr>
                <w:rFonts w:ascii="Times New Roman" w:hAnsi="Times New Roman"/>
                <w:bCs/>
              </w:rPr>
              <w:t>:</w:t>
            </w:r>
          </w:p>
          <w:p w:rsidR="000B5290" w:rsidRPr="00F3203B" w:rsidRDefault="000B5290" w:rsidP="00A10380">
            <w:pPr>
              <w:tabs>
                <w:tab w:val="left" w:pos="266"/>
              </w:tabs>
              <w:spacing w:line="240" w:lineRule="auto"/>
              <w:rPr>
                <w:rFonts w:ascii="Times New Roman" w:hAnsi="Times New Roman"/>
              </w:rPr>
            </w:pPr>
            <w:r w:rsidRPr="00F3203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3203B">
              <w:rPr>
                <w:rFonts w:ascii="Times New Roman" w:hAnsi="Times New Roman"/>
              </w:rPr>
              <w:t>общаться (устно и письменно) на иностранном языке на профессиональные и повседневные темы;</w:t>
            </w:r>
          </w:p>
          <w:p w:rsidR="000B5290" w:rsidRPr="00F3203B" w:rsidRDefault="000B5290" w:rsidP="00A10380">
            <w:pPr>
              <w:tabs>
                <w:tab w:val="left" w:pos="266"/>
              </w:tabs>
              <w:spacing w:line="240" w:lineRule="auto"/>
              <w:rPr>
                <w:rFonts w:ascii="Times New Roman" w:hAnsi="Times New Roman"/>
              </w:rPr>
            </w:pPr>
            <w:r w:rsidRPr="00F3203B">
              <w:rPr>
                <w:rFonts w:ascii="Times New Roman" w:hAnsi="Times New Roman"/>
              </w:rPr>
              <w:t>- переводить (со словарем) иностранные тексты профессиональной направленности;</w:t>
            </w:r>
          </w:p>
          <w:p w:rsidR="000B5290" w:rsidRPr="00F3203B" w:rsidRDefault="000B5290" w:rsidP="00A103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</w:rPr>
            </w:pPr>
            <w:r w:rsidRPr="00F3203B">
              <w:rPr>
                <w:rFonts w:ascii="Times New Roman" w:hAnsi="Times New Roman"/>
              </w:rPr>
              <w:t>- самостоятельно совершенствовать устную и письменную речь, пополнять словарный запас</w:t>
            </w:r>
          </w:p>
          <w:p w:rsidR="000B5290" w:rsidRPr="00F3203B" w:rsidRDefault="000B5290" w:rsidP="00A1038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3203B">
              <w:rPr>
                <w:rFonts w:ascii="Times New Roman" w:hAnsi="Times New Roman"/>
                <w:b/>
                <w:bCs/>
                <w:i/>
              </w:rPr>
              <w:t>знать</w:t>
            </w:r>
            <w:r w:rsidRPr="00F3203B">
              <w:rPr>
                <w:rFonts w:ascii="Times New Roman" w:hAnsi="Times New Roman"/>
                <w:bCs/>
              </w:rPr>
              <w:t>:</w:t>
            </w:r>
          </w:p>
          <w:p w:rsidR="000B5290" w:rsidRPr="00F3203B" w:rsidRDefault="000B5290" w:rsidP="00A103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3203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3203B">
              <w:rPr>
                <w:rFonts w:ascii="Times New Roman" w:hAnsi="Times New Roman"/>
              </w:rPr>
      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1580" w:type="pct"/>
          </w:tcPr>
          <w:p w:rsidR="000B5290" w:rsidRPr="00F3203B" w:rsidRDefault="000B5290" w:rsidP="00A10380">
            <w:pPr>
              <w:spacing w:after="0" w:line="240" w:lineRule="auto"/>
              <w:rPr>
                <w:rFonts w:ascii="Times New Roman" w:hAnsi="Times New Roman"/>
              </w:rPr>
            </w:pPr>
            <w:r w:rsidRPr="00F3203B">
              <w:rPr>
                <w:rFonts w:ascii="Times New Roman" w:hAnsi="Times New Roman"/>
              </w:rPr>
              <w:t>«Отлично» -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      </w:r>
          </w:p>
          <w:p w:rsidR="000B5290" w:rsidRPr="00F3203B" w:rsidRDefault="000B5290" w:rsidP="00A10380">
            <w:pPr>
              <w:spacing w:after="0" w:line="240" w:lineRule="auto"/>
              <w:rPr>
                <w:rFonts w:ascii="Times New Roman" w:hAnsi="Times New Roman"/>
              </w:rPr>
            </w:pPr>
            <w:r w:rsidRPr="00F3203B">
              <w:rPr>
                <w:rFonts w:ascii="Times New Roman" w:hAnsi="Times New Roman"/>
              </w:rPr>
              <w:t>«Хорошо» -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</w:t>
            </w:r>
          </w:p>
          <w:p w:rsidR="000B5290" w:rsidRPr="00F3203B" w:rsidRDefault="000B5290" w:rsidP="00A10380">
            <w:pPr>
              <w:spacing w:after="0" w:line="240" w:lineRule="auto"/>
              <w:rPr>
                <w:rFonts w:ascii="Times New Roman" w:hAnsi="Times New Roman"/>
              </w:rPr>
            </w:pPr>
            <w:r w:rsidRPr="00F3203B">
              <w:rPr>
                <w:rFonts w:ascii="Times New Roman" w:hAnsi="Times New Roman"/>
              </w:rPr>
              <w:t>«Удовлетворительно» -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</w:t>
            </w:r>
          </w:p>
          <w:p w:rsidR="000B5290" w:rsidRPr="00F3203B" w:rsidRDefault="000B5290" w:rsidP="00A10380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F3203B">
              <w:rPr>
                <w:rFonts w:ascii="Times New Roman" w:hAnsi="Times New Roman"/>
              </w:rPr>
              <w:t>«Неудовлетворительно» - содержание курса не освоено, необходимые умения не сформированы, выполненные учебные задания содержат грубые ошибки.</w:t>
            </w:r>
          </w:p>
        </w:tc>
        <w:tc>
          <w:tcPr>
            <w:tcW w:w="1508" w:type="pct"/>
          </w:tcPr>
          <w:p w:rsidR="000B5290" w:rsidRPr="00F3203B" w:rsidRDefault="000B5290" w:rsidP="00A10380">
            <w:pPr>
              <w:spacing w:after="0" w:line="240" w:lineRule="auto"/>
              <w:rPr>
                <w:rFonts w:ascii="Times New Roman" w:hAnsi="Times New Roman"/>
              </w:rPr>
            </w:pPr>
            <w:r w:rsidRPr="00F3203B">
              <w:rPr>
                <w:rFonts w:ascii="Times New Roman" w:hAnsi="Times New Roman"/>
              </w:rPr>
              <w:t>Примеры форм и методов контроля и оценки</w:t>
            </w:r>
          </w:p>
          <w:p w:rsidR="000B5290" w:rsidRPr="00F3203B" w:rsidRDefault="000B5290" w:rsidP="00A10380">
            <w:pPr>
              <w:spacing w:after="0" w:line="240" w:lineRule="auto"/>
              <w:rPr>
                <w:rFonts w:ascii="Times New Roman" w:hAnsi="Times New Roman"/>
              </w:rPr>
            </w:pPr>
            <w:r w:rsidRPr="00F3203B">
              <w:rPr>
                <w:rFonts w:ascii="Times New Roman" w:hAnsi="Times New Roman"/>
              </w:rPr>
              <w:t>• Тестирование на знание терминологии по теме</w:t>
            </w:r>
          </w:p>
          <w:p w:rsidR="000B5290" w:rsidRPr="00F3203B" w:rsidRDefault="000B5290" w:rsidP="00A10380">
            <w:pPr>
              <w:spacing w:after="0" w:line="240" w:lineRule="auto"/>
              <w:rPr>
                <w:rFonts w:ascii="Times New Roman" w:hAnsi="Times New Roman"/>
              </w:rPr>
            </w:pPr>
            <w:r w:rsidRPr="00F3203B">
              <w:rPr>
                <w:rFonts w:ascii="Times New Roman" w:hAnsi="Times New Roman"/>
              </w:rPr>
              <w:t xml:space="preserve">• Контрольная работа </w:t>
            </w:r>
          </w:p>
          <w:p w:rsidR="000B5290" w:rsidRPr="00F3203B" w:rsidRDefault="000B5290" w:rsidP="00A10380">
            <w:pPr>
              <w:spacing w:after="0" w:line="240" w:lineRule="auto"/>
              <w:rPr>
                <w:rFonts w:ascii="Times New Roman" w:hAnsi="Times New Roman"/>
              </w:rPr>
            </w:pPr>
            <w:r w:rsidRPr="00F3203B">
              <w:rPr>
                <w:rFonts w:ascii="Times New Roman" w:hAnsi="Times New Roman"/>
              </w:rPr>
              <w:t>• Самостоятельная работа</w:t>
            </w:r>
          </w:p>
          <w:p w:rsidR="000B5290" w:rsidRPr="00F3203B" w:rsidRDefault="000B5290" w:rsidP="00A10380">
            <w:pPr>
              <w:spacing w:after="0" w:line="240" w:lineRule="auto"/>
              <w:rPr>
                <w:rFonts w:ascii="Times New Roman" w:hAnsi="Times New Roman"/>
              </w:rPr>
            </w:pPr>
            <w:r w:rsidRPr="00F3203B">
              <w:rPr>
                <w:rFonts w:ascii="Times New Roman" w:hAnsi="Times New Roman"/>
              </w:rPr>
              <w:t>• Защита реферата</w:t>
            </w:r>
          </w:p>
          <w:p w:rsidR="000B5290" w:rsidRPr="00F3203B" w:rsidRDefault="000B5290" w:rsidP="00A10380">
            <w:pPr>
              <w:spacing w:after="0" w:line="240" w:lineRule="auto"/>
              <w:rPr>
                <w:rFonts w:ascii="Times New Roman" w:hAnsi="Times New Roman"/>
              </w:rPr>
            </w:pPr>
            <w:r w:rsidRPr="00F3203B">
              <w:rPr>
                <w:rFonts w:ascii="Times New Roman" w:hAnsi="Times New Roman"/>
              </w:rPr>
              <w:t>• Выполнение проекта</w:t>
            </w:r>
          </w:p>
          <w:p w:rsidR="000B5290" w:rsidRPr="00F3203B" w:rsidRDefault="000B5290" w:rsidP="00A10380">
            <w:pPr>
              <w:spacing w:after="0" w:line="240" w:lineRule="auto"/>
              <w:rPr>
                <w:rFonts w:ascii="Times New Roman" w:hAnsi="Times New Roman"/>
              </w:rPr>
            </w:pPr>
            <w:r w:rsidRPr="00F3203B">
              <w:rPr>
                <w:rFonts w:ascii="Times New Roman" w:hAnsi="Times New Roman"/>
              </w:rPr>
              <w:t>• Наблюдение за выполнением практического задания (деятельностью студента)</w:t>
            </w:r>
          </w:p>
          <w:p w:rsidR="000B5290" w:rsidRPr="00F3203B" w:rsidRDefault="000B5290" w:rsidP="00A10380">
            <w:pPr>
              <w:spacing w:after="0" w:line="240" w:lineRule="auto"/>
              <w:rPr>
                <w:rFonts w:ascii="Times New Roman" w:hAnsi="Times New Roman"/>
              </w:rPr>
            </w:pPr>
            <w:r w:rsidRPr="00F3203B">
              <w:rPr>
                <w:rFonts w:ascii="Times New Roman" w:hAnsi="Times New Roman"/>
              </w:rPr>
              <w:t>• Оценка выполнения практического задания (работы)</w:t>
            </w:r>
          </w:p>
          <w:p w:rsidR="000B5290" w:rsidRPr="00F3203B" w:rsidRDefault="000B5290" w:rsidP="00A10380">
            <w:pPr>
              <w:spacing w:after="0" w:line="240" w:lineRule="auto"/>
              <w:rPr>
                <w:rFonts w:ascii="Times New Roman" w:hAnsi="Times New Roman"/>
              </w:rPr>
            </w:pPr>
            <w:r w:rsidRPr="00F3203B">
              <w:rPr>
                <w:rFonts w:ascii="Times New Roman" w:hAnsi="Times New Roman"/>
              </w:rPr>
              <w:t>• Подготовка и выступление с докладом, сообщением, презентацией</w:t>
            </w:r>
          </w:p>
          <w:p w:rsidR="000B5290" w:rsidRPr="00F3203B" w:rsidRDefault="000B5290" w:rsidP="00A10380">
            <w:pPr>
              <w:spacing w:after="0" w:line="240" w:lineRule="auto"/>
              <w:rPr>
                <w:rFonts w:ascii="Times New Roman" w:hAnsi="Times New Roman"/>
              </w:rPr>
            </w:pPr>
            <w:r w:rsidRPr="00F3203B">
              <w:rPr>
                <w:rFonts w:ascii="Times New Roman" w:hAnsi="Times New Roman"/>
              </w:rPr>
              <w:t>• Решение ситуационной задачи</w:t>
            </w:r>
          </w:p>
          <w:p w:rsidR="00D00AB4" w:rsidRDefault="00D00AB4" w:rsidP="00D00AB4">
            <w:pPr>
              <w:spacing w:after="0" w:line="240" w:lineRule="auto"/>
              <w:ind w:left="51" w:right="289"/>
              <w:rPr>
                <w:rFonts w:ascii="Times New Roman" w:hAnsi="Times New Roman"/>
                <w:color w:val="000000"/>
              </w:rPr>
            </w:pPr>
          </w:p>
          <w:p w:rsidR="00ED311A" w:rsidRPr="00D00AB4" w:rsidRDefault="00ED311A" w:rsidP="00D00AB4">
            <w:pPr>
              <w:spacing w:after="0" w:line="240" w:lineRule="auto"/>
              <w:ind w:left="51" w:right="289"/>
              <w:rPr>
                <w:rFonts w:ascii="Times New Roman" w:hAnsi="Times New Roman"/>
                <w:color w:val="000000"/>
              </w:rPr>
            </w:pPr>
            <w:r w:rsidRPr="00D00AB4">
              <w:rPr>
                <w:rFonts w:ascii="Times New Roman" w:hAnsi="Times New Roman"/>
                <w:color w:val="000000"/>
              </w:rPr>
              <w:t>Промежуточная аттестация:</w:t>
            </w:r>
          </w:p>
          <w:p w:rsidR="00ED311A" w:rsidRPr="00D00AB4" w:rsidRDefault="00ED311A" w:rsidP="00D00AB4">
            <w:pPr>
              <w:spacing w:after="0" w:line="240" w:lineRule="auto"/>
              <w:ind w:left="51" w:right="289"/>
              <w:rPr>
                <w:rFonts w:ascii="Times New Roman" w:hAnsi="Times New Roman"/>
                <w:color w:val="000000"/>
              </w:rPr>
            </w:pPr>
            <w:r w:rsidRPr="00D00AB4">
              <w:rPr>
                <w:rFonts w:ascii="Times New Roman" w:hAnsi="Times New Roman"/>
                <w:color w:val="000000"/>
              </w:rPr>
              <w:t>оценка выполнения заданий на  дифференцированном  зачете.</w:t>
            </w:r>
          </w:p>
          <w:p w:rsidR="000B5290" w:rsidRPr="00DC3483" w:rsidRDefault="000B5290" w:rsidP="00A10380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</w:tr>
    </w:tbl>
    <w:p w:rsidR="00171349" w:rsidRPr="00FE3F3F" w:rsidRDefault="00171349" w:rsidP="00CC23A5">
      <w:pPr>
        <w:spacing w:after="0" w:line="322" w:lineRule="exact"/>
        <w:ind w:left="820" w:hanging="8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bookmarkEnd w:id="1"/>
    <w:p w:rsidR="00CC23A5" w:rsidRPr="00FE3F3F" w:rsidRDefault="00CC23A5" w:rsidP="00CC23A5">
      <w:pPr>
        <w:spacing w:after="0" w:line="322" w:lineRule="exact"/>
        <w:rPr>
          <w:rFonts w:ascii="Times New Roman" w:eastAsia="Times New Roman" w:hAnsi="Times New Roman" w:cs="Times New Roman"/>
          <w:sz w:val="27"/>
          <w:szCs w:val="27"/>
          <w:u w:val="single"/>
        </w:rPr>
      </w:pPr>
    </w:p>
    <w:p w:rsidR="00CC23A5" w:rsidRPr="00FE3F3F" w:rsidRDefault="00CC23A5" w:rsidP="00CC23A5">
      <w:pPr>
        <w:spacing w:after="0" w:line="322" w:lineRule="exact"/>
        <w:rPr>
          <w:rFonts w:ascii="Times New Roman" w:eastAsia="Times New Roman" w:hAnsi="Times New Roman" w:cs="Times New Roman"/>
          <w:sz w:val="27"/>
          <w:szCs w:val="27"/>
          <w:u w:val="single"/>
        </w:rPr>
      </w:pPr>
    </w:p>
    <w:p w:rsidR="0063547A" w:rsidRDefault="0063547A"/>
    <w:sectPr w:rsidR="0063547A" w:rsidSect="00980F56">
      <w:pgSz w:w="11906" w:h="16838"/>
      <w:pgMar w:top="1134" w:right="70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C2B" w:rsidRDefault="006A4C2B" w:rsidP="00EF44AF">
      <w:pPr>
        <w:spacing w:after="0" w:line="240" w:lineRule="auto"/>
      </w:pPr>
      <w:r>
        <w:separator/>
      </w:r>
    </w:p>
  </w:endnote>
  <w:endnote w:type="continuationSeparator" w:id="0">
    <w:p w:rsidR="006A4C2B" w:rsidRDefault="006A4C2B" w:rsidP="00EF4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ndale Sans UI">
    <w:altName w:val="Arial Unicode MS"/>
    <w:charset w:val="CC"/>
    <w:family w:val="auto"/>
    <w:pitch w:val="variable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F97" w:rsidRDefault="006C1F97" w:rsidP="00BC51E5">
    <w:pPr>
      <w:pStyle w:val="a7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6C1F97" w:rsidRDefault="006C1F97" w:rsidP="00BC51E5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3576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6C1F97" w:rsidRDefault="006C1F97" w:rsidP="00025181">
        <w:pPr>
          <w:pStyle w:val="a7"/>
          <w:framePr w:w="6354" w:wrap="around" w:vAnchor="text" w:hAnchor="margin" w:xAlign="right" w:y="-256"/>
          <w:ind w:left="-3828"/>
          <w:jc w:val="center"/>
        </w:pPr>
        <w:r w:rsidRPr="00231349">
          <w:rPr>
            <w:rFonts w:ascii="Times New Roman" w:hAnsi="Times New Roman"/>
            <w:sz w:val="24"/>
            <w:szCs w:val="24"/>
          </w:rPr>
          <w:fldChar w:fldCharType="begin"/>
        </w:r>
        <w:r w:rsidRPr="00231349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231349">
          <w:rPr>
            <w:rFonts w:ascii="Times New Roman" w:hAnsi="Times New Roman"/>
            <w:sz w:val="24"/>
            <w:szCs w:val="24"/>
          </w:rPr>
          <w:fldChar w:fldCharType="separate"/>
        </w:r>
        <w:r w:rsidR="00935954">
          <w:rPr>
            <w:rFonts w:ascii="Times New Roman" w:hAnsi="Times New Roman"/>
            <w:noProof/>
            <w:sz w:val="24"/>
            <w:szCs w:val="24"/>
          </w:rPr>
          <w:t>6</w:t>
        </w:r>
        <w:r w:rsidRPr="0023134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6C1F97" w:rsidRPr="00025181" w:rsidRDefault="006C1F97" w:rsidP="00025181">
    <w:pPr>
      <w:pStyle w:val="Headerorfooter0"/>
      <w:framePr w:w="6354" w:wrap="around" w:vAnchor="text" w:hAnchor="margin" w:xAlign="right" w:y="-256"/>
      <w:shd w:val="clear" w:color="auto" w:fill="auto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35769"/>
      <w:docPartObj>
        <w:docPartGallery w:val="Page Numbers (Bottom of Page)"/>
        <w:docPartUnique/>
      </w:docPartObj>
    </w:sdtPr>
    <w:sdtEndPr/>
    <w:sdtContent>
      <w:p w:rsidR="006C1F97" w:rsidRDefault="006C1F97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5954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6C1F97" w:rsidRDefault="006C1F97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88159"/>
      <w:docPartObj>
        <w:docPartGallery w:val="Page Numbers (Bottom of Page)"/>
        <w:docPartUnique/>
      </w:docPartObj>
    </w:sdtPr>
    <w:sdtEndPr/>
    <w:sdtContent>
      <w:p w:rsidR="006C1F97" w:rsidRDefault="006C1F97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5954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6C1F97" w:rsidRPr="000147D2" w:rsidRDefault="006C1F97" w:rsidP="00BC51E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C2B" w:rsidRDefault="006A4C2B" w:rsidP="00EF44AF">
      <w:pPr>
        <w:spacing w:after="0" w:line="240" w:lineRule="auto"/>
      </w:pPr>
      <w:r>
        <w:separator/>
      </w:r>
    </w:p>
  </w:footnote>
  <w:footnote w:type="continuationSeparator" w:id="0">
    <w:p w:rsidR="006A4C2B" w:rsidRDefault="006A4C2B" w:rsidP="00EF4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FDA0B1B2"/>
    <w:name w:val="WW8Num4"/>
    <w:lvl w:ilvl="0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1">
    <w:nsid w:val="00000006"/>
    <w:multiLevelType w:val="multilevel"/>
    <w:tmpl w:val="00000006"/>
    <w:name w:val="WW8Num15"/>
    <w:lvl w:ilvl="0">
      <w:start w:val="2"/>
      <w:numFmt w:val="decimal"/>
      <w:lvlText w:val="%1"/>
      <w:lvlJc w:val="left"/>
      <w:pPr>
        <w:tabs>
          <w:tab w:val="num" w:pos="0"/>
        </w:tabs>
        <w:ind w:left="779" w:hanging="49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79" w:hanging="490"/>
      </w:pPr>
      <w:rPr>
        <w:rFonts w:ascii="Times New Roman" w:eastAsia="Times New Roman" w:hAnsi="Times New Roman" w:cs="Times New Roman"/>
        <w:b/>
        <w:bCs/>
        <w:w w:val="99"/>
        <w:sz w:val="28"/>
        <w:szCs w:val="2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596" w:hanging="49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05" w:hanging="49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413" w:hanging="49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322" w:hanging="49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230" w:hanging="49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39" w:hanging="49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047" w:hanging="490"/>
      </w:pPr>
      <w:rPr>
        <w:rFonts w:ascii="Symbol" w:hAnsi="Symbol" w:cs="Symbol"/>
      </w:rPr>
    </w:lvl>
  </w:abstractNum>
  <w:abstractNum w:abstractNumId="2">
    <w:nsid w:val="00000007"/>
    <w:multiLevelType w:val="multilevel"/>
    <w:tmpl w:val="00000006"/>
    <w:name w:val="WW8Num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3">
    <w:nsid w:val="00000009"/>
    <w:multiLevelType w:val="multilevel"/>
    <w:tmpl w:val="00000008"/>
    <w:name w:val="WW8Num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4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5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6">
    <w:nsid w:val="0000000F"/>
    <w:multiLevelType w:val="multilevel"/>
    <w:tmpl w:val="0000000E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7">
    <w:nsid w:val="00000011"/>
    <w:multiLevelType w:val="multilevel"/>
    <w:tmpl w:val="0000001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8">
    <w:nsid w:val="00000013"/>
    <w:multiLevelType w:val="multilevel"/>
    <w:tmpl w:val="0000001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9">
    <w:nsid w:val="09D600E8"/>
    <w:multiLevelType w:val="hybridMultilevel"/>
    <w:tmpl w:val="B6601D6C"/>
    <w:lvl w:ilvl="0" w:tplc="84204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07E768A"/>
    <w:multiLevelType w:val="hybridMultilevel"/>
    <w:tmpl w:val="B2607960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E47B7B"/>
    <w:multiLevelType w:val="hybridMultilevel"/>
    <w:tmpl w:val="5356977E"/>
    <w:lvl w:ilvl="0" w:tplc="5060E4F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F64F46"/>
    <w:multiLevelType w:val="hybridMultilevel"/>
    <w:tmpl w:val="190E9874"/>
    <w:lvl w:ilvl="0" w:tplc="71E6214C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D24ADF28" w:tentative="1">
      <w:start w:val="1"/>
      <w:numFmt w:val="lowerLetter"/>
      <w:lvlText w:val="%2."/>
      <w:lvlJc w:val="left"/>
      <w:pPr>
        <w:ind w:left="1364" w:hanging="360"/>
      </w:pPr>
    </w:lvl>
    <w:lvl w:ilvl="2" w:tplc="C1A217AA" w:tentative="1">
      <w:start w:val="1"/>
      <w:numFmt w:val="lowerRoman"/>
      <w:lvlText w:val="%3."/>
      <w:lvlJc w:val="right"/>
      <w:pPr>
        <w:ind w:left="2084" w:hanging="180"/>
      </w:pPr>
    </w:lvl>
    <w:lvl w:ilvl="3" w:tplc="4888F7E0" w:tentative="1">
      <w:start w:val="1"/>
      <w:numFmt w:val="decimal"/>
      <w:lvlText w:val="%4."/>
      <w:lvlJc w:val="left"/>
      <w:pPr>
        <w:ind w:left="2804" w:hanging="360"/>
      </w:pPr>
    </w:lvl>
    <w:lvl w:ilvl="4" w:tplc="F2B0E268" w:tentative="1">
      <w:start w:val="1"/>
      <w:numFmt w:val="lowerLetter"/>
      <w:lvlText w:val="%5."/>
      <w:lvlJc w:val="left"/>
      <w:pPr>
        <w:ind w:left="3524" w:hanging="360"/>
      </w:pPr>
    </w:lvl>
    <w:lvl w:ilvl="5" w:tplc="704C6F7C" w:tentative="1">
      <w:start w:val="1"/>
      <w:numFmt w:val="lowerRoman"/>
      <w:lvlText w:val="%6."/>
      <w:lvlJc w:val="right"/>
      <w:pPr>
        <w:ind w:left="4244" w:hanging="180"/>
      </w:pPr>
    </w:lvl>
    <w:lvl w:ilvl="6" w:tplc="5BDA3FE2" w:tentative="1">
      <w:start w:val="1"/>
      <w:numFmt w:val="decimal"/>
      <w:lvlText w:val="%7."/>
      <w:lvlJc w:val="left"/>
      <w:pPr>
        <w:ind w:left="4964" w:hanging="360"/>
      </w:pPr>
    </w:lvl>
    <w:lvl w:ilvl="7" w:tplc="205CD6F6" w:tentative="1">
      <w:start w:val="1"/>
      <w:numFmt w:val="lowerLetter"/>
      <w:lvlText w:val="%8."/>
      <w:lvlJc w:val="left"/>
      <w:pPr>
        <w:ind w:left="5684" w:hanging="360"/>
      </w:pPr>
    </w:lvl>
    <w:lvl w:ilvl="8" w:tplc="2D54430C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C816F6D"/>
    <w:multiLevelType w:val="multilevel"/>
    <w:tmpl w:val="D06A13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>
    <w:nsid w:val="49620007"/>
    <w:multiLevelType w:val="multilevel"/>
    <w:tmpl w:val="D06A13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5">
    <w:nsid w:val="65E4164A"/>
    <w:multiLevelType w:val="hybridMultilevel"/>
    <w:tmpl w:val="9DBCB72C"/>
    <w:lvl w:ilvl="0" w:tplc="AFCEEB6E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6">
    <w:nsid w:val="66650D83"/>
    <w:multiLevelType w:val="hybridMultilevel"/>
    <w:tmpl w:val="562EB7F4"/>
    <w:lvl w:ilvl="0" w:tplc="521C8106">
      <w:start w:val="1"/>
      <w:numFmt w:val="decimal"/>
      <w:lvlText w:val="%1."/>
      <w:lvlJc w:val="left"/>
      <w:pPr>
        <w:ind w:left="1180" w:hanging="360"/>
      </w:pPr>
      <w:rPr>
        <w:rFonts w:eastAsia="Times New Roman"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7">
    <w:nsid w:val="66B32571"/>
    <w:multiLevelType w:val="hybridMultilevel"/>
    <w:tmpl w:val="1242EA72"/>
    <w:lvl w:ilvl="0" w:tplc="FDA0B1B2">
      <w:start w:val="65535"/>
      <w:numFmt w:val="bullet"/>
      <w:lvlText w:val="-"/>
      <w:lvlJc w:val="left"/>
      <w:pPr>
        <w:ind w:left="90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5" w:hanging="360"/>
      </w:pPr>
      <w:rPr>
        <w:rFonts w:ascii="Wingdings" w:hAnsi="Wingdings" w:hint="default"/>
      </w:rPr>
    </w:lvl>
  </w:abstractNum>
  <w:abstractNum w:abstractNumId="18">
    <w:nsid w:val="6DA648C6"/>
    <w:multiLevelType w:val="multilevel"/>
    <w:tmpl w:val="7C38F7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  <w:color w:val="323232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323232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  <w:color w:val="323232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color w:val="323232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  <w:color w:val="323232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  <w:color w:val="323232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  <w:color w:val="323232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  <w:color w:val="323232"/>
      </w:rPr>
    </w:lvl>
  </w:abstractNum>
  <w:abstractNum w:abstractNumId="19">
    <w:nsid w:val="6DE83839"/>
    <w:multiLevelType w:val="hybridMultilevel"/>
    <w:tmpl w:val="BED21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687131"/>
    <w:multiLevelType w:val="hybridMultilevel"/>
    <w:tmpl w:val="019C36BC"/>
    <w:lvl w:ilvl="0" w:tplc="41C6B4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6EE82188" w:tentative="1">
      <w:start w:val="1"/>
      <w:numFmt w:val="lowerLetter"/>
      <w:lvlText w:val="%2."/>
      <w:lvlJc w:val="left"/>
      <w:pPr>
        <w:ind w:left="1506" w:hanging="360"/>
      </w:pPr>
    </w:lvl>
    <w:lvl w:ilvl="2" w:tplc="CBAC1C46" w:tentative="1">
      <w:start w:val="1"/>
      <w:numFmt w:val="lowerRoman"/>
      <w:lvlText w:val="%3."/>
      <w:lvlJc w:val="right"/>
      <w:pPr>
        <w:ind w:left="2226" w:hanging="180"/>
      </w:pPr>
    </w:lvl>
    <w:lvl w:ilvl="3" w:tplc="00E49FC8" w:tentative="1">
      <w:start w:val="1"/>
      <w:numFmt w:val="decimal"/>
      <w:lvlText w:val="%4."/>
      <w:lvlJc w:val="left"/>
      <w:pPr>
        <w:ind w:left="2946" w:hanging="360"/>
      </w:pPr>
    </w:lvl>
    <w:lvl w:ilvl="4" w:tplc="4DBC848C" w:tentative="1">
      <w:start w:val="1"/>
      <w:numFmt w:val="lowerLetter"/>
      <w:lvlText w:val="%5."/>
      <w:lvlJc w:val="left"/>
      <w:pPr>
        <w:ind w:left="3666" w:hanging="360"/>
      </w:pPr>
    </w:lvl>
    <w:lvl w:ilvl="5" w:tplc="8BB04D64" w:tentative="1">
      <w:start w:val="1"/>
      <w:numFmt w:val="lowerRoman"/>
      <w:lvlText w:val="%6."/>
      <w:lvlJc w:val="right"/>
      <w:pPr>
        <w:ind w:left="4386" w:hanging="180"/>
      </w:pPr>
    </w:lvl>
    <w:lvl w:ilvl="6" w:tplc="8068A00A" w:tentative="1">
      <w:start w:val="1"/>
      <w:numFmt w:val="decimal"/>
      <w:lvlText w:val="%7."/>
      <w:lvlJc w:val="left"/>
      <w:pPr>
        <w:ind w:left="5106" w:hanging="360"/>
      </w:pPr>
    </w:lvl>
    <w:lvl w:ilvl="7" w:tplc="0AF2551C" w:tentative="1">
      <w:start w:val="1"/>
      <w:numFmt w:val="lowerLetter"/>
      <w:lvlText w:val="%8."/>
      <w:lvlJc w:val="left"/>
      <w:pPr>
        <w:ind w:left="5826" w:hanging="360"/>
      </w:pPr>
    </w:lvl>
    <w:lvl w:ilvl="8" w:tplc="921A6AA6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F6B7E28"/>
    <w:multiLevelType w:val="hybridMultilevel"/>
    <w:tmpl w:val="1130D366"/>
    <w:lvl w:ilvl="0" w:tplc="BEE290F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3"/>
  </w:num>
  <w:num w:numId="4">
    <w:abstractNumId w:val="15"/>
  </w:num>
  <w:num w:numId="5">
    <w:abstractNumId w:val="10"/>
  </w:num>
  <w:num w:numId="6">
    <w:abstractNumId w:val="0"/>
  </w:num>
  <w:num w:numId="7">
    <w:abstractNumId w:val="2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18"/>
  </w:num>
  <w:num w:numId="1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6"/>
  </w:num>
  <w:num w:numId="17">
    <w:abstractNumId w:val="17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3"/>
  </w:num>
  <w:num w:numId="21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3A5"/>
    <w:rsid w:val="000175C6"/>
    <w:rsid w:val="00025181"/>
    <w:rsid w:val="000463FE"/>
    <w:rsid w:val="0005114B"/>
    <w:rsid w:val="00092350"/>
    <w:rsid w:val="000A62D0"/>
    <w:rsid w:val="000B110C"/>
    <w:rsid w:val="000B5290"/>
    <w:rsid w:val="000B559E"/>
    <w:rsid w:val="000F2FE7"/>
    <w:rsid w:val="00127A65"/>
    <w:rsid w:val="00171349"/>
    <w:rsid w:val="00174815"/>
    <w:rsid w:val="001804F0"/>
    <w:rsid w:val="00192DF4"/>
    <w:rsid w:val="001A7350"/>
    <w:rsid w:val="001B06E9"/>
    <w:rsid w:val="001B45E3"/>
    <w:rsid w:val="001C4219"/>
    <w:rsid w:val="002151D5"/>
    <w:rsid w:val="00224A81"/>
    <w:rsid w:val="00231349"/>
    <w:rsid w:val="00231C75"/>
    <w:rsid w:val="00243411"/>
    <w:rsid w:val="002A09C3"/>
    <w:rsid w:val="002C7A8C"/>
    <w:rsid w:val="002E4C38"/>
    <w:rsid w:val="00313DD9"/>
    <w:rsid w:val="00321936"/>
    <w:rsid w:val="00351081"/>
    <w:rsid w:val="003578BE"/>
    <w:rsid w:val="00384538"/>
    <w:rsid w:val="003A3191"/>
    <w:rsid w:val="00442AE5"/>
    <w:rsid w:val="00477BF1"/>
    <w:rsid w:val="004824CA"/>
    <w:rsid w:val="004D3D50"/>
    <w:rsid w:val="004E6809"/>
    <w:rsid w:val="005234A7"/>
    <w:rsid w:val="005261E6"/>
    <w:rsid w:val="00574037"/>
    <w:rsid w:val="00580A5A"/>
    <w:rsid w:val="005A2D3C"/>
    <w:rsid w:val="005B71FE"/>
    <w:rsid w:val="005D5DE6"/>
    <w:rsid w:val="005E5CB6"/>
    <w:rsid w:val="006143C0"/>
    <w:rsid w:val="006156B5"/>
    <w:rsid w:val="0063547A"/>
    <w:rsid w:val="00647378"/>
    <w:rsid w:val="00654330"/>
    <w:rsid w:val="00663332"/>
    <w:rsid w:val="006757A0"/>
    <w:rsid w:val="006A4C2B"/>
    <w:rsid w:val="006C1F97"/>
    <w:rsid w:val="007113F7"/>
    <w:rsid w:val="00736C96"/>
    <w:rsid w:val="00773112"/>
    <w:rsid w:val="007A58D2"/>
    <w:rsid w:val="007B1433"/>
    <w:rsid w:val="007C5614"/>
    <w:rsid w:val="00804C7E"/>
    <w:rsid w:val="0088579E"/>
    <w:rsid w:val="008978C6"/>
    <w:rsid w:val="008D1D8E"/>
    <w:rsid w:val="00901EFB"/>
    <w:rsid w:val="00903080"/>
    <w:rsid w:val="009051FF"/>
    <w:rsid w:val="00921972"/>
    <w:rsid w:val="00935954"/>
    <w:rsid w:val="00942FAC"/>
    <w:rsid w:val="009456CD"/>
    <w:rsid w:val="00950D66"/>
    <w:rsid w:val="00980F56"/>
    <w:rsid w:val="009960B1"/>
    <w:rsid w:val="0099698A"/>
    <w:rsid w:val="009A5EAB"/>
    <w:rsid w:val="009C7A9F"/>
    <w:rsid w:val="00A10380"/>
    <w:rsid w:val="00A113DE"/>
    <w:rsid w:val="00A2654E"/>
    <w:rsid w:val="00AA0F45"/>
    <w:rsid w:val="00AA27EF"/>
    <w:rsid w:val="00AF0AC2"/>
    <w:rsid w:val="00AF6392"/>
    <w:rsid w:val="00B4118C"/>
    <w:rsid w:val="00B46434"/>
    <w:rsid w:val="00B61F10"/>
    <w:rsid w:val="00BB190E"/>
    <w:rsid w:val="00BB749F"/>
    <w:rsid w:val="00BC51E5"/>
    <w:rsid w:val="00BE092B"/>
    <w:rsid w:val="00C02E85"/>
    <w:rsid w:val="00C51A41"/>
    <w:rsid w:val="00C8644C"/>
    <w:rsid w:val="00C95A44"/>
    <w:rsid w:val="00CC23A5"/>
    <w:rsid w:val="00D00AB4"/>
    <w:rsid w:val="00D319E4"/>
    <w:rsid w:val="00D461A7"/>
    <w:rsid w:val="00D46322"/>
    <w:rsid w:val="00D77F25"/>
    <w:rsid w:val="00D91AB5"/>
    <w:rsid w:val="00DA4604"/>
    <w:rsid w:val="00DC2306"/>
    <w:rsid w:val="00DC3483"/>
    <w:rsid w:val="00DF3A53"/>
    <w:rsid w:val="00E711D1"/>
    <w:rsid w:val="00E72B2A"/>
    <w:rsid w:val="00EA190F"/>
    <w:rsid w:val="00EB2473"/>
    <w:rsid w:val="00ED311A"/>
    <w:rsid w:val="00EF3C89"/>
    <w:rsid w:val="00EF44AF"/>
    <w:rsid w:val="00F03055"/>
    <w:rsid w:val="00F35018"/>
    <w:rsid w:val="00F667E3"/>
    <w:rsid w:val="00F941D9"/>
    <w:rsid w:val="00FC5DCA"/>
    <w:rsid w:val="00FE6156"/>
    <w:rsid w:val="00FF61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envelope return" w:uiPriority="0"/>
    <w:lsdException w:name="footnote reference" w:uiPriority="0"/>
    <w:lsdException w:name="page number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3A5"/>
    <w:pPr>
      <w:spacing w:after="200" w:line="276" w:lineRule="auto"/>
      <w:ind w:firstLine="0"/>
      <w:jc w:val="left"/>
    </w:pPr>
  </w:style>
  <w:style w:type="paragraph" w:styleId="1">
    <w:name w:val="heading 1"/>
    <w:basedOn w:val="a"/>
    <w:next w:val="a"/>
    <w:link w:val="10"/>
    <w:qFormat/>
    <w:rsid w:val="00CC23A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2">
    <w:name w:val="heading 2"/>
    <w:basedOn w:val="a0"/>
    <w:next w:val="a"/>
    <w:link w:val="20"/>
    <w:qFormat/>
    <w:rsid w:val="00CC23A5"/>
    <w:pPr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CC23A5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CC23A5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CC23A5"/>
    <w:pPr>
      <w:keepNext/>
      <w:keepLines/>
      <w:spacing w:before="200" w:after="0" w:line="240" w:lineRule="auto"/>
      <w:outlineLvl w:val="4"/>
    </w:pPr>
    <w:rPr>
      <w:rFonts w:ascii="Cambria" w:eastAsia="Calibri" w:hAnsi="Cambria" w:cs="Times New Roman"/>
      <w:color w:val="243F60"/>
      <w:sz w:val="24"/>
      <w:szCs w:val="24"/>
    </w:rPr>
  </w:style>
  <w:style w:type="paragraph" w:styleId="6">
    <w:name w:val="heading 6"/>
    <w:basedOn w:val="a"/>
    <w:next w:val="a"/>
    <w:link w:val="60"/>
    <w:uiPriority w:val="9"/>
    <w:qFormat/>
    <w:rsid w:val="00CC23A5"/>
    <w:pPr>
      <w:shd w:val="clear" w:color="auto" w:fill="FFFFFF"/>
      <w:spacing w:after="0" w:line="271" w:lineRule="auto"/>
      <w:outlineLvl w:val="5"/>
    </w:pPr>
    <w:rPr>
      <w:rFonts w:ascii="Cambria" w:eastAsia="Times New Roman" w:hAnsi="Cambria" w:cs="Times New Roman"/>
      <w:b/>
      <w:bCs/>
      <w:color w:val="595959"/>
      <w:spacing w:val="5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CC23A5"/>
    <w:pPr>
      <w:keepNext/>
      <w:keepLines/>
      <w:spacing w:before="40" w:after="0" w:line="240" w:lineRule="auto"/>
      <w:outlineLvl w:val="6"/>
    </w:pPr>
    <w:rPr>
      <w:rFonts w:ascii="Calibri Light" w:eastAsia="Calibri" w:hAnsi="Calibri Light" w:cs="Times New Roman"/>
      <w:i/>
      <w:iCs/>
      <w:color w:val="1F4D78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CC23A5"/>
    <w:pPr>
      <w:spacing w:after="0"/>
      <w:outlineLvl w:val="7"/>
    </w:pPr>
    <w:rPr>
      <w:rFonts w:ascii="Cambria" w:eastAsia="Times New Roman" w:hAnsi="Cambria" w:cs="Times New Roman"/>
      <w:b/>
      <w:bCs/>
      <w:color w:val="7F7F7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CC23A5"/>
    <w:pPr>
      <w:spacing w:after="0" w:line="271" w:lineRule="auto"/>
      <w:outlineLvl w:val="8"/>
    </w:pPr>
    <w:rPr>
      <w:rFonts w:ascii="Cambria" w:eastAsia="Times New Roman" w:hAnsi="Cambria" w:cs="Times New Roman"/>
      <w:b/>
      <w:bCs/>
      <w:i/>
      <w:iCs/>
      <w:color w:val="7F7F7F"/>
      <w:sz w:val="18"/>
      <w:szCs w:val="1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C23A5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CC23A5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CC23A5"/>
    <w:rPr>
      <w:rFonts w:ascii="Arial" w:eastAsia="Times New Roman" w:hAnsi="Arial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1"/>
    <w:link w:val="4"/>
    <w:rsid w:val="00CC23A5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CC23A5"/>
    <w:rPr>
      <w:rFonts w:ascii="Cambria" w:eastAsia="Calibri" w:hAnsi="Cambria" w:cs="Times New Roman"/>
      <w:color w:val="243F60"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sid w:val="00CC23A5"/>
    <w:rPr>
      <w:rFonts w:ascii="Cambria" w:eastAsia="Times New Roman" w:hAnsi="Cambria" w:cs="Times New Roman"/>
      <w:b/>
      <w:bCs/>
      <w:color w:val="595959"/>
      <w:spacing w:val="5"/>
      <w:sz w:val="20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CC23A5"/>
    <w:rPr>
      <w:rFonts w:ascii="Calibri Light" w:eastAsia="Calibri" w:hAnsi="Calibri Light" w:cs="Times New Roman"/>
      <w:i/>
      <w:iCs/>
      <w:color w:val="1F4D78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CC23A5"/>
    <w:rPr>
      <w:rFonts w:ascii="Cambria" w:eastAsia="Times New Roman" w:hAnsi="Cambria" w:cs="Times New Roman"/>
      <w:b/>
      <w:bCs/>
      <w:color w:val="7F7F7F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"/>
    <w:rsid w:val="00CC23A5"/>
    <w:rPr>
      <w:rFonts w:ascii="Cambria" w:eastAsia="Times New Roman" w:hAnsi="Cambria" w:cs="Times New Roman"/>
      <w:b/>
      <w:bCs/>
      <w:i/>
      <w:iCs/>
      <w:color w:val="7F7F7F"/>
      <w:sz w:val="18"/>
      <w:szCs w:val="18"/>
      <w:lang w:eastAsia="ru-RU"/>
    </w:rPr>
  </w:style>
  <w:style w:type="paragraph" w:styleId="a4">
    <w:name w:val="List Paragraph"/>
    <w:basedOn w:val="a"/>
    <w:uiPriority w:val="34"/>
    <w:qFormat/>
    <w:rsid w:val="00CC23A5"/>
    <w:pPr>
      <w:ind w:left="708"/>
    </w:pPr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rsid w:val="00CC23A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1"/>
    <w:link w:val="a5"/>
    <w:rsid w:val="00CC23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Список 21"/>
    <w:basedOn w:val="a"/>
    <w:rsid w:val="00CC23A5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CC23A5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8">
    <w:name w:val="Нижний колонтитул Знак"/>
    <w:basedOn w:val="a1"/>
    <w:link w:val="a7"/>
    <w:uiPriority w:val="99"/>
    <w:rsid w:val="00CC23A5"/>
    <w:rPr>
      <w:rFonts w:ascii="Calibri" w:eastAsia="Times New Roman" w:hAnsi="Calibri" w:cs="Times New Roman"/>
      <w:lang w:eastAsia="ru-RU"/>
    </w:rPr>
  </w:style>
  <w:style w:type="character" w:styleId="a9">
    <w:name w:val="Hyperlink"/>
    <w:uiPriority w:val="99"/>
    <w:unhideWhenUsed/>
    <w:rsid w:val="00CC23A5"/>
    <w:rPr>
      <w:color w:val="0000FF"/>
      <w:u w:val="single"/>
    </w:rPr>
  </w:style>
  <w:style w:type="table" w:styleId="aa">
    <w:name w:val="Table Grid"/>
    <w:basedOn w:val="a2"/>
    <w:uiPriority w:val="99"/>
    <w:rsid w:val="00CC23A5"/>
    <w:pPr>
      <w:ind w:firstLine="0"/>
      <w:jc w:val="left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uiPriority w:val="22"/>
    <w:qFormat/>
    <w:rsid w:val="00CC23A5"/>
    <w:rPr>
      <w:rFonts w:cs="Times New Roman"/>
      <w:b/>
    </w:rPr>
  </w:style>
  <w:style w:type="paragraph" w:styleId="ac">
    <w:name w:val="Normal (Web)"/>
    <w:basedOn w:val="a"/>
    <w:rsid w:val="00CC2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aliases w:val="текст,Основной текст 1,Основной текст с отступом Знак1,Основной текст с отступом Знак Знак,Основной текст с отступом Знак Знак Знак Знак,текст Знак Знак Знак Знак,Основной текст 1 Знак Знак Знак Знак"/>
    <w:basedOn w:val="a"/>
    <w:link w:val="ae"/>
    <w:rsid w:val="00CC23A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aliases w:val="текст Знак,Основной текст 1 Знак,Основной текст с отступом Знак1 Знак,Основной текст с отступом Знак Знак Знак,Основной текст с отступом Знак Знак Знак Знак Знак,текст Знак Знак Знак Знак Знак"/>
    <w:basedOn w:val="a1"/>
    <w:link w:val="ad"/>
    <w:rsid w:val="00CC23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 отступ1"/>
    <w:basedOn w:val="a"/>
    <w:rsid w:val="00CC23A5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CC23A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">
    <w:name w:val="header"/>
    <w:basedOn w:val="a"/>
    <w:link w:val="af0"/>
    <w:uiPriority w:val="99"/>
    <w:unhideWhenUsed/>
    <w:rsid w:val="00CC23A5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f0">
    <w:name w:val="Верхний колонтитул Знак"/>
    <w:basedOn w:val="a1"/>
    <w:link w:val="af"/>
    <w:uiPriority w:val="99"/>
    <w:rsid w:val="00CC23A5"/>
    <w:rPr>
      <w:rFonts w:ascii="Calibri" w:eastAsia="Times New Roman" w:hAnsi="Calibri" w:cs="Times New Roman"/>
      <w:lang w:eastAsia="ru-RU"/>
    </w:rPr>
  </w:style>
  <w:style w:type="paragraph" w:styleId="af1">
    <w:name w:val="TOC Heading"/>
    <w:basedOn w:val="1"/>
    <w:next w:val="a"/>
    <w:uiPriority w:val="39"/>
    <w:unhideWhenUsed/>
    <w:qFormat/>
    <w:rsid w:val="00CC23A5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12">
    <w:name w:val="toc 1"/>
    <w:basedOn w:val="a"/>
    <w:next w:val="a"/>
    <w:link w:val="13"/>
    <w:autoRedefine/>
    <w:uiPriority w:val="39"/>
    <w:qFormat/>
    <w:rsid w:val="00CC23A5"/>
    <w:pPr>
      <w:tabs>
        <w:tab w:val="right" w:leader="dot" w:pos="9487"/>
      </w:tabs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toc 2"/>
    <w:basedOn w:val="a"/>
    <w:next w:val="a"/>
    <w:link w:val="23"/>
    <w:autoRedefine/>
    <w:uiPriority w:val="39"/>
    <w:qFormat/>
    <w:rsid w:val="00CC23A5"/>
    <w:pPr>
      <w:ind w:left="220"/>
    </w:pPr>
    <w:rPr>
      <w:rFonts w:ascii="Calibri" w:eastAsia="Times New Roman" w:hAnsi="Calibri" w:cs="Times New Roman"/>
      <w:lang w:eastAsia="ru-RU"/>
    </w:rPr>
  </w:style>
  <w:style w:type="character" w:customStyle="1" w:styleId="Bodytext">
    <w:name w:val="Body text_"/>
    <w:link w:val="14"/>
    <w:uiPriority w:val="99"/>
    <w:locked/>
    <w:rsid w:val="00CC23A5"/>
    <w:rPr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Bodytext"/>
    <w:uiPriority w:val="99"/>
    <w:rsid w:val="00CC23A5"/>
    <w:pPr>
      <w:shd w:val="clear" w:color="auto" w:fill="FFFFFF"/>
      <w:spacing w:after="480" w:line="274" w:lineRule="exact"/>
      <w:jc w:val="both"/>
    </w:pPr>
    <w:rPr>
      <w:sz w:val="23"/>
      <w:szCs w:val="23"/>
    </w:rPr>
  </w:style>
  <w:style w:type="character" w:customStyle="1" w:styleId="Bodytext2">
    <w:name w:val="Body text (2)_"/>
    <w:link w:val="Bodytext21"/>
    <w:locked/>
    <w:rsid w:val="00CC23A5"/>
    <w:rPr>
      <w:b/>
      <w:bCs/>
      <w:sz w:val="27"/>
      <w:szCs w:val="27"/>
      <w:shd w:val="clear" w:color="auto" w:fill="FFFFFF"/>
    </w:rPr>
  </w:style>
  <w:style w:type="paragraph" w:customStyle="1" w:styleId="Bodytext21">
    <w:name w:val="Body text (2)1"/>
    <w:basedOn w:val="a"/>
    <w:link w:val="Bodytext2"/>
    <w:rsid w:val="00CC23A5"/>
    <w:pPr>
      <w:shd w:val="clear" w:color="auto" w:fill="FFFFFF"/>
      <w:spacing w:after="360" w:line="240" w:lineRule="atLeast"/>
      <w:ind w:hanging="460"/>
    </w:pPr>
    <w:rPr>
      <w:b/>
      <w:bCs/>
      <w:sz w:val="27"/>
      <w:szCs w:val="27"/>
    </w:rPr>
  </w:style>
  <w:style w:type="character" w:customStyle="1" w:styleId="af2">
    <w:name w:val="Текст выноски Знак"/>
    <w:basedOn w:val="a1"/>
    <w:link w:val="af3"/>
    <w:uiPriority w:val="99"/>
    <w:rsid w:val="00CC23A5"/>
    <w:rPr>
      <w:rFonts w:ascii="Tahoma" w:eastAsia="Times New Roman" w:hAnsi="Tahoma" w:cs="Times New Roman"/>
      <w:sz w:val="16"/>
      <w:szCs w:val="16"/>
      <w:lang w:eastAsia="ru-RU"/>
    </w:rPr>
  </w:style>
  <w:style w:type="paragraph" w:styleId="af3">
    <w:name w:val="Balloon Text"/>
    <w:basedOn w:val="a"/>
    <w:link w:val="af2"/>
    <w:uiPriority w:val="99"/>
    <w:unhideWhenUsed/>
    <w:rsid w:val="00CC23A5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15">
    <w:name w:val="Текст выноски Знак1"/>
    <w:basedOn w:val="a1"/>
    <w:uiPriority w:val="99"/>
    <w:semiHidden/>
    <w:rsid w:val="00CC23A5"/>
    <w:rPr>
      <w:rFonts w:ascii="Tahoma" w:hAnsi="Tahoma" w:cs="Tahoma"/>
      <w:sz w:val="16"/>
      <w:szCs w:val="16"/>
    </w:rPr>
  </w:style>
  <w:style w:type="character" w:customStyle="1" w:styleId="Heading2">
    <w:name w:val="Heading #2_"/>
    <w:link w:val="Heading21"/>
    <w:locked/>
    <w:rsid w:val="00CC23A5"/>
    <w:rPr>
      <w:b/>
      <w:bCs/>
      <w:sz w:val="27"/>
      <w:szCs w:val="27"/>
      <w:shd w:val="clear" w:color="auto" w:fill="FFFFFF"/>
    </w:rPr>
  </w:style>
  <w:style w:type="paragraph" w:customStyle="1" w:styleId="Heading21">
    <w:name w:val="Heading #21"/>
    <w:basedOn w:val="a"/>
    <w:link w:val="Heading2"/>
    <w:rsid w:val="00CC23A5"/>
    <w:pPr>
      <w:shd w:val="clear" w:color="auto" w:fill="FFFFFF"/>
      <w:spacing w:after="0" w:line="322" w:lineRule="exact"/>
      <w:jc w:val="both"/>
      <w:outlineLvl w:val="1"/>
    </w:pPr>
    <w:rPr>
      <w:b/>
      <w:bCs/>
      <w:sz w:val="27"/>
      <w:szCs w:val="27"/>
    </w:rPr>
  </w:style>
  <w:style w:type="character" w:customStyle="1" w:styleId="Heading23">
    <w:name w:val="Heading #23"/>
    <w:rsid w:val="00CC23A5"/>
    <w:rPr>
      <w:rFonts w:ascii="Times New Roman" w:hAnsi="Times New Roman" w:cs="Times New Roman"/>
      <w:b w:val="0"/>
      <w:bCs w:val="0"/>
      <w:spacing w:val="0"/>
      <w:sz w:val="27"/>
      <w:szCs w:val="27"/>
      <w:lang w:bidi="ar-SA"/>
    </w:rPr>
  </w:style>
  <w:style w:type="character" w:customStyle="1" w:styleId="Bodytext4">
    <w:name w:val="Body text (4)_"/>
    <w:link w:val="Bodytext41"/>
    <w:locked/>
    <w:rsid w:val="00CC23A5"/>
    <w:rPr>
      <w:sz w:val="27"/>
      <w:szCs w:val="27"/>
      <w:shd w:val="clear" w:color="auto" w:fill="FFFFFF"/>
    </w:rPr>
  </w:style>
  <w:style w:type="paragraph" w:customStyle="1" w:styleId="Bodytext41">
    <w:name w:val="Body text (4)1"/>
    <w:basedOn w:val="a"/>
    <w:link w:val="Bodytext4"/>
    <w:rsid w:val="00CC23A5"/>
    <w:pPr>
      <w:shd w:val="clear" w:color="auto" w:fill="FFFFFF"/>
      <w:spacing w:before="7020" w:after="0" w:line="240" w:lineRule="atLeast"/>
      <w:ind w:hanging="820"/>
    </w:pPr>
    <w:rPr>
      <w:sz w:val="27"/>
      <w:szCs w:val="27"/>
    </w:rPr>
  </w:style>
  <w:style w:type="character" w:customStyle="1" w:styleId="Tablecaption2">
    <w:name w:val="Table caption (2)"/>
    <w:rsid w:val="00CC23A5"/>
    <w:rPr>
      <w:b/>
      <w:bCs/>
      <w:sz w:val="27"/>
      <w:szCs w:val="27"/>
      <w:lang w:bidi="ar-SA"/>
    </w:rPr>
  </w:style>
  <w:style w:type="paragraph" w:styleId="af4">
    <w:name w:val="No Spacing"/>
    <w:link w:val="af5"/>
    <w:uiPriority w:val="1"/>
    <w:qFormat/>
    <w:rsid w:val="00CC23A5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6">
    <w:name w:val="page number"/>
    <w:basedOn w:val="a1"/>
    <w:qFormat/>
    <w:rsid w:val="00CC23A5"/>
  </w:style>
  <w:style w:type="paragraph" w:styleId="24">
    <w:name w:val="envelope return"/>
    <w:basedOn w:val="a"/>
    <w:rsid w:val="00CC23A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7">
    <w:name w:val="Перечень"/>
    <w:basedOn w:val="a0"/>
    <w:next w:val="a"/>
    <w:link w:val="af8"/>
    <w:qFormat/>
    <w:rsid w:val="00CC23A5"/>
  </w:style>
  <w:style w:type="character" w:customStyle="1" w:styleId="af8">
    <w:name w:val="Перечень Знак"/>
    <w:link w:val="af7"/>
    <w:rsid w:val="00CC23A5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apple-converted-space">
    <w:name w:val="apple-converted-space"/>
    <w:rsid w:val="00CC23A5"/>
  </w:style>
  <w:style w:type="character" w:styleId="af9">
    <w:name w:val="FollowedHyperlink"/>
    <w:basedOn w:val="a1"/>
    <w:uiPriority w:val="99"/>
    <w:semiHidden/>
    <w:unhideWhenUsed/>
    <w:rsid w:val="00CC23A5"/>
    <w:rPr>
      <w:color w:val="800080" w:themeColor="followedHyperlink"/>
      <w:u w:val="single"/>
    </w:rPr>
  </w:style>
  <w:style w:type="numbering" w:customStyle="1" w:styleId="16">
    <w:name w:val="Нет списка1"/>
    <w:next w:val="a3"/>
    <w:uiPriority w:val="99"/>
    <w:semiHidden/>
    <w:unhideWhenUsed/>
    <w:rsid w:val="00CC23A5"/>
  </w:style>
  <w:style w:type="paragraph" w:styleId="32">
    <w:name w:val="Body Text 3"/>
    <w:basedOn w:val="a"/>
    <w:link w:val="33"/>
    <w:uiPriority w:val="99"/>
    <w:rsid w:val="00CC23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33">
    <w:name w:val="Основной текст 3 Знак"/>
    <w:basedOn w:val="a1"/>
    <w:link w:val="32"/>
    <w:uiPriority w:val="99"/>
    <w:rsid w:val="00CC23A5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a">
    <w:name w:val="Знак"/>
    <w:basedOn w:val="a"/>
    <w:rsid w:val="00CC23A5"/>
    <w:pPr>
      <w:spacing w:after="160" w:line="240" w:lineRule="exact"/>
    </w:pPr>
    <w:rPr>
      <w:rFonts w:ascii="Verdana" w:eastAsia="Times New Roman" w:hAnsi="Verdana" w:cs="Verdana"/>
      <w:sz w:val="20"/>
      <w:szCs w:val="20"/>
      <w:lang w:eastAsia="ru-RU"/>
    </w:rPr>
  </w:style>
  <w:style w:type="paragraph" w:styleId="25">
    <w:name w:val="Body Text Indent 2"/>
    <w:basedOn w:val="a"/>
    <w:link w:val="26"/>
    <w:rsid w:val="00CC23A5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1"/>
    <w:link w:val="25"/>
    <w:rsid w:val="00CC23A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uiPriority w:val="99"/>
    <w:rsid w:val="00CC23A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27">
    <w:name w:val="Body Text 2"/>
    <w:basedOn w:val="a"/>
    <w:link w:val="28"/>
    <w:uiPriority w:val="99"/>
    <w:rsid w:val="00CC23A5"/>
    <w:pPr>
      <w:spacing w:after="120" w:line="48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8">
    <w:name w:val="Основной текст 2 Знак"/>
    <w:basedOn w:val="a1"/>
    <w:link w:val="27"/>
    <w:uiPriority w:val="99"/>
    <w:rsid w:val="00CC23A5"/>
    <w:rPr>
      <w:rFonts w:ascii="Times New Roman" w:eastAsia="Calibri" w:hAnsi="Times New Roman" w:cs="Times New Roman"/>
      <w:sz w:val="24"/>
      <w:szCs w:val="24"/>
    </w:rPr>
  </w:style>
  <w:style w:type="paragraph" w:styleId="afb">
    <w:name w:val="Subtitle"/>
    <w:basedOn w:val="af7"/>
    <w:link w:val="afc"/>
    <w:qFormat/>
    <w:rsid w:val="00CC23A5"/>
  </w:style>
  <w:style w:type="character" w:customStyle="1" w:styleId="afc">
    <w:name w:val="Подзаголовок Знак"/>
    <w:basedOn w:val="a1"/>
    <w:link w:val="afb"/>
    <w:rsid w:val="00CC23A5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CC23A5"/>
  </w:style>
  <w:style w:type="paragraph" w:customStyle="1" w:styleId="Style7">
    <w:name w:val="Style7"/>
    <w:basedOn w:val="a"/>
    <w:rsid w:val="00CC23A5"/>
    <w:pPr>
      <w:widowControl w:val="0"/>
      <w:autoSpaceDE w:val="0"/>
      <w:autoSpaceDN w:val="0"/>
      <w:adjustRightInd w:val="0"/>
      <w:spacing w:after="0" w:line="317" w:lineRule="exact"/>
      <w:ind w:hanging="3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CC23A5"/>
    <w:rPr>
      <w:rFonts w:ascii="Times New Roman" w:hAnsi="Times New Roman"/>
      <w:sz w:val="26"/>
    </w:rPr>
  </w:style>
  <w:style w:type="character" w:customStyle="1" w:styleId="Bodytext17">
    <w:name w:val="Body text17"/>
    <w:basedOn w:val="Bodytext"/>
    <w:rsid w:val="00CC23A5"/>
    <w:rPr>
      <w:rFonts w:ascii="Century Schoolbook" w:hAnsi="Century Schoolbook"/>
      <w:sz w:val="19"/>
      <w:szCs w:val="19"/>
      <w:shd w:val="clear" w:color="auto" w:fill="FFFFFF"/>
      <w:lang w:bidi="ar-SA"/>
    </w:rPr>
  </w:style>
  <w:style w:type="character" w:customStyle="1" w:styleId="BodytextBold">
    <w:name w:val="Body text + Bold"/>
    <w:rsid w:val="00CC23A5"/>
    <w:rPr>
      <w:rFonts w:ascii="Century Schoolbook" w:hAnsi="Century Schoolbook"/>
      <w:b/>
      <w:bCs/>
      <w:sz w:val="19"/>
      <w:szCs w:val="19"/>
      <w:lang w:bidi="ar-SA"/>
    </w:rPr>
  </w:style>
  <w:style w:type="paragraph" w:customStyle="1" w:styleId="Bodytext1">
    <w:name w:val="Body text1"/>
    <w:basedOn w:val="a"/>
    <w:rsid w:val="00CC23A5"/>
    <w:pPr>
      <w:shd w:val="clear" w:color="auto" w:fill="FFFFFF"/>
      <w:spacing w:after="0" w:line="250" w:lineRule="exact"/>
      <w:ind w:hanging="580"/>
      <w:jc w:val="both"/>
    </w:pPr>
    <w:rPr>
      <w:rFonts w:ascii="Century Schoolbook" w:eastAsia="Times New Roman" w:hAnsi="Century Schoolbook" w:cs="Times New Roman"/>
      <w:sz w:val="19"/>
      <w:szCs w:val="19"/>
      <w:lang w:eastAsia="ru-RU"/>
    </w:rPr>
  </w:style>
  <w:style w:type="character" w:customStyle="1" w:styleId="Bodytext16">
    <w:name w:val="Body text16"/>
    <w:rsid w:val="00CC23A5"/>
    <w:rPr>
      <w:rFonts w:ascii="Century Schoolbook" w:hAnsi="Century Schoolbook" w:cs="Century Schoolbook"/>
      <w:spacing w:val="0"/>
      <w:sz w:val="19"/>
      <w:szCs w:val="19"/>
      <w:lang w:bidi="ar-SA"/>
    </w:rPr>
  </w:style>
  <w:style w:type="character" w:customStyle="1" w:styleId="Bodytext15">
    <w:name w:val="Body text15"/>
    <w:rsid w:val="00CC23A5"/>
    <w:rPr>
      <w:rFonts w:ascii="Century Schoolbook" w:hAnsi="Century Schoolbook" w:cs="Century Schoolbook"/>
      <w:spacing w:val="0"/>
      <w:sz w:val="19"/>
      <w:szCs w:val="19"/>
      <w:lang w:bidi="ar-SA"/>
    </w:rPr>
  </w:style>
  <w:style w:type="character" w:customStyle="1" w:styleId="Bodytext14">
    <w:name w:val="Body text14"/>
    <w:rsid w:val="00CC23A5"/>
    <w:rPr>
      <w:rFonts w:ascii="Century Schoolbook" w:hAnsi="Century Schoolbook" w:cs="Century Schoolbook"/>
      <w:spacing w:val="0"/>
      <w:sz w:val="19"/>
      <w:szCs w:val="19"/>
      <w:lang w:bidi="ar-SA"/>
    </w:rPr>
  </w:style>
  <w:style w:type="character" w:customStyle="1" w:styleId="BodytextBold4">
    <w:name w:val="Body text + Bold4"/>
    <w:aliases w:val="Italic,Header or footer + 9,5 pt,Header or footer + 92,5 pt2"/>
    <w:rsid w:val="00CC23A5"/>
    <w:rPr>
      <w:rFonts w:ascii="Century Schoolbook" w:hAnsi="Century Schoolbook" w:cs="Century Schoolbook"/>
      <w:b/>
      <w:bCs/>
      <w:i/>
      <w:iCs/>
      <w:spacing w:val="0"/>
      <w:w w:val="100"/>
      <w:sz w:val="19"/>
      <w:szCs w:val="19"/>
      <w:lang w:bidi="ar-SA"/>
    </w:rPr>
  </w:style>
  <w:style w:type="character" w:customStyle="1" w:styleId="Bodytext12">
    <w:name w:val="Body text (12)_"/>
    <w:link w:val="Bodytext121"/>
    <w:uiPriority w:val="99"/>
    <w:rsid w:val="00CC23A5"/>
    <w:rPr>
      <w:rFonts w:ascii="Century Schoolbook" w:hAnsi="Century Schoolbook"/>
      <w:b/>
      <w:bCs/>
      <w:i/>
      <w:iCs/>
      <w:sz w:val="19"/>
      <w:szCs w:val="19"/>
      <w:shd w:val="clear" w:color="auto" w:fill="FFFFFF"/>
    </w:rPr>
  </w:style>
  <w:style w:type="character" w:customStyle="1" w:styleId="Bodytext120">
    <w:name w:val="Body text (12)"/>
    <w:basedOn w:val="Bodytext12"/>
    <w:rsid w:val="00CC23A5"/>
    <w:rPr>
      <w:rFonts w:ascii="Century Schoolbook" w:hAnsi="Century Schoolbook"/>
      <w:b/>
      <w:bCs/>
      <w:i/>
      <w:iCs/>
      <w:sz w:val="19"/>
      <w:szCs w:val="19"/>
      <w:shd w:val="clear" w:color="auto" w:fill="FFFFFF"/>
    </w:rPr>
  </w:style>
  <w:style w:type="character" w:customStyle="1" w:styleId="Bodytext12NotBold1">
    <w:name w:val="Body text (12) + Not Bold1"/>
    <w:aliases w:val="Not Italic3"/>
    <w:rsid w:val="00CC23A5"/>
    <w:rPr>
      <w:rFonts w:ascii="Century Schoolbook" w:hAnsi="Century Schoolbook"/>
      <w:b/>
      <w:bCs/>
      <w:i/>
      <w:iCs/>
      <w:noProof/>
      <w:sz w:val="19"/>
      <w:szCs w:val="19"/>
      <w:lang w:bidi="ar-SA"/>
    </w:rPr>
  </w:style>
  <w:style w:type="character" w:customStyle="1" w:styleId="Bodytext126">
    <w:name w:val="Body text (12)6"/>
    <w:basedOn w:val="Bodytext12"/>
    <w:rsid w:val="00CC23A5"/>
    <w:rPr>
      <w:rFonts w:ascii="Century Schoolbook" w:hAnsi="Century Schoolbook"/>
      <w:b/>
      <w:bCs/>
      <w:i/>
      <w:iCs/>
      <w:sz w:val="19"/>
      <w:szCs w:val="19"/>
      <w:shd w:val="clear" w:color="auto" w:fill="FFFFFF"/>
    </w:rPr>
  </w:style>
  <w:style w:type="character" w:customStyle="1" w:styleId="Bodytext13">
    <w:name w:val="Body text13"/>
    <w:rsid w:val="00CC23A5"/>
    <w:rPr>
      <w:rFonts w:ascii="Century Schoolbook" w:hAnsi="Century Schoolbook" w:cs="Century Schoolbook"/>
      <w:spacing w:val="0"/>
      <w:sz w:val="19"/>
      <w:szCs w:val="19"/>
      <w:lang w:bidi="ar-SA"/>
    </w:rPr>
  </w:style>
  <w:style w:type="paragraph" w:customStyle="1" w:styleId="Bodytext121">
    <w:name w:val="Body text (12)1"/>
    <w:basedOn w:val="a"/>
    <w:link w:val="Bodytext12"/>
    <w:uiPriority w:val="99"/>
    <w:rsid w:val="00CC23A5"/>
    <w:pPr>
      <w:shd w:val="clear" w:color="auto" w:fill="FFFFFF"/>
      <w:spacing w:before="60" w:after="0" w:line="230" w:lineRule="exact"/>
      <w:ind w:firstLine="280"/>
      <w:jc w:val="both"/>
    </w:pPr>
    <w:rPr>
      <w:rFonts w:ascii="Century Schoolbook" w:hAnsi="Century Schoolbook"/>
      <w:b/>
      <w:bCs/>
      <w:i/>
      <w:iCs/>
      <w:sz w:val="19"/>
      <w:szCs w:val="19"/>
    </w:rPr>
  </w:style>
  <w:style w:type="paragraph" w:customStyle="1" w:styleId="Style4">
    <w:name w:val="Style4"/>
    <w:basedOn w:val="a"/>
    <w:rsid w:val="00CC23A5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rsid w:val="00CC23A5"/>
    <w:rPr>
      <w:rFonts w:ascii="Times New Roman" w:hAnsi="Times New Roman"/>
      <w:sz w:val="24"/>
    </w:rPr>
  </w:style>
  <w:style w:type="character" w:customStyle="1" w:styleId="FontStyle37">
    <w:name w:val="Font Style37"/>
    <w:rsid w:val="00CC23A5"/>
    <w:rPr>
      <w:rFonts w:ascii="Times New Roman" w:hAnsi="Times New Roman"/>
      <w:b/>
      <w:sz w:val="26"/>
    </w:rPr>
  </w:style>
  <w:style w:type="paragraph" w:customStyle="1" w:styleId="Style15">
    <w:name w:val="Style15"/>
    <w:basedOn w:val="a"/>
    <w:rsid w:val="00CC23A5"/>
    <w:pPr>
      <w:widowControl w:val="0"/>
      <w:autoSpaceDE w:val="0"/>
      <w:autoSpaceDN w:val="0"/>
      <w:adjustRightInd w:val="0"/>
      <w:spacing w:after="0" w:line="317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rsid w:val="00CC23A5"/>
    <w:rPr>
      <w:rFonts w:ascii="Times New Roman" w:hAnsi="Times New Roman"/>
      <w:sz w:val="26"/>
    </w:rPr>
  </w:style>
  <w:style w:type="paragraph" w:customStyle="1" w:styleId="Style16">
    <w:name w:val="Style16"/>
    <w:basedOn w:val="a"/>
    <w:rsid w:val="00CC23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rsid w:val="00CC23A5"/>
    <w:pPr>
      <w:widowControl w:val="0"/>
      <w:autoSpaceDE w:val="0"/>
      <w:autoSpaceDN w:val="0"/>
      <w:adjustRightInd w:val="0"/>
      <w:spacing w:after="0" w:line="312" w:lineRule="exact"/>
      <w:ind w:firstLine="78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rsid w:val="00CC23A5"/>
    <w:pPr>
      <w:widowControl w:val="0"/>
      <w:autoSpaceDE w:val="0"/>
      <w:autoSpaceDN w:val="0"/>
      <w:adjustRightInd w:val="0"/>
      <w:spacing w:after="0" w:line="312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rsid w:val="00CC23A5"/>
    <w:pPr>
      <w:widowControl w:val="0"/>
      <w:autoSpaceDE w:val="0"/>
      <w:autoSpaceDN w:val="0"/>
      <w:adjustRightInd w:val="0"/>
      <w:spacing w:after="0" w:line="312" w:lineRule="exact"/>
      <w:ind w:firstLine="8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Основной текст_"/>
    <w:link w:val="34"/>
    <w:rsid w:val="00CC23A5"/>
    <w:rPr>
      <w:sz w:val="26"/>
      <w:szCs w:val="26"/>
      <w:shd w:val="clear" w:color="auto" w:fill="FFFFFF"/>
    </w:rPr>
  </w:style>
  <w:style w:type="character" w:customStyle="1" w:styleId="afe">
    <w:name w:val="Основной текст + Курсив"/>
    <w:rsid w:val="00CC23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29">
    <w:name w:val="Основной текст (2)_"/>
    <w:link w:val="2a"/>
    <w:rsid w:val="00CC23A5"/>
    <w:rPr>
      <w:i/>
      <w:iCs/>
      <w:sz w:val="26"/>
      <w:szCs w:val="26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CC23A5"/>
    <w:pPr>
      <w:widowControl w:val="0"/>
      <w:shd w:val="clear" w:color="auto" w:fill="FFFFFF"/>
      <w:spacing w:after="300" w:line="322" w:lineRule="exact"/>
      <w:ind w:firstLine="700"/>
      <w:jc w:val="both"/>
    </w:pPr>
    <w:rPr>
      <w:i/>
      <w:iCs/>
      <w:sz w:val="26"/>
      <w:szCs w:val="26"/>
      <w:shd w:val="clear" w:color="auto" w:fill="FFFFFF"/>
    </w:rPr>
  </w:style>
  <w:style w:type="character" w:customStyle="1" w:styleId="2b">
    <w:name w:val="Основной текст (2) + Не курсив"/>
    <w:rsid w:val="00CC23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aff">
    <w:name w:val="........ ....."/>
    <w:basedOn w:val="a"/>
    <w:next w:val="a"/>
    <w:rsid w:val="00CC23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0">
    <w:name w:val="......."/>
    <w:basedOn w:val="a"/>
    <w:next w:val="a"/>
    <w:uiPriority w:val="99"/>
    <w:rsid w:val="00CC23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odytext9">
    <w:name w:val="Body text (9)_"/>
    <w:link w:val="Bodytext90"/>
    <w:uiPriority w:val="99"/>
    <w:rsid w:val="00CC23A5"/>
    <w:rPr>
      <w:b/>
      <w:bCs/>
      <w:sz w:val="19"/>
      <w:szCs w:val="19"/>
      <w:shd w:val="clear" w:color="auto" w:fill="FFFFFF"/>
    </w:rPr>
  </w:style>
  <w:style w:type="paragraph" w:customStyle="1" w:styleId="Bodytext90">
    <w:name w:val="Body text (9)"/>
    <w:basedOn w:val="a"/>
    <w:link w:val="Bodytext9"/>
    <w:uiPriority w:val="99"/>
    <w:rsid w:val="00CC23A5"/>
    <w:pPr>
      <w:shd w:val="clear" w:color="auto" w:fill="FFFFFF"/>
      <w:spacing w:after="0" w:line="230" w:lineRule="exact"/>
      <w:jc w:val="both"/>
    </w:pPr>
    <w:rPr>
      <w:b/>
      <w:bCs/>
      <w:sz w:val="19"/>
      <w:szCs w:val="19"/>
    </w:rPr>
  </w:style>
  <w:style w:type="character" w:customStyle="1" w:styleId="BodytextItalic">
    <w:name w:val="Body text + Italic"/>
    <w:aliases w:val="Spacing 1 pt"/>
    <w:rsid w:val="00CC23A5"/>
    <w:rPr>
      <w:rFonts w:ascii="Century Schoolbook" w:hAnsi="Century Schoolbook" w:cs="Century Schoolbook"/>
      <w:i/>
      <w:iCs/>
      <w:spacing w:val="0"/>
      <w:sz w:val="19"/>
      <w:szCs w:val="19"/>
      <w:lang w:bidi="ar-SA"/>
    </w:rPr>
  </w:style>
  <w:style w:type="character" w:customStyle="1" w:styleId="BodytextBold3">
    <w:name w:val="Body text + Bold3"/>
    <w:rsid w:val="00CC23A5"/>
    <w:rPr>
      <w:rFonts w:ascii="Century Schoolbook" w:hAnsi="Century Schoolbook" w:cs="Century Schoolbook"/>
      <w:b/>
      <w:bCs/>
      <w:spacing w:val="0"/>
      <w:sz w:val="19"/>
      <w:szCs w:val="19"/>
      <w:lang w:bidi="ar-SA"/>
    </w:rPr>
  </w:style>
  <w:style w:type="character" w:customStyle="1" w:styleId="Bodytext122">
    <w:name w:val="Body text12"/>
    <w:rsid w:val="00CC23A5"/>
    <w:rPr>
      <w:rFonts w:ascii="Century Schoolbook" w:hAnsi="Century Schoolbook" w:cs="Century Schoolbook"/>
      <w:spacing w:val="0"/>
      <w:sz w:val="19"/>
      <w:szCs w:val="19"/>
      <w:lang w:bidi="ar-SA"/>
    </w:rPr>
  </w:style>
  <w:style w:type="character" w:customStyle="1" w:styleId="Bodytext512">
    <w:name w:val="Body text (5)12"/>
    <w:rsid w:val="00CC23A5"/>
    <w:rPr>
      <w:rFonts w:ascii="Century Schoolbook" w:hAnsi="Century Schoolbook" w:cs="Century Schoolbook"/>
      <w:spacing w:val="0"/>
      <w:sz w:val="18"/>
      <w:szCs w:val="18"/>
    </w:rPr>
  </w:style>
  <w:style w:type="character" w:customStyle="1" w:styleId="Heading4">
    <w:name w:val="Heading #4_"/>
    <w:link w:val="Heading41"/>
    <w:rsid w:val="00CC23A5"/>
    <w:rPr>
      <w:rFonts w:ascii="Franklin Gothic Medium" w:hAnsi="Franklin Gothic Medium"/>
      <w:sz w:val="28"/>
      <w:szCs w:val="28"/>
      <w:shd w:val="clear" w:color="auto" w:fill="FFFFFF"/>
    </w:rPr>
  </w:style>
  <w:style w:type="character" w:customStyle="1" w:styleId="Heading40">
    <w:name w:val="Heading #4"/>
    <w:basedOn w:val="Heading4"/>
    <w:rsid w:val="00CC23A5"/>
    <w:rPr>
      <w:rFonts w:ascii="Franklin Gothic Medium" w:hAnsi="Franklin Gothic Medium"/>
      <w:sz w:val="28"/>
      <w:szCs w:val="28"/>
      <w:shd w:val="clear" w:color="auto" w:fill="FFFFFF"/>
    </w:rPr>
  </w:style>
  <w:style w:type="character" w:customStyle="1" w:styleId="BodytextItalic4">
    <w:name w:val="Body text + Italic4"/>
    <w:rsid w:val="00CC23A5"/>
    <w:rPr>
      <w:rFonts w:ascii="Century Schoolbook" w:hAnsi="Century Schoolbook" w:cs="Century Schoolbook"/>
      <w:i/>
      <w:iCs/>
      <w:spacing w:val="0"/>
      <w:sz w:val="19"/>
      <w:szCs w:val="19"/>
      <w:lang w:bidi="ar-SA"/>
    </w:rPr>
  </w:style>
  <w:style w:type="paragraph" w:customStyle="1" w:styleId="Heading41">
    <w:name w:val="Heading #41"/>
    <w:basedOn w:val="a"/>
    <w:link w:val="Heading4"/>
    <w:rsid w:val="00CC23A5"/>
    <w:pPr>
      <w:shd w:val="clear" w:color="auto" w:fill="FFFFFF"/>
      <w:spacing w:before="600" w:after="0" w:line="682" w:lineRule="exact"/>
      <w:jc w:val="center"/>
      <w:outlineLvl w:val="3"/>
    </w:pPr>
    <w:rPr>
      <w:rFonts w:ascii="Franklin Gothic Medium" w:hAnsi="Franklin Gothic Medium"/>
      <w:sz w:val="28"/>
      <w:szCs w:val="28"/>
    </w:rPr>
  </w:style>
  <w:style w:type="character" w:customStyle="1" w:styleId="Bodytext7">
    <w:name w:val="Body text (7)_"/>
    <w:link w:val="Bodytext71"/>
    <w:rsid w:val="00CC23A5"/>
    <w:rPr>
      <w:rFonts w:ascii="Century Schoolbook" w:hAnsi="Century Schoolbook"/>
      <w:b/>
      <w:bCs/>
      <w:sz w:val="19"/>
      <w:szCs w:val="19"/>
      <w:shd w:val="clear" w:color="auto" w:fill="FFFFFF"/>
    </w:rPr>
  </w:style>
  <w:style w:type="character" w:customStyle="1" w:styleId="Bodytext4NotItalic">
    <w:name w:val="Body text (4) + Not Italic"/>
    <w:basedOn w:val="Bodytext4"/>
    <w:rsid w:val="00CC23A5"/>
    <w:rPr>
      <w:rFonts w:ascii="Century Schoolbook" w:hAnsi="Century Schoolbook"/>
      <w:i/>
      <w:iCs/>
      <w:sz w:val="19"/>
      <w:szCs w:val="19"/>
      <w:shd w:val="clear" w:color="auto" w:fill="FFFFFF"/>
      <w:lang w:bidi="ar-SA"/>
    </w:rPr>
  </w:style>
  <w:style w:type="character" w:customStyle="1" w:styleId="Bodytext43">
    <w:name w:val="Body text (4)3"/>
    <w:basedOn w:val="Bodytext4"/>
    <w:rsid w:val="00CC23A5"/>
    <w:rPr>
      <w:rFonts w:ascii="Century Schoolbook" w:hAnsi="Century Schoolbook"/>
      <w:i/>
      <w:iCs/>
      <w:sz w:val="19"/>
      <w:szCs w:val="19"/>
      <w:shd w:val="clear" w:color="auto" w:fill="FFFFFF"/>
      <w:lang w:bidi="ar-SA"/>
    </w:rPr>
  </w:style>
  <w:style w:type="character" w:customStyle="1" w:styleId="Bodytext73">
    <w:name w:val="Body text (7)3"/>
    <w:basedOn w:val="Bodytext7"/>
    <w:rsid w:val="00CC23A5"/>
    <w:rPr>
      <w:rFonts w:ascii="Century Schoolbook" w:hAnsi="Century Schoolbook"/>
      <w:b/>
      <w:bCs/>
      <w:sz w:val="19"/>
      <w:szCs w:val="19"/>
      <w:shd w:val="clear" w:color="auto" w:fill="FFFFFF"/>
    </w:rPr>
  </w:style>
  <w:style w:type="character" w:customStyle="1" w:styleId="Bodytext7NotBold">
    <w:name w:val="Body text (7) + Not Bold"/>
    <w:basedOn w:val="Bodytext7"/>
    <w:rsid w:val="00CC23A5"/>
    <w:rPr>
      <w:rFonts w:ascii="Century Schoolbook" w:hAnsi="Century Schoolbook"/>
      <w:b/>
      <w:bCs/>
      <w:sz w:val="19"/>
      <w:szCs w:val="19"/>
      <w:shd w:val="clear" w:color="auto" w:fill="FFFFFF"/>
    </w:rPr>
  </w:style>
  <w:style w:type="paragraph" w:customStyle="1" w:styleId="Bodytext71">
    <w:name w:val="Body text (7)1"/>
    <w:basedOn w:val="a"/>
    <w:link w:val="Bodytext7"/>
    <w:rsid w:val="00CC23A5"/>
    <w:pPr>
      <w:shd w:val="clear" w:color="auto" w:fill="FFFFFF"/>
      <w:spacing w:before="1680" w:after="0" w:line="250" w:lineRule="exact"/>
    </w:pPr>
    <w:rPr>
      <w:rFonts w:ascii="Century Schoolbook" w:hAnsi="Century Schoolbook"/>
      <w:b/>
      <w:bCs/>
      <w:sz w:val="19"/>
      <w:szCs w:val="19"/>
    </w:rPr>
  </w:style>
  <w:style w:type="character" w:customStyle="1" w:styleId="BodytextBold2">
    <w:name w:val="Body text + Bold2"/>
    <w:rsid w:val="00CC23A5"/>
    <w:rPr>
      <w:rFonts w:ascii="Century Schoolbook" w:hAnsi="Century Schoolbook" w:cs="Century Schoolbook"/>
      <w:b/>
      <w:bCs/>
      <w:spacing w:val="0"/>
      <w:sz w:val="19"/>
      <w:szCs w:val="19"/>
      <w:lang w:bidi="ar-SA"/>
    </w:rPr>
  </w:style>
  <w:style w:type="character" w:customStyle="1" w:styleId="Bodytext4Bold">
    <w:name w:val="Body text (4) + Bold"/>
    <w:aliases w:val="Not Italic2"/>
    <w:rsid w:val="00CC23A5"/>
    <w:rPr>
      <w:rFonts w:ascii="Century Schoolbook" w:hAnsi="Century Schoolbook" w:cs="Century Schoolbook"/>
      <w:b/>
      <w:bCs/>
      <w:i w:val="0"/>
      <w:iCs w:val="0"/>
      <w:spacing w:val="0"/>
      <w:sz w:val="19"/>
      <w:szCs w:val="19"/>
      <w:lang w:bidi="ar-SA"/>
    </w:rPr>
  </w:style>
  <w:style w:type="character" w:customStyle="1" w:styleId="Bodytext11">
    <w:name w:val="Body text11"/>
    <w:rsid w:val="00CC23A5"/>
    <w:rPr>
      <w:rFonts w:ascii="Century Schoolbook" w:hAnsi="Century Schoolbook" w:cs="Century Schoolbook"/>
      <w:spacing w:val="0"/>
      <w:sz w:val="19"/>
      <w:szCs w:val="19"/>
      <w:lang w:bidi="ar-SA"/>
    </w:rPr>
  </w:style>
  <w:style w:type="character" w:customStyle="1" w:styleId="BodytextItalic3">
    <w:name w:val="Body text + Italic3"/>
    <w:rsid w:val="00CC23A5"/>
    <w:rPr>
      <w:rFonts w:ascii="Century Schoolbook" w:hAnsi="Century Schoolbook" w:cs="Century Schoolbook"/>
      <w:i/>
      <w:iCs/>
      <w:spacing w:val="0"/>
      <w:sz w:val="19"/>
      <w:szCs w:val="19"/>
      <w:lang w:bidi="ar-SA"/>
    </w:rPr>
  </w:style>
  <w:style w:type="character" w:customStyle="1" w:styleId="BodytextBold1">
    <w:name w:val="Body text + Bold1"/>
    <w:rsid w:val="00CC23A5"/>
    <w:rPr>
      <w:rFonts w:ascii="Century Schoolbook" w:hAnsi="Century Schoolbook" w:cs="Century Schoolbook"/>
      <w:b/>
      <w:bCs/>
      <w:spacing w:val="0"/>
      <w:sz w:val="19"/>
      <w:szCs w:val="19"/>
      <w:lang w:bidi="ar-SA"/>
    </w:rPr>
  </w:style>
  <w:style w:type="character" w:customStyle="1" w:styleId="Bodytext10">
    <w:name w:val="Body text10"/>
    <w:rsid w:val="00CC23A5"/>
    <w:rPr>
      <w:rFonts w:ascii="Century Schoolbook" w:hAnsi="Century Schoolbook" w:cs="Century Schoolbook"/>
      <w:noProof/>
      <w:spacing w:val="0"/>
      <w:sz w:val="19"/>
      <w:szCs w:val="19"/>
      <w:lang w:bidi="ar-SA"/>
    </w:rPr>
  </w:style>
  <w:style w:type="character" w:customStyle="1" w:styleId="Bodytext123">
    <w:name w:val="Body text (12)3"/>
    <w:rsid w:val="00CC23A5"/>
    <w:rPr>
      <w:rFonts w:ascii="Century Schoolbook" w:hAnsi="Century Schoolbook" w:cs="Century Schoolbook"/>
      <w:b w:val="0"/>
      <w:bCs w:val="0"/>
      <w:i w:val="0"/>
      <w:iCs w:val="0"/>
      <w:spacing w:val="0"/>
      <w:w w:val="100"/>
      <w:sz w:val="19"/>
      <w:szCs w:val="19"/>
      <w:lang w:bidi="ar-SA"/>
    </w:rPr>
  </w:style>
  <w:style w:type="character" w:customStyle="1" w:styleId="Bodytext91">
    <w:name w:val="Body text9"/>
    <w:rsid w:val="00CC23A5"/>
    <w:rPr>
      <w:rFonts w:ascii="Century Schoolbook" w:hAnsi="Century Schoolbook" w:cs="Century Schoolbook"/>
      <w:spacing w:val="0"/>
      <w:sz w:val="19"/>
      <w:szCs w:val="19"/>
      <w:lang w:bidi="ar-SA"/>
    </w:rPr>
  </w:style>
  <w:style w:type="character" w:customStyle="1" w:styleId="Bodytext4NotItalic1">
    <w:name w:val="Body text (4) + Not Italic1"/>
    <w:rsid w:val="00CC23A5"/>
    <w:rPr>
      <w:rFonts w:ascii="Century Schoolbook" w:hAnsi="Century Schoolbook" w:cs="Century Schoolbook"/>
      <w:i w:val="0"/>
      <w:iCs w:val="0"/>
      <w:spacing w:val="0"/>
      <w:sz w:val="19"/>
      <w:szCs w:val="19"/>
      <w:lang w:bidi="ar-SA"/>
    </w:rPr>
  </w:style>
  <w:style w:type="character" w:customStyle="1" w:styleId="Bodytext42">
    <w:name w:val="Body text (4)2"/>
    <w:rsid w:val="00CC23A5"/>
    <w:rPr>
      <w:rFonts w:ascii="Century Schoolbook" w:hAnsi="Century Schoolbook" w:cs="Century Schoolbook"/>
      <w:i w:val="0"/>
      <w:iCs w:val="0"/>
      <w:spacing w:val="0"/>
      <w:sz w:val="19"/>
      <w:szCs w:val="19"/>
      <w:lang w:bidi="ar-SA"/>
    </w:rPr>
  </w:style>
  <w:style w:type="character" w:customStyle="1" w:styleId="BodytextItalic2">
    <w:name w:val="Body text + Italic2"/>
    <w:rsid w:val="00CC23A5"/>
    <w:rPr>
      <w:rFonts w:ascii="Century Schoolbook" w:hAnsi="Century Schoolbook" w:cs="Century Schoolbook"/>
      <w:i/>
      <w:iCs/>
      <w:spacing w:val="0"/>
      <w:sz w:val="19"/>
      <w:szCs w:val="19"/>
      <w:lang w:bidi="ar-SA"/>
    </w:rPr>
  </w:style>
  <w:style w:type="character" w:customStyle="1" w:styleId="Bodytext8">
    <w:name w:val="Body text8"/>
    <w:rsid w:val="00CC23A5"/>
    <w:rPr>
      <w:rFonts w:ascii="Century Schoolbook" w:hAnsi="Century Schoolbook" w:cs="Century Schoolbook"/>
      <w:spacing w:val="0"/>
      <w:sz w:val="19"/>
      <w:szCs w:val="19"/>
      <w:lang w:bidi="ar-SA"/>
    </w:rPr>
  </w:style>
  <w:style w:type="character" w:customStyle="1" w:styleId="BodytextItalic1">
    <w:name w:val="Body text + Italic1"/>
    <w:rsid w:val="00CC23A5"/>
    <w:rPr>
      <w:rFonts w:ascii="Century Schoolbook" w:hAnsi="Century Schoolbook" w:cs="Century Schoolbook"/>
      <w:i/>
      <w:iCs/>
      <w:spacing w:val="0"/>
      <w:sz w:val="19"/>
      <w:szCs w:val="19"/>
      <w:lang w:bidi="ar-SA"/>
    </w:rPr>
  </w:style>
  <w:style w:type="character" w:customStyle="1" w:styleId="Heading52">
    <w:name w:val="Heading #5 (2)_"/>
    <w:link w:val="Heading521"/>
    <w:rsid w:val="00CC23A5"/>
    <w:rPr>
      <w:rFonts w:ascii="Franklin Gothic Medium" w:hAnsi="Franklin Gothic Medium"/>
      <w:i/>
      <w:iCs/>
      <w:sz w:val="26"/>
      <w:szCs w:val="26"/>
      <w:shd w:val="clear" w:color="auto" w:fill="FFFFFF"/>
    </w:rPr>
  </w:style>
  <w:style w:type="character" w:customStyle="1" w:styleId="Heading522">
    <w:name w:val="Heading #5 (2)2"/>
    <w:basedOn w:val="Heading52"/>
    <w:rsid w:val="00CC23A5"/>
    <w:rPr>
      <w:rFonts w:ascii="Franklin Gothic Medium" w:hAnsi="Franklin Gothic Medium"/>
      <w:i/>
      <w:iCs/>
      <w:sz w:val="26"/>
      <w:szCs w:val="26"/>
      <w:shd w:val="clear" w:color="auto" w:fill="FFFFFF"/>
    </w:rPr>
  </w:style>
  <w:style w:type="paragraph" w:customStyle="1" w:styleId="Heading521">
    <w:name w:val="Heading #5 (2)1"/>
    <w:basedOn w:val="a"/>
    <w:link w:val="Heading52"/>
    <w:rsid w:val="00CC23A5"/>
    <w:pPr>
      <w:shd w:val="clear" w:color="auto" w:fill="FFFFFF"/>
      <w:spacing w:before="240" w:after="240" w:line="240" w:lineRule="atLeast"/>
      <w:jc w:val="center"/>
      <w:outlineLvl w:val="4"/>
    </w:pPr>
    <w:rPr>
      <w:rFonts w:ascii="Franklin Gothic Medium" w:hAnsi="Franklin Gothic Medium"/>
      <w:i/>
      <w:iCs/>
      <w:sz w:val="26"/>
      <w:szCs w:val="26"/>
    </w:rPr>
  </w:style>
  <w:style w:type="character" w:customStyle="1" w:styleId="Bodytext70">
    <w:name w:val="Body text7"/>
    <w:rsid w:val="00CC23A5"/>
    <w:rPr>
      <w:rFonts w:ascii="Century Schoolbook" w:hAnsi="Century Schoolbook" w:cs="Century Schoolbook"/>
      <w:spacing w:val="0"/>
      <w:sz w:val="19"/>
      <w:szCs w:val="19"/>
      <w:lang w:bidi="ar-SA"/>
    </w:rPr>
  </w:style>
  <w:style w:type="character" w:customStyle="1" w:styleId="Bodytext5">
    <w:name w:val="Body text (5)_"/>
    <w:link w:val="Bodytext50"/>
    <w:rsid w:val="00CC23A5"/>
    <w:rPr>
      <w:sz w:val="23"/>
      <w:szCs w:val="23"/>
      <w:shd w:val="clear" w:color="auto" w:fill="FFFFFF"/>
    </w:rPr>
  </w:style>
  <w:style w:type="character" w:customStyle="1" w:styleId="Headerorfooter">
    <w:name w:val="Header or footer_"/>
    <w:link w:val="Headerorfooter0"/>
    <w:rsid w:val="00CC23A5"/>
    <w:rPr>
      <w:shd w:val="clear" w:color="auto" w:fill="FFFFFF"/>
    </w:rPr>
  </w:style>
  <w:style w:type="paragraph" w:customStyle="1" w:styleId="Bodytext50">
    <w:name w:val="Body text (5)"/>
    <w:basedOn w:val="a"/>
    <w:link w:val="Bodytext5"/>
    <w:rsid w:val="00CC23A5"/>
    <w:pPr>
      <w:shd w:val="clear" w:color="auto" w:fill="FFFFFF"/>
      <w:spacing w:before="2820" w:after="0" w:line="269" w:lineRule="exact"/>
      <w:ind w:hanging="280"/>
      <w:jc w:val="center"/>
    </w:pPr>
    <w:rPr>
      <w:sz w:val="23"/>
      <w:szCs w:val="23"/>
      <w:shd w:val="clear" w:color="auto" w:fill="FFFFFF"/>
    </w:rPr>
  </w:style>
  <w:style w:type="paragraph" w:customStyle="1" w:styleId="Headerorfooter0">
    <w:name w:val="Header or footer"/>
    <w:basedOn w:val="a"/>
    <w:link w:val="Headerorfooter"/>
    <w:rsid w:val="00CC23A5"/>
    <w:pPr>
      <w:shd w:val="clear" w:color="auto" w:fill="FFFFFF"/>
      <w:spacing w:after="0" w:line="240" w:lineRule="auto"/>
    </w:pPr>
    <w:rPr>
      <w:shd w:val="clear" w:color="auto" w:fill="FFFFFF"/>
    </w:rPr>
  </w:style>
  <w:style w:type="character" w:customStyle="1" w:styleId="17">
    <w:name w:val="Знак Знак1"/>
    <w:rsid w:val="00CC23A5"/>
    <w:rPr>
      <w:rFonts w:ascii="Times New Roman" w:hAnsi="Times New Roman"/>
      <w:b/>
      <w:sz w:val="32"/>
      <w:szCs w:val="24"/>
    </w:rPr>
  </w:style>
  <w:style w:type="character" w:customStyle="1" w:styleId="Bodytext100">
    <w:name w:val="Body text (10)_"/>
    <w:link w:val="Bodytext101"/>
    <w:rsid w:val="00CC23A5"/>
    <w:rPr>
      <w:rFonts w:ascii="Century Schoolbook" w:hAnsi="Century Schoolbook"/>
      <w:b/>
      <w:bCs/>
      <w:sz w:val="15"/>
      <w:szCs w:val="15"/>
      <w:shd w:val="clear" w:color="auto" w:fill="FFFFFF"/>
    </w:rPr>
  </w:style>
  <w:style w:type="character" w:customStyle="1" w:styleId="Bodytext106">
    <w:name w:val="Body text (10)6"/>
    <w:basedOn w:val="Bodytext100"/>
    <w:rsid w:val="00CC23A5"/>
    <w:rPr>
      <w:rFonts w:ascii="Century Schoolbook" w:hAnsi="Century Schoolbook"/>
      <w:b/>
      <w:bCs/>
      <w:sz w:val="15"/>
      <w:szCs w:val="15"/>
      <w:shd w:val="clear" w:color="auto" w:fill="FFFFFF"/>
    </w:rPr>
  </w:style>
  <w:style w:type="character" w:customStyle="1" w:styleId="Bodytext59">
    <w:name w:val="Body text (5)9"/>
    <w:rsid w:val="00CC23A5"/>
    <w:rPr>
      <w:rFonts w:ascii="Century Schoolbook" w:hAnsi="Century Schoolbook" w:cs="Century Schoolbook"/>
      <w:spacing w:val="0"/>
      <w:sz w:val="18"/>
      <w:szCs w:val="18"/>
      <w:shd w:val="clear" w:color="auto" w:fill="FFFFFF"/>
      <w:lang w:bidi="ar-SA"/>
    </w:rPr>
  </w:style>
  <w:style w:type="character" w:customStyle="1" w:styleId="Bodytext12Italic">
    <w:name w:val="Body text (12) + Italic"/>
    <w:rsid w:val="00CC23A5"/>
    <w:rPr>
      <w:rFonts w:ascii="Century Schoolbook" w:hAnsi="Century Schoolbook" w:cs="Century Schoolbook"/>
      <w:b w:val="0"/>
      <w:bCs w:val="0"/>
      <w:i w:val="0"/>
      <w:iCs w:val="0"/>
      <w:spacing w:val="0"/>
      <w:w w:val="100"/>
      <w:sz w:val="18"/>
      <w:szCs w:val="18"/>
      <w:lang w:bidi="ar-SA"/>
    </w:rPr>
  </w:style>
  <w:style w:type="character" w:customStyle="1" w:styleId="Bodytext5Italic4">
    <w:name w:val="Body text (5) + Italic4"/>
    <w:rsid w:val="00CC23A5"/>
    <w:rPr>
      <w:rFonts w:ascii="Century Schoolbook" w:hAnsi="Century Schoolbook" w:cs="Century Schoolbook"/>
      <w:i/>
      <w:iCs/>
      <w:spacing w:val="0"/>
      <w:sz w:val="18"/>
      <w:szCs w:val="18"/>
      <w:shd w:val="clear" w:color="auto" w:fill="FFFFFF"/>
      <w:lang w:bidi="ar-SA"/>
    </w:rPr>
  </w:style>
  <w:style w:type="paragraph" w:customStyle="1" w:styleId="Bodytext101">
    <w:name w:val="Body text (10)1"/>
    <w:basedOn w:val="a"/>
    <w:link w:val="Bodytext100"/>
    <w:rsid w:val="00CC23A5"/>
    <w:pPr>
      <w:shd w:val="clear" w:color="auto" w:fill="FFFFFF"/>
      <w:spacing w:after="0" w:line="240" w:lineRule="atLeast"/>
    </w:pPr>
    <w:rPr>
      <w:rFonts w:ascii="Century Schoolbook" w:hAnsi="Century Schoolbook"/>
      <w:b/>
      <w:bCs/>
      <w:sz w:val="15"/>
      <w:szCs w:val="15"/>
    </w:rPr>
  </w:style>
  <w:style w:type="paragraph" w:customStyle="1" w:styleId="Bodytext51">
    <w:name w:val="Body text (5)1"/>
    <w:basedOn w:val="a"/>
    <w:rsid w:val="00CC23A5"/>
    <w:pPr>
      <w:shd w:val="clear" w:color="auto" w:fill="FFFFFF"/>
      <w:spacing w:before="2880" w:after="0" w:line="317" w:lineRule="exact"/>
      <w:jc w:val="center"/>
    </w:pPr>
    <w:rPr>
      <w:rFonts w:ascii="Century Schoolbook" w:eastAsia="Arial Unicode MS" w:hAnsi="Century Schoolbook" w:cs="Century Schoolbook"/>
      <w:sz w:val="18"/>
      <w:szCs w:val="18"/>
      <w:lang w:eastAsia="ja-JP"/>
    </w:rPr>
  </w:style>
  <w:style w:type="character" w:customStyle="1" w:styleId="Bodytext58">
    <w:name w:val="Body text (5)8"/>
    <w:rsid w:val="00CC23A5"/>
    <w:rPr>
      <w:rFonts w:ascii="Century Schoolbook" w:hAnsi="Century Schoolbook" w:cs="Century Schoolbook"/>
      <w:spacing w:val="0"/>
      <w:sz w:val="18"/>
      <w:szCs w:val="18"/>
      <w:shd w:val="clear" w:color="auto" w:fill="FFFFFF"/>
      <w:lang w:bidi="ar-SA"/>
    </w:rPr>
  </w:style>
  <w:style w:type="character" w:customStyle="1" w:styleId="Bodytext5Italic3">
    <w:name w:val="Body text (5) + Italic3"/>
    <w:rsid w:val="00CC23A5"/>
    <w:rPr>
      <w:rFonts w:ascii="Century Schoolbook" w:hAnsi="Century Schoolbook" w:cs="Century Schoolbook"/>
      <w:i/>
      <w:iCs/>
      <w:spacing w:val="0"/>
      <w:sz w:val="18"/>
      <w:szCs w:val="18"/>
      <w:shd w:val="clear" w:color="auto" w:fill="FFFFFF"/>
      <w:lang w:bidi="ar-SA"/>
    </w:rPr>
  </w:style>
  <w:style w:type="character" w:customStyle="1" w:styleId="Bodytext125">
    <w:name w:val="Body text (12)5"/>
    <w:rsid w:val="00CC23A5"/>
    <w:rPr>
      <w:rFonts w:ascii="Century Schoolbook" w:hAnsi="Century Schoolbook" w:cs="Century Schoolbook"/>
      <w:b w:val="0"/>
      <w:bCs w:val="0"/>
      <w:i/>
      <w:iCs/>
      <w:spacing w:val="0"/>
      <w:sz w:val="18"/>
      <w:szCs w:val="18"/>
      <w:lang w:bidi="ar-SA"/>
    </w:rPr>
  </w:style>
  <w:style w:type="character" w:customStyle="1" w:styleId="Bodytext57">
    <w:name w:val="Body text (5)7"/>
    <w:rsid w:val="00CC23A5"/>
    <w:rPr>
      <w:rFonts w:ascii="Century Schoolbook" w:hAnsi="Century Schoolbook" w:cs="Century Schoolbook"/>
      <w:spacing w:val="0"/>
      <w:sz w:val="18"/>
      <w:szCs w:val="18"/>
      <w:shd w:val="clear" w:color="auto" w:fill="FFFFFF"/>
      <w:lang w:bidi="ar-SA"/>
    </w:rPr>
  </w:style>
  <w:style w:type="character" w:customStyle="1" w:styleId="Bodytext135">
    <w:name w:val="Body text (13)5"/>
    <w:rsid w:val="00CC23A5"/>
    <w:rPr>
      <w:rFonts w:ascii="Century Schoolbook" w:hAnsi="Century Schoolbook" w:cs="Century Schoolbook"/>
      <w:b/>
      <w:bCs/>
      <w:spacing w:val="0"/>
      <w:sz w:val="18"/>
      <w:szCs w:val="18"/>
    </w:rPr>
  </w:style>
  <w:style w:type="character" w:customStyle="1" w:styleId="Bodytext130">
    <w:name w:val="Body text (13)_"/>
    <w:link w:val="Bodytext131"/>
    <w:rsid w:val="00CC23A5"/>
    <w:rPr>
      <w:rFonts w:ascii="Century Schoolbook" w:hAnsi="Century Schoolbook"/>
      <w:b/>
      <w:bCs/>
      <w:sz w:val="18"/>
      <w:szCs w:val="18"/>
      <w:shd w:val="clear" w:color="auto" w:fill="FFFFFF"/>
    </w:rPr>
  </w:style>
  <w:style w:type="paragraph" w:customStyle="1" w:styleId="Bodytext131">
    <w:name w:val="Body text (13)1"/>
    <w:basedOn w:val="a"/>
    <w:link w:val="Bodytext130"/>
    <w:rsid w:val="00CC23A5"/>
    <w:pPr>
      <w:shd w:val="clear" w:color="auto" w:fill="FFFFFF"/>
      <w:spacing w:after="0" w:line="240" w:lineRule="atLeast"/>
      <w:jc w:val="both"/>
    </w:pPr>
    <w:rPr>
      <w:rFonts w:ascii="Century Schoolbook" w:hAnsi="Century Schoolbook"/>
      <w:b/>
      <w:bCs/>
      <w:sz w:val="18"/>
      <w:szCs w:val="18"/>
    </w:rPr>
  </w:style>
  <w:style w:type="character" w:customStyle="1" w:styleId="Bodytext56">
    <w:name w:val="Body text (5)6"/>
    <w:rsid w:val="00CC23A5"/>
    <w:rPr>
      <w:rFonts w:ascii="Century Schoolbook" w:hAnsi="Century Schoolbook" w:cs="Century Schoolbook"/>
      <w:spacing w:val="0"/>
      <w:sz w:val="18"/>
      <w:szCs w:val="18"/>
      <w:shd w:val="clear" w:color="auto" w:fill="FFFFFF"/>
      <w:lang w:bidi="ar-SA"/>
    </w:rPr>
  </w:style>
  <w:style w:type="character" w:customStyle="1" w:styleId="Bodytext134">
    <w:name w:val="Body text (13)4"/>
    <w:rsid w:val="00CC23A5"/>
    <w:rPr>
      <w:rFonts w:ascii="Century Schoolbook" w:hAnsi="Century Schoolbook" w:cs="Century Schoolbook"/>
      <w:b w:val="0"/>
      <w:bCs w:val="0"/>
      <w:spacing w:val="0"/>
      <w:sz w:val="18"/>
      <w:szCs w:val="18"/>
      <w:lang w:bidi="ar-SA"/>
    </w:rPr>
  </w:style>
  <w:style w:type="character" w:customStyle="1" w:styleId="Bodytext80">
    <w:name w:val="Body text (8)_"/>
    <w:link w:val="Bodytext81"/>
    <w:rsid w:val="00CC23A5"/>
    <w:rPr>
      <w:rFonts w:ascii="Century Schoolbook" w:hAnsi="Century Schoolbook"/>
      <w:i/>
      <w:iCs/>
      <w:sz w:val="18"/>
      <w:szCs w:val="18"/>
      <w:shd w:val="clear" w:color="auto" w:fill="FFFFFF"/>
    </w:rPr>
  </w:style>
  <w:style w:type="character" w:customStyle="1" w:styleId="Bodytext55">
    <w:name w:val="Body text (5)5"/>
    <w:rsid w:val="00CC23A5"/>
    <w:rPr>
      <w:rFonts w:ascii="Century Schoolbook" w:hAnsi="Century Schoolbook" w:cs="Century Schoolbook"/>
      <w:spacing w:val="0"/>
      <w:sz w:val="18"/>
      <w:szCs w:val="18"/>
      <w:shd w:val="clear" w:color="auto" w:fill="FFFFFF"/>
      <w:lang w:bidi="ar-SA"/>
    </w:rPr>
  </w:style>
  <w:style w:type="character" w:customStyle="1" w:styleId="Bodytext8NotItalic">
    <w:name w:val="Body text (8) + Not Italic"/>
    <w:basedOn w:val="Bodytext80"/>
    <w:rsid w:val="00CC23A5"/>
    <w:rPr>
      <w:rFonts w:ascii="Century Schoolbook" w:hAnsi="Century Schoolbook"/>
      <w:i/>
      <w:iCs/>
      <w:sz w:val="18"/>
      <w:szCs w:val="18"/>
      <w:shd w:val="clear" w:color="auto" w:fill="FFFFFF"/>
    </w:rPr>
  </w:style>
  <w:style w:type="character" w:customStyle="1" w:styleId="Bodytext83">
    <w:name w:val="Body text (8)3"/>
    <w:basedOn w:val="Bodytext80"/>
    <w:rsid w:val="00CC23A5"/>
    <w:rPr>
      <w:rFonts w:ascii="Century Schoolbook" w:hAnsi="Century Schoolbook"/>
      <w:i/>
      <w:iCs/>
      <w:sz w:val="18"/>
      <w:szCs w:val="18"/>
      <w:shd w:val="clear" w:color="auto" w:fill="FFFFFF"/>
    </w:rPr>
  </w:style>
  <w:style w:type="paragraph" w:customStyle="1" w:styleId="Bodytext81">
    <w:name w:val="Body text (8)1"/>
    <w:basedOn w:val="a"/>
    <w:link w:val="Bodytext80"/>
    <w:rsid w:val="00CC23A5"/>
    <w:pPr>
      <w:shd w:val="clear" w:color="auto" w:fill="FFFFFF"/>
      <w:spacing w:before="420" w:after="300" w:line="216" w:lineRule="exact"/>
      <w:jc w:val="center"/>
    </w:pPr>
    <w:rPr>
      <w:rFonts w:ascii="Century Schoolbook" w:hAnsi="Century Schoolbook"/>
      <w:i/>
      <w:iCs/>
      <w:sz w:val="18"/>
      <w:szCs w:val="18"/>
    </w:rPr>
  </w:style>
  <w:style w:type="character" w:customStyle="1" w:styleId="Bodytext133">
    <w:name w:val="Body text (13)3"/>
    <w:rsid w:val="00CC23A5"/>
    <w:rPr>
      <w:rFonts w:ascii="Century Schoolbook" w:hAnsi="Century Schoolbook" w:cs="Century Schoolbook"/>
      <w:b w:val="0"/>
      <w:bCs w:val="0"/>
      <w:spacing w:val="0"/>
      <w:sz w:val="18"/>
      <w:szCs w:val="18"/>
      <w:lang w:bidi="ar-SA"/>
    </w:rPr>
  </w:style>
  <w:style w:type="character" w:customStyle="1" w:styleId="Bodytext5Italic2">
    <w:name w:val="Body text (5) + Italic2"/>
    <w:rsid w:val="00CC23A5"/>
    <w:rPr>
      <w:rFonts w:ascii="Century Schoolbook" w:hAnsi="Century Schoolbook" w:cs="Century Schoolbook"/>
      <w:i/>
      <w:iCs/>
      <w:spacing w:val="0"/>
      <w:sz w:val="18"/>
      <w:szCs w:val="18"/>
      <w:shd w:val="clear" w:color="auto" w:fill="FFFFFF"/>
      <w:lang w:bidi="ar-SA"/>
    </w:rPr>
  </w:style>
  <w:style w:type="character" w:customStyle="1" w:styleId="Bodytext54">
    <w:name w:val="Body text (5)4"/>
    <w:rsid w:val="00CC23A5"/>
    <w:rPr>
      <w:rFonts w:ascii="Century Schoolbook" w:hAnsi="Century Schoolbook" w:cs="Century Schoolbook"/>
      <w:spacing w:val="0"/>
      <w:sz w:val="18"/>
      <w:szCs w:val="18"/>
      <w:shd w:val="clear" w:color="auto" w:fill="FFFFFF"/>
      <w:lang w:bidi="ar-SA"/>
    </w:rPr>
  </w:style>
  <w:style w:type="character" w:customStyle="1" w:styleId="Footnote">
    <w:name w:val="Footnote_"/>
    <w:link w:val="Footnote1"/>
    <w:rsid w:val="00CC23A5"/>
    <w:rPr>
      <w:rFonts w:ascii="Century Schoolbook" w:hAnsi="Century Schoolbook"/>
      <w:sz w:val="17"/>
      <w:szCs w:val="17"/>
      <w:shd w:val="clear" w:color="auto" w:fill="FFFFFF"/>
    </w:rPr>
  </w:style>
  <w:style w:type="character" w:customStyle="1" w:styleId="Footnote0">
    <w:name w:val="Footnote"/>
    <w:basedOn w:val="Footnote"/>
    <w:rsid w:val="00CC23A5"/>
    <w:rPr>
      <w:rFonts w:ascii="Century Schoolbook" w:hAnsi="Century Schoolbook"/>
      <w:sz w:val="17"/>
      <w:szCs w:val="17"/>
      <w:shd w:val="clear" w:color="auto" w:fill="FFFFFF"/>
    </w:rPr>
  </w:style>
  <w:style w:type="character" w:customStyle="1" w:styleId="Bodytext20">
    <w:name w:val="Body text2"/>
    <w:rsid w:val="00CC23A5"/>
    <w:rPr>
      <w:rFonts w:ascii="Century Schoolbook" w:hAnsi="Century Schoolbook" w:cs="Century Schoolbook"/>
      <w:spacing w:val="0"/>
      <w:sz w:val="19"/>
      <w:szCs w:val="19"/>
      <w:lang w:bidi="ar-SA"/>
    </w:rPr>
  </w:style>
  <w:style w:type="paragraph" w:customStyle="1" w:styleId="Footnote1">
    <w:name w:val="Footnote1"/>
    <w:basedOn w:val="a"/>
    <w:link w:val="Footnote"/>
    <w:rsid w:val="00CC23A5"/>
    <w:pPr>
      <w:shd w:val="clear" w:color="auto" w:fill="FFFFFF"/>
      <w:spacing w:after="0" w:line="206" w:lineRule="exact"/>
      <w:ind w:firstLine="280"/>
      <w:jc w:val="both"/>
    </w:pPr>
    <w:rPr>
      <w:rFonts w:ascii="Century Schoolbook" w:hAnsi="Century Schoolbook"/>
      <w:sz w:val="17"/>
      <w:szCs w:val="17"/>
    </w:rPr>
  </w:style>
  <w:style w:type="paragraph" w:customStyle="1" w:styleId="Bodytext22">
    <w:name w:val="Body text (2)"/>
    <w:basedOn w:val="a"/>
    <w:rsid w:val="00CC23A5"/>
    <w:pPr>
      <w:shd w:val="clear" w:color="auto" w:fill="FFFFFF"/>
      <w:spacing w:after="120" w:line="317" w:lineRule="exact"/>
      <w:ind w:hanging="560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Bodytext2Italic">
    <w:name w:val="Body text (2) + Italic"/>
    <w:rsid w:val="00CC23A5"/>
    <w:rPr>
      <w:rFonts w:ascii="Times New Roman" w:hAnsi="Times New Roman" w:cs="Times New Roman"/>
      <w:i/>
      <w:iCs/>
      <w:spacing w:val="0"/>
      <w:sz w:val="27"/>
      <w:szCs w:val="27"/>
      <w:lang w:bidi="ar-SA"/>
    </w:rPr>
  </w:style>
  <w:style w:type="character" w:customStyle="1" w:styleId="Bodytext5Italic1">
    <w:name w:val="Body text (5) + Italic1"/>
    <w:rsid w:val="00CC23A5"/>
    <w:rPr>
      <w:rFonts w:ascii="Century Schoolbook" w:hAnsi="Century Schoolbook" w:cs="Century Schoolbook"/>
      <w:i/>
      <w:iCs/>
      <w:spacing w:val="0"/>
      <w:sz w:val="18"/>
      <w:szCs w:val="18"/>
      <w:shd w:val="clear" w:color="auto" w:fill="FFFFFF"/>
      <w:lang w:bidi="ar-SA"/>
    </w:rPr>
  </w:style>
  <w:style w:type="character" w:customStyle="1" w:styleId="Bodytext53">
    <w:name w:val="Body text (5)3"/>
    <w:rsid w:val="00CC23A5"/>
    <w:rPr>
      <w:rFonts w:ascii="Century Schoolbook" w:hAnsi="Century Schoolbook" w:cs="Century Schoolbook"/>
      <w:spacing w:val="0"/>
      <w:sz w:val="18"/>
      <w:szCs w:val="18"/>
      <w:shd w:val="clear" w:color="auto" w:fill="FFFFFF"/>
      <w:lang w:bidi="ar-SA"/>
    </w:rPr>
  </w:style>
  <w:style w:type="character" w:customStyle="1" w:styleId="Bodytext52">
    <w:name w:val="Body text (5)2"/>
    <w:rsid w:val="00CC23A5"/>
    <w:rPr>
      <w:rFonts w:ascii="Century Schoolbook" w:hAnsi="Century Schoolbook" w:cs="Century Schoolbook"/>
      <w:spacing w:val="0"/>
      <w:sz w:val="18"/>
      <w:szCs w:val="18"/>
      <w:shd w:val="clear" w:color="auto" w:fill="FFFFFF"/>
      <w:lang w:bidi="ar-SA"/>
    </w:rPr>
  </w:style>
  <w:style w:type="character" w:customStyle="1" w:styleId="Bodytext3">
    <w:name w:val="Body text (3)_"/>
    <w:link w:val="Bodytext30"/>
    <w:rsid w:val="00CC23A5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Bodytext30">
    <w:name w:val="Body text (3)"/>
    <w:basedOn w:val="a"/>
    <w:link w:val="Bodytext3"/>
    <w:rsid w:val="00CC23A5"/>
    <w:pPr>
      <w:shd w:val="clear" w:color="auto" w:fill="FFFFFF"/>
      <w:spacing w:before="120" w:after="2820" w:line="322" w:lineRule="exact"/>
      <w:jc w:val="center"/>
    </w:pPr>
    <w:rPr>
      <w:rFonts w:ascii="Times New Roman" w:hAnsi="Times New Roman"/>
      <w:b/>
      <w:bCs/>
      <w:sz w:val="27"/>
      <w:szCs w:val="27"/>
    </w:rPr>
  </w:style>
  <w:style w:type="paragraph" w:customStyle="1" w:styleId="Bodytext72">
    <w:name w:val="Body text (7)"/>
    <w:basedOn w:val="a"/>
    <w:rsid w:val="00CC23A5"/>
    <w:pPr>
      <w:shd w:val="clear" w:color="auto" w:fill="FFFFFF"/>
      <w:spacing w:after="0" w:line="326" w:lineRule="exact"/>
      <w:jc w:val="right"/>
    </w:pPr>
    <w:rPr>
      <w:rFonts w:ascii="Times New Roman" w:eastAsia="Arial Unicode MS" w:hAnsi="Times New Roman" w:cs="Times New Roman"/>
      <w:b/>
      <w:bCs/>
      <w:i/>
      <w:iCs/>
      <w:sz w:val="27"/>
      <w:szCs w:val="27"/>
      <w:lang w:eastAsia="ja-JP"/>
    </w:rPr>
  </w:style>
  <w:style w:type="paragraph" w:customStyle="1" w:styleId="Heading20">
    <w:name w:val="Heading #2"/>
    <w:basedOn w:val="a"/>
    <w:rsid w:val="00CC23A5"/>
    <w:pPr>
      <w:shd w:val="clear" w:color="auto" w:fill="FFFFFF"/>
      <w:spacing w:before="2820" w:after="660" w:line="240" w:lineRule="atLeast"/>
      <w:ind w:hanging="380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Heading3">
    <w:name w:val="Heading #3_"/>
    <w:link w:val="Heading31"/>
    <w:rsid w:val="00CC23A5"/>
    <w:rPr>
      <w:b/>
      <w:bCs/>
      <w:sz w:val="27"/>
      <w:szCs w:val="27"/>
      <w:shd w:val="clear" w:color="auto" w:fill="FFFFFF"/>
    </w:rPr>
  </w:style>
  <w:style w:type="paragraph" w:customStyle="1" w:styleId="Heading31">
    <w:name w:val="Heading #31"/>
    <w:basedOn w:val="a"/>
    <w:link w:val="Heading3"/>
    <w:rsid w:val="00CC23A5"/>
    <w:pPr>
      <w:shd w:val="clear" w:color="auto" w:fill="FFFFFF"/>
      <w:spacing w:after="0" w:line="322" w:lineRule="exact"/>
      <w:jc w:val="center"/>
      <w:outlineLvl w:val="2"/>
    </w:pPr>
    <w:rPr>
      <w:b/>
      <w:bCs/>
      <w:sz w:val="27"/>
      <w:szCs w:val="27"/>
    </w:rPr>
  </w:style>
  <w:style w:type="paragraph" w:customStyle="1" w:styleId="Style25">
    <w:name w:val="Style25"/>
    <w:basedOn w:val="a"/>
    <w:rsid w:val="00CC23A5"/>
    <w:pPr>
      <w:widowControl w:val="0"/>
      <w:autoSpaceDE w:val="0"/>
      <w:autoSpaceDN w:val="0"/>
      <w:adjustRightInd w:val="0"/>
      <w:spacing w:after="0" w:line="350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uthor">
    <w:name w:val="author"/>
    <w:basedOn w:val="a1"/>
    <w:rsid w:val="00CC23A5"/>
  </w:style>
  <w:style w:type="paragraph" w:customStyle="1" w:styleId="solution">
    <w:name w:val="solution"/>
    <w:basedOn w:val="a"/>
    <w:rsid w:val="00CC2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CC2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br">
    <w:name w:val="nobr"/>
    <w:basedOn w:val="a1"/>
    <w:rsid w:val="00CC23A5"/>
  </w:style>
  <w:style w:type="paragraph" w:styleId="35">
    <w:name w:val="Body Text Indent 3"/>
    <w:basedOn w:val="a"/>
    <w:link w:val="36"/>
    <w:uiPriority w:val="99"/>
    <w:unhideWhenUsed/>
    <w:rsid w:val="00CC23A5"/>
    <w:pPr>
      <w:spacing w:after="120"/>
      <w:ind w:left="283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6">
    <w:name w:val="Основной текст с отступом 3 Знак"/>
    <w:basedOn w:val="a1"/>
    <w:link w:val="35"/>
    <w:uiPriority w:val="99"/>
    <w:rsid w:val="00CC23A5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211">
    <w:name w:val="Основной текст (2)1"/>
    <w:basedOn w:val="a"/>
    <w:uiPriority w:val="99"/>
    <w:rsid w:val="00CC23A5"/>
    <w:pPr>
      <w:shd w:val="clear" w:color="auto" w:fill="FFFFFF"/>
      <w:spacing w:after="60" w:line="317" w:lineRule="exact"/>
      <w:ind w:hanging="340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34">
    <w:name w:val="Основной текст3"/>
    <w:basedOn w:val="a"/>
    <w:link w:val="afd"/>
    <w:rsid w:val="00CC23A5"/>
    <w:pPr>
      <w:widowControl w:val="0"/>
      <w:shd w:val="clear" w:color="auto" w:fill="FFFFFF"/>
      <w:spacing w:after="120" w:line="317" w:lineRule="exact"/>
      <w:jc w:val="center"/>
    </w:pPr>
    <w:rPr>
      <w:sz w:val="26"/>
      <w:szCs w:val="26"/>
    </w:rPr>
  </w:style>
  <w:style w:type="numbering" w:customStyle="1" w:styleId="2c">
    <w:name w:val="Нет списка2"/>
    <w:next w:val="a3"/>
    <w:semiHidden/>
    <w:unhideWhenUsed/>
    <w:rsid w:val="00CC23A5"/>
  </w:style>
  <w:style w:type="paragraph" w:styleId="2d">
    <w:name w:val="List 2"/>
    <w:basedOn w:val="a"/>
    <w:uiPriority w:val="99"/>
    <w:rsid w:val="00CC23A5"/>
    <w:pPr>
      <w:spacing w:after="0" w:line="240" w:lineRule="auto"/>
      <w:ind w:left="566" w:right="57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footnote text"/>
    <w:basedOn w:val="a"/>
    <w:link w:val="aff2"/>
    <w:rsid w:val="00CC23A5"/>
    <w:pPr>
      <w:spacing w:after="0" w:line="240" w:lineRule="auto"/>
      <w:ind w:right="5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Текст сноски Знак"/>
    <w:basedOn w:val="a1"/>
    <w:link w:val="aff1"/>
    <w:rsid w:val="00CC23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footnote reference"/>
    <w:rsid w:val="00CC23A5"/>
    <w:rPr>
      <w:vertAlign w:val="superscript"/>
    </w:rPr>
  </w:style>
  <w:style w:type="character" w:styleId="aff4">
    <w:name w:val="annotation reference"/>
    <w:uiPriority w:val="99"/>
    <w:rsid w:val="00CC23A5"/>
    <w:rPr>
      <w:sz w:val="16"/>
      <w:szCs w:val="16"/>
    </w:rPr>
  </w:style>
  <w:style w:type="paragraph" w:styleId="aff5">
    <w:name w:val="annotation text"/>
    <w:basedOn w:val="a"/>
    <w:link w:val="aff6"/>
    <w:uiPriority w:val="99"/>
    <w:rsid w:val="00CC23A5"/>
    <w:pPr>
      <w:spacing w:after="0" w:line="240" w:lineRule="auto"/>
      <w:ind w:right="5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6">
    <w:name w:val="Текст примечания Знак"/>
    <w:basedOn w:val="a1"/>
    <w:link w:val="aff5"/>
    <w:uiPriority w:val="99"/>
    <w:rsid w:val="00CC23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rsid w:val="00CC23A5"/>
    <w:rPr>
      <w:b/>
      <w:bCs/>
    </w:rPr>
  </w:style>
  <w:style w:type="character" w:customStyle="1" w:styleId="aff8">
    <w:name w:val="Тема примечания Знак"/>
    <w:basedOn w:val="aff6"/>
    <w:link w:val="aff7"/>
    <w:semiHidden/>
    <w:rsid w:val="00CC23A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8">
    <w:name w:val="Сетка таблицы1"/>
    <w:basedOn w:val="a2"/>
    <w:next w:val="aa"/>
    <w:uiPriority w:val="59"/>
    <w:rsid w:val="00CC23A5"/>
    <w:pPr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">
    <w:name w:val="Текст1"/>
    <w:basedOn w:val="a"/>
    <w:rsid w:val="00CC23A5"/>
    <w:pPr>
      <w:spacing w:after="0" w:line="240" w:lineRule="auto"/>
      <w:ind w:right="57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e">
    <w:name w:val="Знак2"/>
    <w:basedOn w:val="a"/>
    <w:rsid w:val="00CC23A5"/>
    <w:pPr>
      <w:tabs>
        <w:tab w:val="left" w:pos="708"/>
      </w:tabs>
      <w:spacing w:after="160" w:line="240" w:lineRule="exact"/>
      <w:ind w:right="57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ff9">
    <w:name w:val="Title"/>
    <w:basedOn w:val="1"/>
    <w:link w:val="affa"/>
    <w:qFormat/>
    <w:rsid w:val="00CC23A5"/>
  </w:style>
  <w:style w:type="character" w:customStyle="1" w:styleId="affa">
    <w:name w:val="Название Знак"/>
    <w:basedOn w:val="a1"/>
    <w:link w:val="aff9"/>
    <w:rsid w:val="00CC23A5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FontStyle61">
    <w:name w:val="Font Style61"/>
    <w:rsid w:val="00CC23A5"/>
    <w:rPr>
      <w:rFonts w:ascii="Times New Roman" w:hAnsi="Times New Roman" w:cs="Times New Roman"/>
      <w:sz w:val="26"/>
      <w:szCs w:val="26"/>
    </w:rPr>
  </w:style>
  <w:style w:type="paragraph" w:customStyle="1" w:styleId="a0">
    <w:name w:val="Основной"/>
    <w:basedOn w:val="1"/>
    <w:qFormat/>
    <w:rsid w:val="00CC23A5"/>
  </w:style>
  <w:style w:type="paragraph" w:customStyle="1" w:styleId="TableParagraph">
    <w:name w:val="Table Paragraph"/>
    <w:basedOn w:val="a"/>
    <w:rsid w:val="00CC23A5"/>
    <w:pPr>
      <w:suppressAutoHyphens/>
      <w:spacing w:after="0" w:line="100" w:lineRule="atLeast"/>
    </w:pPr>
    <w:rPr>
      <w:rFonts w:ascii="Calibri" w:eastAsia="SimSun" w:hAnsi="Calibri" w:cs="Calibri"/>
      <w:kern w:val="2"/>
      <w:lang w:val="en-US" w:eastAsia="ar-SA"/>
    </w:rPr>
  </w:style>
  <w:style w:type="table" w:customStyle="1" w:styleId="2f">
    <w:name w:val="Сетка таблицы2"/>
    <w:basedOn w:val="a2"/>
    <w:next w:val="aa"/>
    <w:uiPriority w:val="59"/>
    <w:rsid w:val="00CC23A5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">
    <w:name w:val="Нет списка3"/>
    <w:next w:val="a3"/>
    <w:uiPriority w:val="99"/>
    <w:semiHidden/>
    <w:unhideWhenUsed/>
    <w:rsid w:val="00CC23A5"/>
  </w:style>
  <w:style w:type="character" w:customStyle="1" w:styleId="Bodytext311pt">
    <w:name w:val="Body text (3) + 11 pt"/>
    <w:aliases w:val="Spacing 0 pt"/>
    <w:rsid w:val="00CC23A5"/>
    <w:rPr>
      <w:b/>
      <w:bCs/>
      <w:i/>
      <w:iCs/>
      <w:spacing w:val="10"/>
      <w:sz w:val="22"/>
      <w:szCs w:val="22"/>
      <w:lang w:bidi="ar-SA"/>
    </w:rPr>
  </w:style>
  <w:style w:type="character" w:customStyle="1" w:styleId="Bodytext2NotBold">
    <w:name w:val="Body text (2) + Not Bold"/>
    <w:rsid w:val="00CC23A5"/>
    <w:rPr>
      <w:rFonts w:ascii="Times New Roman" w:hAnsi="Times New Roman" w:cs="Times New Roman"/>
      <w:b/>
      <w:bCs/>
      <w:spacing w:val="0"/>
      <w:sz w:val="27"/>
      <w:szCs w:val="27"/>
      <w:lang w:bidi="ar-SA"/>
    </w:rPr>
  </w:style>
  <w:style w:type="character" w:customStyle="1" w:styleId="Bodytext40">
    <w:name w:val="Body text (4)"/>
    <w:rsid w:val="00CC23A5"/>
    <w:rPr>
      <w:rFonts w:ascii="Times New Roman" w:hAnsi="Times New Roman" w:cs="Times New Roman"/>
      <w:spacing w:val="0"/>
      <w:sz w:val="27"/>
      <w:szCs w:val="27"/>
      <w:u w:val="single"/>
      <w:lang w:bidi="ar-SA"/>
    </w:rPr>
  </w:style>
  <w:style w:type="character" w:customStyle="1" w:styleId="Bodytext24">
    <w:name w:val="Body text (2)4"/>
    <w:rsid w:val="00CC23A5"/>
    <w:rPr>
      <w:rFonts w:ascii="Times New Roman" w:hAnsi="Times New Roman" w:cs="Times New Roman"/>
      <w:b w:val="0"/>
      <w:bCs w:val="0"/>
      <w:spacing w:val="0"/>
      <w:sz w:val="27"/>
      <w:szCs w:val="27"/>
      <w:lang w:bidi="ar-SA"/>
    </w:rPr>
  </w:style>
  <w:style w:type="character" w:customStyle="1" w:styleId="Tablecaption20">
    <w:name w:val="Table caption (2)_"/>
    <w:link w:val="Tablecaption21"/>
    <w:locked/>
    <w:rsid w:val="00CC23A5"/>
    <w:rPr>
      <w:b/>
      <w:bCs/>
      <w:sz w:val="27"/>
      <w:szCs w:val="27"/>
      <w:shd w:val="clear" w:color="auto" w:fill="FFFFFF"/>
    </w:rPr>
  </w:style>
  <w:style w:type="character" w:customStyle="1" w:styleId="Bodytext6">
    <w:name w:val="Body text (6)_"/>
    <w:link w:val="Bodytext60"/>
    <w:locked/>
    <w:rsid w:val="00CC23A5"/>
    <w:rPr>
      <w:i/>
      <w:iCs/>
      <w:sz w:val="27"/>
      <w:szCs w:val="27"/>
      <w:shd w:val="clear" w:color="auto" w:fill="FFFFFF"/>
    </w:rPr>
  </w:style>
  <w:style w:type="character" w:customStyle="1" w:styleId="Bodytext6NotItalic">
    <w:name w:val="Body text (6) + Not Italic"/>
    <w:rsid w:val="00CC23A5"/>
    <w:rPr>
      <w:i/>
      <w:iCs/>
      <w:sz w:val="27"/>
      <w:szCs w:val="27"/>
      <w:lang w:bidi="ar-SA"/>
    </w:rPr>
  </w:style>
  <w:style w:type="paragraph" w:customStyle="1" w:styleId="Tablecaption21">
    <w:name w:val="Table caption (2)1"/>
    <w:basedOn w:val="a"/>
    <w:link w:val="Tablecaption20"/>
    <w:rsid w:val="00CC23A5"/>
    <w:pPr>
      <w:shd w:val="clear" w:color="auto" w:fill="FFFFFF"/>
      <w:spacing w:after="0" w:line="240" w:lineRule="atLeast"/>
    </w:pPr>
    <w:rPr>
      <w:b/>
      <w:bCs/>
      <w:sz w:val="27"/>
      <w:szCs w:val="27"/>
    </w:rPr>
  </w:style>
  <w:style w:type="paragraph" w:customStyle="1" w:styleId="Bodytext60">
    <w:name w:val="Body text (6)"/>
    <w:basedOn w:val="a"/>
    <w:link w:val="Bodytext6"/>
    <w:rsid w:val="00CC23A5"/>
    <w:pPr>
      <w:shd w:val="clear" w:color="auto" w:fill="FFFFFF"/>
      <w:spacing w:after="0" w:line="240" w:lineRule="atLeast"/>
    </w:pPr>
    <w:rPr>
      <w:i/>
      <w:iCs/>
      <w:sz w:val="27"/>
      <w:szCs w:val="27"/>
    </w:rPr>
  </w:style>
  <w:style w:type="character" w:customStyle="1" w:styleId="Headerorfooter11pt">
    <w:name w:val="Header or footer + 11 pt"/>
    <w:rsid w:val="00CC23A5"/>
    <w:rPr>
      <w:noProof/>
      <w:spacing w:val="0"/>
      <w:sz w:val="22"/>
      <w:szCs w:val="22"/>
      <w:lang w:bidi="ar-SA"/>
    </w:rPr>
  </w:style>
  <w:style w:type="character" w:customStyle="1" w:styleId="Bodytext23">
    <w:name w:val="Body text (2)3"/>
    <w:rsid w:val="00CC23A5"/>
    <w:rPr>
      <w:rFonts w:ascii="Times New Roman" w:hAnsi="Times New Roman" w:cs="Times New Roman"/>
      <w:b w:val="0"/>
      <w:bCs w:val="0"/>
      <w:spacing w:val="0"/>
      <w:sz w:val="27"/>
      <w:szCs w:val="27"/>
      <w:lang w:bidi="ar-SA"/>
    </w:rPr>
  </w:style>
  <w:style w:type="character" w:customStyle="1" w:styleId="Bodytext102">
    <w:name w:val="Body text (10)"/>
    <w:rsid w:val="00CC23A5"/>
    <w:rPr>
      <w:b/>
      <w:bCs/>
      <w:sz w:val="23"/>
      <w:szCs w:val="23"/>
      <w:lang w:bidi="ar-SA"/>
    </w:rPr>
  </w:style>
  <w:style w:type="character" w:customStyle="1" w:styleId="Bodytext110">
    <w:name w:val="Body text (11)_"/>
    <w:link w:val="Bodytext111"/>
    <w:locked/>
    <w:rsid w:val="00CC23A5"/>
    <w:rPr>
      <w:b/>
      <w:bCs/>
      <w:i/>
      <w:iCs/>
      <w:sz w:val="23"/>
      <w:szCs w:val="23"/>
      <w:shd w:val="clear" w:color="auto" w:fill="FFFFFF"/>
    </w:rPr>
  </w:style>
  <w:style w:type="paragraph" w:customStyle="1" w:styleId="Bodytext82">
    <w:name w:val="Body text (8)"/>
    <w:basedOn w:val="a"/>
    <w:rsid w:val="00CC23A5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b/>
      <w:bCs/>
      <w:noProof/>
      <w:sz w:val="27"/>
      <w:szCs w:val="27"/>
      <w:lang w:eastAsia="ru-RU"/>
    </w:rPr>
  </w:style>
  <w:style w:type="paragraph" w:customStyle="1" w:styleId="Bodytext111">
    <w:name w:val="Body text (11)"/>
    <w:basedOn w:val="a"/>
    <w:link w:val="Bodytext110"/>
    <w:rsid w:val="00CC23A5"/>
    <w:pPr>
      <w:shd w:val="clear" w:color="auto" w:fill="FFFFFF"/>
      <w:spacing w:after="0" w:line="240" w:lineRule="atLeast"/>
    </w:pPr>
    <w:rPr>
      <w:b/>
      <w:bCs/>
      <w:i/>
      <w:iCs/>
      <w:sz w:val="23"/>
      <w:szCs w:val="23"/>
    </w:rPr>
  </w:style>
  <w:style w:type="paragraph" w:customStyle="1" w:styleId="Bodytext910">
    <w:name w:val="Body text (9)1"/>
    <w:basedOn w:val="a"/>
    <w:uiPriority w:val="99"/>
    <w:rsid w:val="00CC23A5"/>
    <w:pPr>
      <w:shd w:val="clear" w:color="auto" w:fill="FFFFFF"/>
      <w:spacing w:after="60" w:line="240" w:lineRule="atLeast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character" w:customStyle="1" w:styleId="Bodytext98">
    <w:name w:val="Body text (9)8"/>
    <w:rsid w:val="00CC23A5"/>
    <w:rPr>
      <w:rFonts w:ascii="Times New Roman" w:hAnsi="Times New Roman" w:cs="Times New Roman"/>
      <w:b w:val="0"/>
      <w:bCs w:val="0"/>
      <w:spacing w:val="0"/>
      <w:sz w:val="23"/>
      <w:szCs w:val="23"/>
      <w:lang w:bidi="ar-SA"/>
    </w:rPr>
  </w:style>
  <w:style w:type="character" w:customStyle="1" w:styleId="Bodytext1020">
    <w:name w:val="Body text (10)2"/>
    <w:rsid w:val="00CC23A5"/>
    <w:rPr>
      <w:rFonts w:ascii="Times New Roman" w:hAnsi="Times New Roman" w:cs="Times New Roman"/>
      <w:b w:val="0"/>
      <w:bCs w:val="0"/>
      <w:spacing w:val="0"/>
      <w:sz w:val="23"/>
      <w:szCs w:val="23"/>
      <w:lang w:bidi="ar-SA"/>
    </w:rPr>
  </w:style>
  <w:style w:type="character" w:customStyle="1" w:styleId="Bodytext97">
    <w:name w:val="Body text (9)7"/>
    <w:rsid w:val="00CC23A5"/>
    <w:rPr>
      <w:b/>
      <w:bCs/>
      <w:sz w:val="23"/>
      <w:szCs w:val="23"/>
      <w:lang w:bidi="ar-SA"/>
    </w:rPr>
  </w:style>
  <w:style w:type="paragraph" w:customStyle="1" w:styleId="Bodytext132">
    <w:name w:val="Body text (13)"/>
    <w:basedOn w:val="a"/>
    <w:rsid w:val="00CC23A5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noProof/>
      <w:sz w:val="8"/>
      <w:szCs w:val="8"/>
      <w:lang w:eastAsia="ru-RU"/>
    </w:rPr>
  </w:style>
  <w:style w:type="character" w:customStyle="1" w:styleId="Bodytext96">
    <w:name w:val="Body text (9)6"/>
    <w:rsid w:val="00CC23A5"/>
    <w:rPr>
      <w:rFonts w:ascii="Times New Roman" w:hAnsi="Times New Roman" w:cs="Times New Roman"/>
      <w:b w:val="0"/>
      <w:bCs w:val="0"/>
      <w:spacing w:val="0"/>
      <w:sz w:val="23"/>
      <w:szCs w:val="23"/>
      <w:lang w:bidi="ar-SA"/>
    </w:rPr>
  </w:style>
  <w:style w:type="character" w:customStyle="1" w:styleId="Bodytext95">
    <w:name w:val="Body text (9)5"/>
    <w:rsid w:val="00CC23A5"/>
    <w:rPr>
      <w:rFonts w:ascii="Times New Roman" w:hAnsi="Times New Roman" w:cs="Times New Roman"/>
      <w:b w:val="0"/>
      <w:bCs w:val="0"/>
      <w:spacing w:val="0"/>
      <w:sz w:val="23"/>
      <w:szCs w:val="23"/>
      <w:lang w:bidi="ar-SA"/>
    </w:rPr>
  </w:style>
  <w:style w:type="character" w:customStyle="1" w:styleId="Bodytext94">
    <w:name w:val="Body text (9)4"/>
    <w:uiPriority w:val="99"/>
    <w:rsid w:val="00CC23A5"/>
    <w:rPr>
      <w:rFonts w:ascii="Times New Roman" w:hAnsi="Times New Roman" w:cs="Times New Roman"/>
      <w:b w:val="0"/>
      <w:bCs w:val="0"/>
      <w:spacing w:val="0"/>
      <w:sz w:val="23"/>
      <w:szCs w:val="23"/>
      <w:lang w:bidi="ar-SA"/>
    </w:rPr>
  </w:style>
  <w:style w:type="character" w:customStyle="1" w:styleId="Bodytext93">
    <w:name w:val="Body text (9)3"/>
    <w:rsid w:val="00CC23A5"/>
    <w:rPr>
      <w:rFonts w:ascii="Times New Roman" w:hAnsi="Times New Roman" w:cs="Times New Roman"/>
      <w:b w:val="0"/>
      <w:bCs w:val="0"/>
      <w:spacing w:val="0"/>
      <w:sz w:val="23"/>
      <w:szCs w:val="23"/>
      <w:lang w:bidi="ar-SA"/>
    </w:rPr>
  </w:style>
  <w:style w:type="character" w:customStyle="1" w:styleId="Bodytext92">
    <w:name w:val="Body text (9)2"/>
    <w:rsid w:val="00CC23A5"/>
    <w:rPr>
      <w:rFonts w:ascii="Times New Roman" w:hAnsi="Times New Roman" w:cs="Times New Roman"/>
      <w:b w:val="0"/>
      <w:bCs w:val="0"/>
      <w:spacing w:val="0"/>
      <w:sz w:val="23"/>
      <w:szCs w:val="23"/>
      <w:lang w:bidi="ar-SA"/>
    </w:rPr>
  </w:style>
  <w:style w:type="character" w:customStyle="1" w:styleId="Tablecaption">
    <w:name w:val="Table caption_"/>
    <w:link w:val="Tablecaption1"/>
    <w:locked/>
    <w:rsid w:val="00CC23A5"/>
    <w:rPr>
      <w:b/>
      <w:bCs/>
      <w:sz w:val="23"/>
      <w:szCs w:val="23"/>
      <w:shd w:val="clear" w:color="auto" w:fill="FFFFFF"/>
    </w:rPr>
  </w:style>
  <w:style w:type="character" w:customStyle="1" w:styleId="Tablecaption0">
    <w:name w:val="Table caption"/>
    <w:rsid w:val="00CC23A5"/>
    <w:rPr>
      <w:b/>
      <w:bCs/>
      <w:sz w:val="23"/>
      <w:szCs w:val="23"/>
      <w:u w:val="single"/>
      <w:lang w:bidi="ar-SA"/>
    </w:rPr>
  </w:style>
  <w:style w:type="character" w:customStyle="1" w:styleId="TablecaptionNotBold">
    <w:name w:val="Table caption + Not Bold"/>
    <w:rsid w:val="00CC23A5"/>
    <w:rPr>
      <w:b/>
      <w:bCs/>
      <w:sz w:val="23"/>
      <w:szCs w:val="23"/>
      <w:u w:val="single"/>
      <w:lang w:bidi="ar-SA"/>
    </w:rPr>
  </w:style>
  <w:style w:type="paragraph" w:customStyle="1" w:styleId="Tablecaption1">
    <w:name w:val="Table caption1"/>
    <w:basedOn w:val="a"/>
    <w:link w:val="Tablecaption"/>
    <w:rsid w:val="00CC23A5"/>
    <w:pPr>
      <w:shd w:val="clear" w:color="auto" w:fill="FFFFFF"/>
      <w:spacing w:after="0" w:line="240" w:lineRule="atLeast"/>
    </w:pPr>
    <w:rPr>
      <w:b/>
      <w:bCs/>
      <w:sz w:val="23"/>
      <w:szCs w:val="23"/>
    </w:rPr>
  </w:style>
  <w:style w:type="character" w:customStyle="1" w:styleId="Bodytext140">
    <w:name w:val="Body text (14)_"/>
    <w:link w:val="Bodytext141"/>
    <w:locked/>
    <w:rsid w:val="00CC23A5"/>
    <w:rPr>
      <w:b/>
      <w:bCs/>
      <w:sz w:val="21"/>
      <w:szCs w:val="21"/>
      <w:shd w:val="clear" w:color="auto" w:fill="FFFFFF"/>
    </w:rPr>
  </w:style>
  <w:style w:type="character" w:customStyle="1" w:styleId="Bodytext10NotBold">
    <w:name w:val="Body text (10) + Not Bold"/>
    <w:rsid w:val="00CC23A5"/>
    <w:rPr>
      <w:rFonts w:ascii="Times New Roman" w:hAnsi="Times New Roman" w:cs="Times New Roman"/>
      <w:b/>
      <w:bCs/>
      <w:spacing w:val="0"/>
      <w:sz w:val="23"/>
      <w:szCs w:val="23"/>
      <w:lang w:bidi="ar-SA"/>
    </w:rPr>
  </w:style>
  <w:style w:type="character" w:customStyle="1" w:styleId="Bodytext150">
    <w:name w:val="Body text (15)_"/>
    <w:link w:val="Bodytext151"/>
    <w:locked/>
    <w:rsid w:val="00CC23A5"/>
    <w:rPr>
      <w:spacing w:val="20"/>
      <w:sz w:val="13"/>
      <w:szCs w:val="13"/>
      <w:shd w:val="clear" w:color="auto" w:fill="FFFFFF"/>
    </w:rPr>
  </w:style>
  <w:style w:type="paragraph" w:customStyle="1" w:styleId="Bodytext141">
    <w:name w:val="Body text (14)"/>
    <w:basedOn w:val="a"/>
    <w:link w:val="Bodytext140"/>
    <w:rsid w:val="00CC23A5"/>
    <w:pPr>
      <w:shd w:val="clear" w:color="auto" w:fill="FFFFFF"/>
      <w:spacing w:after="0" w:line="240" w:lineRule="atLeast"/>
    </w:pPr>
    <w:rPr>
      <w:b/>
      <w:bCs/>
      <w:sz w:val="21"/>
      <w:szCs w:val="21"/>
    </w:rPr>
  </w:style>
  <w:style w:type="paragraph" w:customStyle="1" w:styleId="Bodytext151">
    <w:name w:val="Body text (15)"/>
    <w:basedOn w:val="a"/>
    <w:link w:val="Bodytext150"/>
    <w:rsid w:val="00CC23A5"/>
    <w:pPr>
      <w:shd w:val="clear" w:color="auto" w:fill="FFFFFF"/>
      <w:spacing w:after="0" w:line="240" w:lineRule="atLeast"/>
    </w:pPr>
    <w:rPr>
      <w:spacing w:val="20"/>
      <w:sz w:val="13"/>
      <w:szCs w:val="13"/>
    </w:rPr>
  </w:style>
  <w:style w:type="character" w:customStyle="1" w:styleId="Bodytext220">
    <w:name w:val="Body text (2)2"/>
    <w:rsid w:val="00CC23A5"/>
    <w:rPr>
      <w:rFonts w:ascii="Times New Roman" w:hAnsi="Times New Roman" w:cs="Times New Roman"/>
      <w:b w:val="0"/>
      <w:bCs w:val="0"/>
      <w:spacing w:val="0"/>
      <w:sz w:val="27"/>
      <w:szCs w:val="27"/>
      <w:lang w:bidi="ar-SA"/>
    </w:rPr>
  </w:style>
  <w:style w:type="character" w:customStyle="1" w:styleId="Bodytext48">
    <w:name w:val="Body text (4)8"/>
    <w:rsid w:val="00CC23A5"/>
    <w:rPr>
      <w:rFonts w:ascii="Times New Roman" w:hAnsi="Times New Roman" w:cs="Times New Roman"/>
      <w:spacing w:val="0"/>
      <w:sz w:val="27"/>
      <w:szCs w:val="27"/>
      <w:u w:val="single"/>
      <w:lang w:bidi="ar-SA"/>
    </w:rPr>
  </w:style>
  <w:style w:type="character" w:customStyle="1" w:styleId="Bodytext47">
    <w:name w:val="Body text (4)7"/>
    <w:rsid w:val="00CC23A5"/>
    <w:rPr>
      <w:rFonts w:ascii="Times New Roman" w:hAnsi="Times New Roman" w:cs="Times New Roman"/>
      <w:noProof/>
      <w:spacing w:val="0"/>
      <w:sz w:val="27"/>
      <w:szCs w:val="27"/>
      <w:lang w:bidi="ar-SA"/>
    </w:rPr>
  </w:style>
  <w:style w:type="character" w:customStyle="1" w:styleId="Bodytext46">
    <w:name w:val="Body text (4)6"/>
    <w:rsid w:val="00CC23A5"/>
    <w:rPr>
      <w:rFonts w:ascii="Times New Roman" w:hAnsi="Times New Roman" w:cs="Times New Roman"/>
      <w:spacing w:val="0"/>
      <w:sz w:val="27"/>
      <w:szCs w:val="27"/>
      <w:u w:val="single"/>
      <w:lang w:bidi="ar-SA"/>
    </w:rPr>
  </w:style>
  <w:style w:type="character" w:customStyle="1" w:styleId="Bodytext4Bold4">
    <w:name w:val="Body text (4) + Bold4"/>
    <w:rsid w:val="00CC23A5"/>
    <w:rPr>
      <w:rFonts w:ascii="Times New Roman" w:hAnsi="Times New Roman" w:cs="Times New Roman"/>
      <w:b/>
      <w:bCs/>
      <w:spacing w:val="0"/>
      <w:sz w:val="27"/>
      <w:szCs w:val="27"/>
      <w:lang w:bidi="ar-SA"/>
    </w:rPr>
  </w:style>
  <w:style w:type="character" w:customStyle="1" w:styleId="Bodytext4Bold3">
    <w:name w:val="Body text (4) + Bold3"/>
    <w:rsid w:val="00CC23A5"/>
    <w:rPr>
      <w:rFonts w:ascii="Times New Roman" w:hAnsi="Times New Roman" w:cs="Times New Roman"/>
      <w:b/>
      <w:bCs/>
      <w:spacing w:val="0"/>
      <w:sz w:val="27"/>
      <w:szCs w:val="27"/>
      <w:lang w:val="en-US" w:eastAsia="en-US" w:bidi="ar-SA"/>
    </w:rPr>
  </w:style>
  <w:style w:type="character" w:customStyle="1" w:styleId="Bodytext4Bold2">
    <w:name w:val="Body text (4) + Bold2"/>
    <w:rsid w:val="00CC23A5"/>
    <w:rPr>
      <w:rFonts w:ascii="Times New Roman" w:hAnsi="Times New Roman" w:cs="Times New Roman"/>
      <w:b/>
      <w:bCs/>
      <w:spacing w:val="0"/>
      <w:sz w:val="27"/>
      <w:szCs w:val="27"/>
      <w:lang w:bidi="ar-SA"/>
    </w:rPr>
  </w:style>
  <w:style w:type="character" w:customStyle="1" w:styleId="Bodytext45">
    <w:name w:val="Body text (4)5"/>
    <w:rsid w:val="00CC23A5"/>
    <w:rPr>
      <w:rFonts w:ascii="Times New Roman" w:hAnsi="Times New Roman" w:cs="Times New Roman"/>
      <w:spacing w:val="0"/>
      <w:sz w:val="27"/>
      <w:szCs w:val="27"/>
      <w:u w:val="single"/>
      <w:lang w:bidi="ar-SA"/>
    </w:rPr>
  </w:style>
  <w:style w:type="character" w:customStyle="1" w:styleId="Bodytext44">
    <w:name w:val="Body text (4)4"/>
    <w:rsid w:val="00CC23A5"/>
    <w:rPr>
      <w:rFonts w:ascii="Times New Roman" w:hAnsi="Times New Roman" w:cs="Times New Roman"/>
      <w:spacing w:val="0"/>
      <w:sz w:val="27"/>
      <w:szCs w:val="27"/>
      <w:u w:val="single"/>
      <w:lang w:val="en-US" w:eastAsia="en-US" w:bidi="ar-SA"/>
    </w:rPr>
  </w:style>
  <w:style w:type="character" w:customStyle="1" w:styleId="Bodytext4Italic">
    <w:name w:val="Body text (4) + Italic"/>
    <w:rsid w:val="00CC23A5"/>
    <w:rPr>
      <w:rFonts w:ascii="Times New Roman" w:hAnsi="Times New Roman" w:cs="Times New Roman"/>
      <w:i/>
      <w:iCs/>
      <w:spacing w:val="0"/>
      <w:sz w:val="27"/>
      <w:szCs w:val="27"/>
      <w:lang w:val="en-US" w:eastAsia="en-US" w:bidi="ar-SA"/>
    </w:rPr>
  </w:style>
  <w:style w:type="character" w:customStyle="1" w:styleId="Bodytext4SmallCaps">
    <w:name w:val="Body text (4) + Small Caps"/>
    <w:rsid w:val="00CC23A5"/>
    <w:rPr>
      <w:rFonts w:ascii="Times New Roman" w:hAnsi="Times New Roman" w:cs="Times New Roman"/>
      <w:smallCaps/>
      <w:spacing w:val="0"/>
      <w:sz w:val="27"/>
      <w:szCs w:val="27"/>
      <w:u w:val="single"/>
      <w:lang w:val="en-US" w:eastAsia="en-US" w:bidi="ar-SA"/>
    </w:rPr>
  </w:style>
  <w:style w:type="character" w:customStyle="1" w:styleId="Heading1">
    <w:name w:val="Heading #1_"/>
    <w:link w:val="Heading10"/>
    <w:locked/>
    <w:rsid w:val="00CC23A5"/>
    <w:rPr>
      <w:b/>
      <w:bCs/>
      <w:sz w:val="27"/>
      <w:szCs w:val="27"/>
      <w:shd w:val="clear" w:color="auto" w:fill="FFFFFF"/>
      <w:lang w:val="en-US"/>
    </w:rPr>
  </w:style>
  <w:style w:type="character" w:customStyle="1" w:styleId="Heading22">
    <w:name w:val="Heading #22"/>
    <w:rsid w:val="00CC23A5"/>
    <w:rPr>
      <w:rFonts w:ascii="Times New Roman" w:hAnsi="Times New Roman" w:cs="Times New Roman"/>
      <w:b w:val="0"/>
      <w:bCs w:val="0"/>
      <w:spacing w:val="0"/>
      <w:sz w:val="27"/>
      <w:szCs w:val="27"/>
      <w:lang w:bidi="ar-SA"/>
    </w:rPr>
  </w:style>
  <w:style w:type="character" w:customStyle="1" w:styleId="Bodytext4Bold1">
    <w:name w:val="Body text (4) + Bold1"/>
    <w:rsid w:val="00CC23A5"/>
    <w:rPr>
      <w:rFonts w:ascii="Times New Roman" w:hAnsi="Times New Roman" w:cs="Times New Roman"/>
      <w:b/>
      <w:bCs/>
      <w:spacing w:val="0"/>
      <w:sz w:val="27"/>
      <w:szCs w:val="27"/>
      <w:lang w:bidi="ar-SA"/>
    </w:rPr>
  </w:style>
  <w:style w:type="paragraph" w:customStyle="1" w:styleId="Heading10">
    <w:name w:val="Heading #1"/>
    <w:basedOn w:val="a"/>
    <w:link w:val="Heading1"/>
    <w:rsid w:val="00CC23A5"/>
    <w:pPr>
      <w:shd w:val="clear" w:color="auto" w:fill="FFFFFF"/>
      <w:spacing w:after="0" w:line="322" w:lineRule="exact"/>
      <w:outlineLvl w:val="0"/>
    </w:pPr>
    <w:rPr>
      <w:b/>
      <w:bCs/>
      <w:sz w:val="27"/>
      <w:szCs w:val="27"/>
      <w:lang w:val="en-US"/>
    </w:rPr>
  </w:style>
  <w:style w:type="table" w:customStyle="1" w:styleId="38">
    <w:name w:val="Сетка таблицы3"/>
    <w:basedOn w:val="a2"/>
    <w:next w:val="aa"/>
    <w:rsid w:val="00CC23A5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0">
    <w:name w:val="c0"/>
    <w:basedOn w:val="a1"/>
    <w:rsid w:val="00CC23A5"/>
  </w:style>
  <w:style w:type="character" w:customStyle="1" w:styleId="c17">
    <w:name w:val="c17"/>
    <w:basedOn w:val="a1"/>
    <w:rsid w:val="00CC23A5"/>
  </w:style>
  <w:style w:type="paragraph" w:customStyle="1" w:styleId="2f0">
    <w:name w:val="Основной текст2"/>
    <w:basedOn w:val="a"/>
    <w:uiPriority w:val="99"/>
    <w:rsid w:val="00CC23A5"/>
    <w:pPr>
      <w:shd w:val="clear" w:color="auto" w:fill="FFFFFF"/>
      <w:spacing w:after="480" w:line="274" w:lineRule="exact"/>
      <w:jc w:val="both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ConsPlusNormal">
    <w:name w:val="ConsPlusNormal"/>
    <w:rsid w:val="00CC23A5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CC23A5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41">
    <w:name w:val="Нет списка4"/>
    <w:next w:val="a3"/>
    <w:uiPriority w:val="99"/>
    <w:semiHidden/>
    <w:unhideWhenUsed/>
    <w:rsid w:val="00CC23A5"/>
  </w:style>
  <w:style w:type="character" w:customStyle="1" w:styleId="zag3">
    <w:name w:val="zag3"/>
    <w:basedOn w:val="a1"/>
    <w:uiPriority w:val="99"/>
    <w:rsid w:val="00CC23A5"/>
    <w:rPr>
      <w:rFonts w:cs="Times New Roman"/>
    </w:rPr>
  </w:style>
  <w:style w:type="character" w:customStyle="1" w:styleId="zag5">
    <w:name w:val="zag5"/>
    <w:basedOn w:val="a1"/>
    <w:uiPriority w:val="99"/>
    <w:rsid w:val="00CC23A5"/>
    <w:rPr>
      <w:rFonts w:cs="Times New Roman"/>
    </w:rPr>
  </w:style>
  <w:style w:type="character" w:customStyle="1" w:styleId="serp-urlitem">
    <w:name w:val="serp-url__item"/>
    <w:basedOn w:val="a1"/>
    <w:uiPriority w:val="99"/>
    <w:rsid w:val="00CC23A5"/>
    <w:rPr>
      <w:rFonts w:cs="Times New Roman"/>
    </w:rPr>
  </w:style>
  <w:style w:type="character" w:customStyle="1" w:styleId="serp-urlmark">
    <w:name w:val="serp-url__mark"/>
    <w:basedOn w:val="a1"/>
    <w:uiPriority w:val="99"/>
    <w:rsid w:val="00CC23A5"/>
    <w:rPr>
      <w:rFonts w:cs="Times New Roman"/>
    </w:rPr>
  </w:style>
  <w:style w:type="character" w:customStyle="1" w:styleId="FontStyle15">
    <w:name w:val="Font Style15"/>
    <w:uiPriority w:val="99"/>
    <w:rsid w:val="00CC23A5"/>
    <w:rPr>
      <w:rFonts w:ascii="Times New Roman" w:hAnsi="Times New Roman" w:cs="Times New Roman"/>
      <w:b/>
      <w:bCs/>
      <w:sz w:val="22"/>
      <w:szCs w:val="22"/>
    </w:rPr>
  </w:style>
  <w:style w:type="numbering" w:customStyle="1" w:styleId="51">
    <w:name w:val="Нет списка5"/>
    <w:next w:val="a3"/>
    <w:uiPriority w:val="99"/>
    <w:semiHidden/>
    <w:unhideWhenUsed/>
    <w:rsid w:val="00CC23A5"/>
  </w:style>
  <w:style w:type="paragraph" w:styleId="affb">
    <w:name w:val="Plain Text"/>
    <w:basedOn w:val="a"/>
    <w:link w:val="affc"/>
    <w:unhideWhenUsed/>
    <w:rsid w:val="00CC23A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c">
    <w:name w:val="Текст Знак"/>
    <w:basedOn w:val="a1"/>
    <w:link w:val="affb"/>
    <w:rsid w:val="00CC23A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a">
    <w:name w:val="Абзац списка1"/>
    <w:basedOn w:val="a"/>
    <w:rsid w:val="00CC23A5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WW8Num1z0">
    <w:name w:val="WW8Num1z0"/>
    <w:rsid w:val="00CC23A5"/>
  </w:style>
  <w:style w:type="character" w:customStyle="1" w:styleId="WW8Num1z1">
    <w:name w:val="WW8Num1z1"/>
    <w:rsid w:val="00CC23A5"/>
  </w:style>
  <w:style w:type="character" w:customStyle="1" w:styleId="WW8Num1z2">
    <w:name w:val="WW8Num1z2"/>
    <w:rsid w:val="00CC23A5"/>
  </w:style>
  <w:style w:type="character" w:customStyle="1" w:styleId="WW8Num1z3">
    <w:name w:val="WW8Num1z3"/>
    <w:rsid w:val="00CC23A5"/>
  </w:style>
  <w:style w:type="character" w:customStyle="1" w:styleId="WW8Num1z4">
    <w:name w:val="WW8Num1z4"/>
    <w:rsid w:val="00CC23A5"/>
  </w:style>
  <w:style w:type="character" w:customStyle="1" w:styleId="WW8Num1z5">
    <w:name w:val="WW8Num1z5"/>
    <w:rsid w:val="00CC23A5"/>
  </w:style>
  <w:style w:type="character" w:customStyle="1" w:styleId="WW8Num1z6">
    <w:name w:val="WW8Num1z6"/>
    <w:rsid w:val="00CC23A5"/>
  </w:style>
  <w:style w:type="character" w:customStyle="1" w:styleId="WW8Num1z7">
    <w:name w:val="WW8Num1z7"/>
    <w:rsid w:val="00CC23A5"/>
  </w:style>
  <w:style w:type="character" w:customStyle="1" w:styleId="WW8Num1z8">
    <w:name w:val="WW8Num1z8"/>
    <w:rsid w:val="00CC23A5"/>
  </w:style>
  <w:style w:type="character" w:customStyle="1" w:styleId="1b">
    <w:name w:val="Основной шрифт абзаца1"/>
    <w:rsid w:val="00CC23A5"/>
  </w:style>
  <w:style w:type="paragraph" w:customStyle="1" w:styleId="1c">
    <w:name w:val="Заголовок1"/>
    <w:basedOn w:val="a"/>
    <w:next w:val="a5"/>
    <w:rsid w:val="00CC23A5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ffd">
    <w:name w:val="List"/>
    <w:basedOn w:val="a5"/>
    <w:uiPriority w:val="99"/>
    <w:rsid w:val="00CC23A5"/>
    <w:pPr>
      <w:suppressAutoHyphens/>
      <w:spacing w:after="140" w:line="288" w:lineRule="auto"/>
    </w:pPr>
    <w:rPr>
      <w:rFonts w:ascii="Calibri" w:hAnsi="Calibri" w:cs="Mangal"/>
      <w:sz w:val="22"/>
      <w:szCs w:val="22"/>
      <w:lang w:eastAsia="zh-CN"/>
    </w:rPr>
  </w:style>
  <w:style w:type="paragraph" w:styleId="affe">
    <w:name w:val="caption"/>
    <w:basedOn w:val="a"/>
    <w:qFormat/>
    <w:rsid w:val="00CC23A5"/>
    <w:pPr>
      <w:suppressLineNumbers/>
      <w:suppressAutoHyphens/>
      <w:spacing w:before="120" w:after="120"/>
    </w:pPr>
    <w:rPr>
      <w:rFonts w:ascii="Calibri" w:eastAsia="Times New Roman" w:hAnsi="Calibri" w:cs="Mangal"/>
      <w:i/>
      <w:iCs/>
      <w:sz w:val="24"/>
      <w:szCs w:val="24"/>
      <w:lang w:eastAsia="zh-CN"/>
    </w:rPr>
  </w:style>
  <w:style w:type="paragraph" w:customStyle="1" w:styleId="1d">
    <w:name w:val="Указатель1"/>
    <w:basedOn w:val="a"/>
    <w:rsid w:val="00CC23A5"/>
    <w:pPr>
      <w:suppressLineNumbers/>
      <w:suppressAutoHyphens/>
    </w:pPr>
    <w:rPr>
      <w:rFonts w:ascii="Calibri" w:eastAsia="Times New Roman" w:hAnsi="Calibri" w:cs="Mangal"/>
      <w:lang w:eastAsia="zh-CN"/>
    </w:rPr>
  </w:style>
  <w:style w:type="paragraph" w:customStyle="1" w:styleId="1e">
    <w:name w:val="Схема документа1"/>
    <w:basedOn w:val="a"/>
    <w:rsid w:val="00CC23A5"/>
    <w:pPr>
      <w:shd w:val="clear" w:color="auto" w:fill="000080"/>
      <w:suppressAutoHyphens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afff">
    <w:name w:val="Содержимое таблицы"/>
    <w:basedOn w:val="a"/>
    <w:rsid w:val="00CC23A5"/>
    <w:pPr>
      <w:suppressLineNumbers/>
      <w:suppressAutoHyphens/>
    </w:pPr>
    <w:rPr>
      <w:rFonts w:ascii="Calibri" w:eastAsia="Times New Roman" w:hAnsi="Calibri" w:cs="Times New Roman"/>
      <w:lang w:eastAsia="zh-CN"/>
    </w:rPr>
  </w:style>
  <w:style w:type="paragraph" w:customStyle="1" w:styleId="afff0">
    <w:name w:val="Заголовок таблицы"/>
    <w:basedOn w:val="afff"/>
    <w:rsid w:val="00CC23A5"/>
    <w:pPr>
      <w:jc w:val="center"/>
    </w:pPr>
    <w:rPr>
      <w:b/>
      <w:bCs/>
    </w:rPr>
  </w:style>
  <w:style w:type="paragraph" w:customStyle="1" w:styleId="afff1">
    <w:name w:val="Содержимое врезки"/>
    <w:basedOn w:val="a"/>
    <w:rsid w:val="00CC23A5"/>
    <w:pPr>
      <w:suppressAutoHyphens/>
    </w:pPr>
    <w:rPr>
      <w:rFonts w:ascii="Calibri" w:eastAsia="Times New Roman" w:hAnsi="Calibri" w:cs="Times New Roman"/>
      <w:lang w:eastAsia="zh-CN"/>
    </w:rPr>
  </w:style>
  <w:style w:type="paragraph" w:styleId="afff2">
    <w:name w:val="Document Map"/>
    <w:basedOn w:val="a"/>
    <w:link w:val="afff3"/>
    <w:uiPriority w:val="99"/>
    <w:semiHidden/>
    <w:unhideWhenUsed/>
    <w:rsid w:val="00CC23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3">
    <w:name w:val="Схема документа Знак"/>
    <w:basedOn w:val="a1"/>
    <w:link w:val="afff2"/>
    <w:uiPriority w:val="99"/>
    <w:semiHidden/>
    <w:rsid w:val="00CC23A5"/>
    <w:rPr>
      <w:rFonts w:ascii="Tahoma" w:eastAsia="Times New Roman" w:hAnsi="Tahoma" w:cs="Tahoma"/>
      <w:sz w:val="16"/>
      <w:szCs w:val="16"/>
      <w:lang w:eastAsia="ru-RU"/>
    </w:rPr>
  </w:style>
  <w:style w:type="table" w:customStyle="1" w:styleId="42">
    <w:name w:val="Сетка таблицы4"/>
    <w:basedOn w:val="a2"/>
    <w:next w:val="aa"/>
    <w:uiPriority w:val="59"/>
    <w:rsid w:val="00CC23A5"/>
    <w:pPr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 Style21"/>
    <w:rsid w:val="00CC23A5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CC23A5"/>
    <w:rPr>
      <w:rFonts w:ascii="Times New Roman" w:hAnsi="Times New Roman" w:cs="Times New Roman"/>
      <w:sz w:val="24"/>
      <w:szCs w:val="24"/>
    </w:rPr>
  </w:style>
  <w:style w:type="character" w:customStyle="1" w:styleId="61">
    <w:name w:val="Основной текст (6)_"/>
    <w:link w:val="610"/>
    <w:locked/>
    <w:rsid w:val="00CC23A5"/>
    <w:rPr>
      <w:spacing w:val="2"/>
      <w:sz w:val="25"/>
      <w:szCs w:val="25"/>
      <w:shd w:val="clear" w:color="auto" w:fill="FFFFFF"/>
    </w:rPr>
  </w:style>
  <w:style w:type="paragraph" w:customStyle="1" w:styleId="610">
    <w:name w:val="Основной текст (6)1"/>
    <w:basedOn w:val="a"/>
    <w:link w:val="61"/>
    <w:rsid w:val="00CC23A5"/>
    <w:pPr>
      <w:shd w:val="clear" w:color="auto" w:fill="FFFFFF"/>
      <w:spacing w:before="300" w:after="0" w:line="317" w:lineRule="exact"/>
      <w:jc w:val="both"/>
    </w:pPr>
    <w:rPr>
      <w:spacing w:val="2"/>
      <w:sz w:val="25"/>
      <w:szCs w:val="25"/>
    </w:rPr>
  </w:style>
  <w:style w:type="character" w:customStyle="1" w:styleId="1f">
    <w:name w:val="Текст сноски Знак1"/>
    <w:basedOn w:val="a1"/>
    <w:uiPriority w:val="99"/>
    <w:semiHidden/>
    <w:rsid w:val="00CC23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CC23A5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95pt">
    <w:name w:val="Основной текст + 9;5 pt"/>
    <w:rsid w:val="00CC23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15pt">
    <w:name w:val="Основной текст + 11;5 pt;Полужирный"/>
    <w:rsid w:val="00CC23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5pt0">
    <w:name w:val="Основной текст + 11;5 pt"/>
    <w:rsid w:val="00CC23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2f1">
    <w:name w:val="Основной текст (2) + Курсив"/>
    <w:rsid w:val="00CC23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43">
    <w:name w:val="Основной текст (4)_"/>
    <w:link w:val="44"/>
    <w:rsid w:val="00CC23A5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CC23A5"/>
    <w:pPr>
      <w:widowControl w:val="0"/>
      <w:shd w:val="clear" w:color="auto" w:fill="FFFFFF"/>
      <w:spacing w:before="3060" w:after="60" w:line="0" w:lineRule="atLeast"/>
      <w:jc w:val="center"/>
    </w:pPr>
    <w:rPr>
      <w:rFonts w:ascii="Times New Roman" w:hAnsi="Times New Roman"/>
      <w:sz w:val="23"/>
      <w:szCs w:val="23"/>
    </w:rPr>
  </w:style>
  <w:style w:type="character" w:customStyle="1" w:styleId="1f0">
    <w:name w:val="Заголовок №1_"/>
    <w:link w:val="1f1"/>
    <w:uiPriority w:val="99"/>
    <w:rsid w:val="00CC23A5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2f2">
    <w:name w:val="Заголовок №2_"/>
    <w:link w:val="2f3"/>
    <w:uiPriority w:val="99"/>
    <w:rsid w:val="00CC23A5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1f1">
    <w:name w:val="Заголовок №1"/>
    <w:basedOn w:val="a"/>
    <w:link w:val="1f0"/>
    <w:uiPriority w:val="99"/>
    <w:rsid w:val="00CC23A5"/>
    <w:pPr>
      <w:widowControl w:val="0"/>
      <w:shd w:val="clear" w:color="auto" w:fill="FFFFFF"/>
      <w:spacing w:after="720" w:line="0" w:lineRule="atLeast"/>
      <w:ind w:hanging="1240"/>
      <w:outlineLvl w:val="0"/>
    </w:pPr>
    <w:rPr>
      <w:rFonts w:ascii="Times New Roman" w:hAnsi="Times New Roman"/>
      <w:b/>
      <w:bCs/>
      <w:sz w:val="27"/>
      <w:szCs w:val="27"/>
    </w:rPr>
  </w:style>
  <w:style w:type="paragraph" w:customStyle="1" w:styleId="2f3">
    <w:name w:val="Заголовок №2"/>
    <w:basedOn w:val="a"/>
    <w:link w:val="2f2"/>
    <w:uiPriority w:val="99"/>
    <w:rsid w:val="00CC23A5"/>
    <w:pPr>
      <w:widowControl w:val="0"/>
      <w:shd w:val="clear" w:color="auto" w:fill="FFFFFF"/>
      <w:spacing w:after="60" w:line="322" w:lineRule="exact"/>
      <w:ind w:hanging="360"/>
      <w:outlineLvl w:val="1"/>
    </w:pPr>
    <w:rPr>
      <w:rFonts w:ascii="Times New Roman" w:hAnsi="Times New Roman"/>
      <w:b/>
      <w:bCs/>
      <w:sz w:val="27"/>
      <w:szCs w:val="27"/>
    </w:rPr>
  </w:style>
  <w:style w:type="character" w:customStyle="1" w:styleId="afff4">
    <w:name w:val="Основной текст + Полужирный"/>
    <w:rsid w:val="00CC23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styleId="afff5">
    <w:name w:val="Emphasis"/>
    <w:qFormat/>
    <w:rsid w:val="00CC23A5"/>
  </w:style>
  <w:style w:type="character" w:customStyle="1" w:styleId="13">
    <w:name w:val="Оглавление 1 Знак"/>
    <w:link w:val="12"/>
    <w:uiPriority w:val="39"/>
    <w:locked/>
    <w:rsid w:val="00CC23A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f6">
    <w:name w:val="Колонтитул"/>
    <w:rsid w:val="00CC23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FontStyle52">
    <w:name w:val="Font Style52"/>
    <w:rsid w:val="00CC23A5"/>
    <w:rPr>
      <w:rFonts w:ascii="Times New Roman" w:hAnsi="Times New Roman" w:cs="Times New Roman" w:hint="default"/>
      <w:sz w:val="26"/>
      <w:szCs w:val="26"/>
    </w:rPr>
  </w:style>
  <w:style w:type="paragraph" w:customStyle="1" w:styleId="62">
    <w:name w:val="Основной текст (6)"/>
    <w:basedOn w:val="a"/>
    <w:rsid w:val="00CC23A5"/>
    <w:pPr>
      <w:widowControl w:val="0"/>
      <w:shd w:val="clear" w:color="auto" w:fill="FFFFFF"/>
      <w:spacing w:before="300" w:after="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numbering" w:customStyle="1" w:styleId="120">
    <w:name w:val="Нет списка12"/>
    <w:next w:val="a3"/>
    <w:uiPriority w:val="99"/>
    <w:semiHidden/>
    <w:unhideWhenUsed/>
    <w:rsid w:val="00CC23A5"/>
  </w:style>
  <w:style w:type="table" w:customStyle="1" w:styleId="111">
    <w:name w:val="Сетка таблицы11"/>
    <w:basedOn w:val="a2"/>
    <w:next w:val="aa"/>
    <w:uiPriority w:val="99"/>
    <w:rsid w:val="00CC23A5"/>
    <w:pPr>
      <w:ind w:firstLine="0"/>
      <w:jc w:val="left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5pt">
    <w:name w:val="Основной текст + 12;5 pt"/>
    <w:rsid w:val="00CC23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10pt">
    <w:name w:val="Основной текст + 10 pt"/>
    <w:rsid w:val="00CC23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0pt0">
    <w:name w:val="Основной текст + 10 pt;Малые прописные"/>
    <w:rsid w:val="00CC23A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39">
    <w:name w:val="Основной текст (3)_"/>
    <w:link w:val="3a"/>
    <w:locked/>
    <w:rsid w:val="00CC23A5"/>
    <w:rPr>
      <w:rFonts w:cs="Times New Roman"/>
      <w:sz w:val="27"/>
      <w:szCs w:val="27"/>
      <w:shd w:val="clear" w:color="auto" w:fill="FFFFFF"/>
    </w:rPr>
  </w:style>
  <w:style w:type="paragraph" w:customStyle="1" w:styleId="3a">
    <w:name w:val="Основной текст (3)"/>
    <w:basedOn w:val="a"/>
    <w:link w:val="39"/>
    <w:rsid w:val="00CC23A5"/>
    <w:pPr>
      <w:shd w:val="clear" w:color="auto" w:fill="FFFFFF"/>
      <w:spacing w:before="60" w:after="4140" w:line="322" w:lineRule="exact"/>
      <w:jc w:val="center"/>
    </w:pPr>
    <w:rPr>
      <w:rFonts w:cs="Times New Roman"/>
      <w:sz w:val="27"/>
      <w:szCs w:val="27"/>
    </w:rPr>
  </w:style>
  <w:style w:type="character" w:customStyle="1" w:styleId="3b">
    <w:name w:val="Основной текст (3) + Курсив"/>
    <w:uiPriority w:val="99"/>
    <w:rsid w:val="00CC23A5"/>
    <w:rPr>
      <w:rFonts w:cs="Times New Roman"/>
      <w:i/>
      <w:iCs/>
      <w:sz w:val="27"/>
      <w:szCs w:val="27"/>
      <w:shd w:val="clear" w:color="auto" w:fill="FFFFFF"/>
    </w:rPr>
  </w:style>
  <w:style w:type="character" w:customStyle="1" w:styleId="BodyTextChar">
    <w:name w:val="Body Text Char"/>
    <w:uiPriority w:val="99"/>
    <w:locked/>
    <w:rsid w:val="00CC23A5"/>
    <w:rPr>
      <w:sz w:val="19"/>
      <w:shd w:val="clear" w:color="auto" w:fill="FFFFFF"/>
    </w:rPr>
  </w:style>
  <w:style w:type="character" w:customStyle="1" w:styleId="1f2">
    <w:name w:val="Основной текст Знак1"/>
    <w:uiPriority w:val="99"/>
    <w:semiHidden/>
    <w:rsid w:val="00CC23A5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112">
    <w:name w:val="Заголовок №11"/>
    <w:basedOn w:val="a"/>
    <w:uiPriority w:val="99"/>
    <w:rsid w:val="00CC23A5"/>
    <w:pPr>
      <w:shd w:val="clear" w:color="auto" w:fill="FFFFFF"/>
      <w:spacing w:after="360" w:line="240" w:lineRule="atLeast"/>
      <w:outlineLvl w:val="0"/>
    </w:pPr>
    <w:rPr>
      <w:rFonts w:ascii="Calibri" w:eastAsia="Calibri" w:hAnsi="Calibri" w:cs="Times New Roman"/>
      <w:sz w:val="27"/>
      <w:szCs w:val="27"/>
    </w:rPr>
  </w:style>
  <w:style w:type="character" w:customStyle="1" w:styleId="71">
    <w:name w:val="Основной текст (7)_"/>
    <w:link w:val="72"/>
    <w:uiPriority w:val="99"/>
    <w:locked/>
    <w:rsid w:val="00CC23A5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72">
    <w:name w:val="Основной текст (7)"/>
    <w:basedOn w:val="a"/>
    <w:link w:val="71"/>
    <w:uiPriority w:val="99"/>
    <w:rsid w:val="00CC23A5"/>
    <w:pPr>
      <w:shd w:val="clear" w:color="auto" w:fill="FFFFFF"/>
      <w:spacing w:after="0" w:line="240" w:lineRule="atLeast"/>
    </w:pPr>
    <w:rPr>
      <w:rFonts w:ascii="Times New Roman" w:hAnsi="Times New Roman" w:cs="Times New Roman"/>
      <w:sz w:val="19"/>
      <w:szCs w:val="19"/>
    </w:rPr>
  </w:style>
  <w:style w:type="character" w:customStyle="1" w:styleId="52">
    <w:name w:val="Основной текст (5)_"/>
    <w:link w:val="53"/>
    <w:locked/>
    <w:rsid w:val="00CC23A5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53">
    <w:name w:val="Основной текст (5)"/>
    <w:basedOn w:val="a"/>
    <w:link w:val="52"/>
    <w:rsid w:val="00CC23A5"/>
    <w:pPr>
      <w:shd w:val="clear" w:color="auto" w:fill="FFFFFF"/>
      <w:spacing w:before="4080" w:after="0" w:line="269" w:lineRule="exact"/>
      <w:ind w:hanging="220"/>
      <w:jc w:val="center"/>
    </w:pPr>
    <w:rPr>
      <w:rFonts w:ascii="Times New Roman" w:hAnsi="Times New Roman" w:cs="Times New Roman"/>
      <w:sz w:val="23"/>
      <w:szCs w:val="23"/>
    </w:rPr>
  </w:style>
  <w:style w:type="character" w:customStyle="1" w:styleId="81">
    <w:name w:val="Основной текст (8)_"/>
    <w:link w:val="82"/>
    <w:uiPriority w:val="99"/>
    <w:locked/>
    <w:rsid w:val="00CC23A5"/>
    <w:rPr>
      <w:sz w:val="19"/>
      <w:shd w:val="clear" w:color="auto" w:fill="FFFFFF"/>
    </w:rPr>
  </w:style>
  <w:style w:type="paragraph" w:customStyle="1" w:styleId="82">
    <w:name w:val="Основной текст (8)"/>
    <w:basedOn w:val="a"/>
    <w:link w:val="81"/>
    <w:uiPriority w:val="99"/>
    <w:rsid w:val="00CC23A5"/>
    <w:pPr>
      <w:shd w:val="clear" w:color="auto" w:fill="FFFFFF"/>
      <w:spacing w:after="0" w:line="240" w:lineRule="atLeast"/>
    </w:pPr>
    <w:rPr>
      <w:sz w:val="19"/>
    </w:rPr>
  </w:style>
  <w:style w:type="character" w:customStyle="1" w:styleId="212">
    <w:name w:val="Основной текст (2) + Курсив1"/>
    <w:uiPriority w:val="99"/>
    <w:rsid w:val="00CC23A5"/>
    <w:rPr>
      <w:i/>
      <w:sz w:val="27"/>
    </w:rPr>
  </w:style>
  <w:style w:type="character" w:customStyle="1" w:styleId="213">
    <w:name w:val="Основной текст (2) + Полужирный1"/>
    <w:uiPriority w:val="99"/>
    <w:rsid w:val="00CC23A5"/>
    <w:rPr>
      <w:b/>
      <w:sz w:val="27"/>
    </w:rPr>
  </w:style>
  <w:style w:type="character" w:customStyle="1" w:styleId="2f4">
    <w:name w:val="Основной текст (2) + Полужирный"/>
    <w:uiPriority w:val="99"/>
    <w:rsid w:val="00CC23A5"/>
    <w:rPr>
      <w:b/>
      <w:sz w:val="27"/>
    </w:rPr>
  </w:style>
  <w:style w:type="paragraph" w:styleId="3c">
    <w:name w:val="toc 3"/>
    <w:basedOn w:val="a"/>
    <w:next w:val="a"/>
    <w:autoRedefine/>
    <w:uiPriority w:val="39"/>
    <w:unhideWhenUsed/>
    <w:qFormat/>
    <w:rsid w:val="00CC23A5"/>
    <w:pPr>
      <w:spacing w:after="100"/>
      <w:ind w:left="440"/>
    </w:pPr>
  </w:style>
  <w:style w:type="paragraph" w:styleId="45">
    <w:name w:val="toc 4"/>
    <w:basedOn w:val="a"/>
    <w:next w:val="a"/>
    <w:autoRedefine/>
    <w:uiPriority w:val="39"/>
    <w:unhideWhenUsed/>
    <w:rsid w:val="00CC23A5"/>
    <w:pPr>
      <w:spacing w:after="100"/>
      <w:ind w:left="660"/>
    </w:pPr>
    <w:rPr>
      <w:rFonts w:eastAsiaTheme="minorEastAsia"/>
      <w:lang w:eastAsia="ru-RU"/>
    </w:rPr>
  </w:style>
  <w:style w:type="paragraph" w:styleId="54">
    <w:name w:val="toc 5"/>
    <w:basedOn w:val="a"/>
    <w:next w:val="a"/>
    <w:autoRedefine/>
    <w:uiPriority w:val="39"/>
    <w:unhideWhenUsed/>
    <w:rsid w:val="00CC23A5"/>
    <w:pPr>
      <w:spacing w:after="100"/>
      <w:ind w:left="880"/>
    </w:pPr>
    <w:rPr>
      <w:rFonts w:eastAsiaTheme="minorEastAsia"/>
      <w:lang w:eastAsia="ru-RU"/>
    </w:rPr>
  </w:style>
  <w:style w:type="paragraph" w:styleId="63">
    <w:name w:val="toc 6"/>
    <w:basedOn w:val="a"/>
    <w:next w:val="a"/>
    <w:autoRedefine/>
    <w:uiPriority w:val="39"/>
    <w:unhideWhenUsed/>
    <w:rsid w:val="00CC23A5"/>
    <w:pPr>
      <w:spacing w:after="100"/>
      <w:ind w:left="1100"/>
    </w:pPr>
    <w:rPr>
      <w:rFonts w:eastAsiaTheme="minorEastAsia"/>
      <w:lang w:eastAsia="ru-RU"/>
    </w:rPr>
  </w:style>
  <w:style w:type="paragraph" w:styleId="73">
    <w:name w:val="toc 7"/>
    <w:basedOn w:val="a"/>
    <w:next w:val="a"/>
    <w:autoRedefine/>
    <w:uiPriority w:val="39"/>
    <w:unhideWhenUsed/>
    <w:rsid w:val="00CC23A5"/>
    <w:pPr>
      <w:spacing w:after="100"/>
      <w:ind w:left="1320"/>
    </w:pPr>
    <w:rPr>
      <w:rFonts w:eastAsiaTheme="minorEastAsia"/>
      <w:lang w:eastAsia="ru-RU"/>
    </w:rPr>
  </w:style>
  <w:style w:type="paragraph" w:styleId="83">
    <w:name w:val="toc 8"/>
    <w:basedOn w:val="a"/>
    <w:next w:val="a"/>
    <w:autoRedefine/>
    <w:uiPriority w:val="39"/>
    <w:unhideWhenUsed/>
    <w:rsid w:val="00CC23A5"/>
    <w:pPr>
      <w:spacing w:after="100"/>
      <w:ind w:left="1540"/>
    </w:pPr>
    <w:rPr>
      <w:rFonts w:eastAsiaTheme="minorEastAsia"/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CC23A5"/>
    <w:pPr>
      <w:spacing w:after="100"/>
      <w:ind w:left="1760"/>
    </w:pPr>
    <w:rPr>
      <w:rFonts w:eastAsiaTheme="minorEastAsia"/>
      <w:lang w:eastAsia="ru-RU"/>
    </w:rPr>
  </w:style>
  <w:style w:type="paragraph" w:styleId="2f5">
    <w:name w:val="Quote"/>
    <w:basedOn w:val="afb"/>
    <w:next w:val="a"/>
    <w:link w:val="2f6"/>
    <w:uiPriority w:val="29"/>
    <w:qFormat/>
    <w:rsid w:val="00CC23A5"/>
  </w:style>
  <w:style w:type="character" w:customStyle="1" w:styleId="2f6">
    <w:name w:val="Цитата 2 Знак"/>
    <w:basedOn w:val="a1"/>
    <w:link w:val="2f5"/>
    <w:uiPriority w:val="29"/>
    <w:rsid w:val="00CC23A5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styleId="afff7">
    <w:name w:val="Subtle Emphasis"/>
    <w:basedOn w:val="afff5"/>
    <w:uiPriority w:val="19"/>
    <w:qFormat/>
    <w:rsid w:val="00CC23A5"/>
  </w:style>
  <w:style w:type="character" w:customStyle="1" w:styleId="af5">
    <w:name w:val="Без интервала Знак"/>
    <w:basedOn w:val="a1"/>
    <w:link w:val="af4"/>
    <w:uiPriority w:val="1"/>
    <w:rsid w:val="00CC23A5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32">
    <w:name w:val="c32"/>
    <w:basedOn w:val="a1"/>
    <w:rsid w:val="00CC23A5"/>
  </w:style>
  <w:style w:type="character" w:customStyle="1" w:styleId="291">
    <w:name w:val="Основной текст (2) + 91"/>
    <w:aliases w:val="5 pt1,Основной текст (2) + 17,Малые прописные,Интервал -1 pt,Header or footer + 91,Italic1"/>
    <w:basedOn w:val="a1"/>
    <w:rsid w:val="00CC23A5"/>
    <w:rPr>
      <w:rFonts w:ascii="Times New Roman" w:hAnsi="Times New Roman" w:cs="Times New Roman"/>
      <w:sz w:val="19"/>
      <w:szCs w:val="19"/>
      <w:u w:val="none"/>
      <w:shd w:val="clear" w:color="auto" w:fill="FFFFFF"/>
    </w:rPr>
  </w:style>
  <w:style w:type="character" w:customStyle="1" w:styleId="3d">
    <w:name w:val="Заголовок №3_"/>
    <w:link w:val="3e"/>
    <w:locked/>
    <w:rsid w:val="00CC23A5"/>
    <w:rPr>
      <w:sz w:val="27"/>
      <w:shd w:val="clear" w:color="auto" w:fill="FFFFFF"/>
    </w:rPr>
  </w:style>
  <w:style w:type="paragraph" w:customStyle="1" w:styleId="3e">
    <w:name w:val="Заголовок №3"/>
    <w:basedOn w:val="a"/>
    <w:link w:val="3d"/>
    <w:rsid w:val="00CC23A5"/>
    <w:pPr>
      <w:shd w:val="clear" w:color="auto" w:fill="FFFFFF"/>
      <w:spacing w:after="0" w:line="317" w:lineRule="exact"/>
      <w:ind w:hanging="340"/>
      <w:jc w:val="both"/>
      <w:outlineLvl w:val="2"/>
    </w:pPr>
    <w:rPr>
      <w:sz w:val="27"/>
    </w:rPr>
  </w:style>
  <w:style w:type="numbering" w:customStyle="1" w:styleId="64">
    <w:name w:val="Нет списка6"/>
    <w:next w:val="a3"/>
    <w:semiHidden/>
    <w:rsid w:val="00CC23A5"/>
  </w:style>
  <w:style w:type="table" w:customStyle="1" w:styleId="55">
    <w:name w:val="Сетка таблицы5"/>
    <w:basedOn w:val="a2"/>
    <w:next w:val="aa"/>
    <w:uiPriority w:val="59"/>
    <w:rsid w:val="00CC23A5"/>
    <w:pPr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1pt">
    <w:name w:val="Основной текст (2) + 11 pt"/>
    <w:rsid w:val="00CC23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Полужирный"/>
    <w:rsid w:val="00CC23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table" w:customStyle="1" w:styleId="65">
    <w:name w:val="Сетка таблицы6"/>
    <w:basedOn w:val="a2"/>
    <w:next w:val="aa"/>
    <w:uiPriority w:val="59"/>
    <w:rsid w:val="00CC23A5"/>
    <w:pPr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">
    <w:name w:val="Нет списка7"/>
    <w:next w:val="a3"/>
    <w:uiPriority w:val="99"/>
    <w:semiHidden/>
    <w:rsid w:val="00CC23A5"/>
  </w:style>
  <w:style w:type="paragraph" w:customStyle="1" w:styleId="46">
    <w:name w:val="Основной текст4"/>
    <w:basedOn w:val="a"/>
    <w:rsid w:val="00CC23A5"/>
    <w:pPr>
      <w:shd w:val="clear" w:color="auto" w:fill="FFFFFF"/>
      <w:spacing w:after="48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table" w:customStyle="1" w:styleId="75">
    <w:name w:val="Сетка таблицы7"/>
    <w:basedOn w:val="a2"/>
    <w:next w:val="aa"/>
    <w:rsid w:val="00CC23A5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4">
    <w:name w:val="Нет списка8"/>
    <w:next w:val="a3"/>
    <w:uiPriority w:val="99"/>
    <w:semiHidden/>
    <w:unhideWhenUsed/>
    <w:rsid w:val="00CC23A5"/>
  </w:style>
  <w:style w:type="table" w:customStyle="1" w:styleId="85">
    <w:name w:val="Сетка таблицы8"/>
    <w:basedOn w:val="a2"/>
    <w:next w:val="aa"/>
    <w:uiPriority w:val="99"/>
    <w:rsid w:val="00CC23A5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">
    <w:name w:val="Нет списка9"/>
    <w:next w:val="a3"/>
    <w:semiHidden/>
    <w:rsid w:val="00CC23A5"/>
  </w:style>
  <w:style w:type="character" w:customStyle="1" w:styleId="Bodytext3NotBold">
    <w:name w:val="Body text (3) + Not Bold"/>
    <w:basedOn w:val="Bodytext3"/>
    <w:rsid w:val="00CC23A5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Bodytext3Italic">
    <w:name w:val="Body text (3) + Italic"/>
    <w:rsid w:val="00CC23A5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Bodytext5Italic">
    <w:name w:val="Body text (5) + Italic"/>
    <w:rsid w:val="00CC23A5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23">
    <w:name w:val="Оглавление 2 Знак"/>
    <w:link w:val="22"/>
    <w:uiPriority w:val="39"/>
    <w:rsid w:val="00CC23A5"/>
    <w:rPr>
      <w:rFonts w:ascii="Calibri" w:eastAsia="Times New Roman" w:hAnsi="Calibri" w:cs="Times New Roman"/>
      <w:lang w:eastAsia="ru-RU"/>
    </w:rPr>
  </w:style>
  <w:style w:type="character" w:customStyle="1" w:styleId="Bodytext2Bold">
    <w:name w:val="Body text (2) + Bold"/>
    <w:rsid w:val="00CC23A5"/>
    <w:rPr>
      <w:rFonts w:ascii="Times New Roman" w:hAnsi="Times New Roman" w:cs="Times New Roman"/>
      <w:b/>
      <w:bCs/>
      <w:spacing w:val="0"/>
      <w:sz w:val="27"/>
      <w:szCs w:val="27"/>
    </w:rPr>
  </w:style>
  <w:style w:type="table" w:customStyle="1" w:styleId="93">
    <w:name w:val="Сетка таблицы9"/>
    <w:basedOn w:val="a2"/>
    <w:next w:val="aa"/>
    <w:rsid w:val="00CC23A5"/>
    <w:pPr>
      <w:ind w:firstLine="0"/>
      <w:jc w:val="left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2"/>
    <w:next w:val="aa"/>
    <w:uiPriority w:val="59"/>
    <w:rsid w:val="00CC23A5"/>
    <w:pPr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">
    <w:name w:val="Нет списка10"/>
    <w:next w:val="a3"/>
    <w:uiPriority w:val="99"/>
    <w:semiHidden/>
    <w:unhideWhenUsed/>
    <w:rsid w:val="00CC23A5"/>
  </w:style>
  <w:style w:type="paragraph" w:customStyle="1" w:styleId="Style2">
    <w:name w:val="Style2"/>
    <w:basedOn w:val="a"/>
    <w:uiPriority w:val="99"/>
    <w:rsid w:val="00CC23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CC23A5"/>
    <w:pPr>
      <w:widowControl w:val="0"/>
      <w:autoSpaceDE w:val="0"/>
      <w:autoSpaceDN w:val="0"/>
      <w:adjustRightInd w:val="0"/>
      <w:spacing w:after="0" w:line="23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C23A5"/>
    <w:pPr>
      <w:widowControl w:val="0"/>
      <w:autoSpaceDE w:val="0"/>
      <w:autoSpaceDN w:val="0"/>
      <w:adjustRightInd w:val="0"/>
      <w:spacing w:after="0" w:line="21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CC23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CC23A5"/>
    <w:pPr>
      <w:widowControl w:val="0"/>
      <w:autoSpaceDE w:val="0"/>
      <w:autoSpaceDN w:val="0"/>
      <w:adjustRightInd w:val="0"/>
      <w:spacing w:after="0" w:line="8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CC23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CC23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CC23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CC23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CC23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CC23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basedOn w:val="a1"/>
    <w:uiPriority w:val="99"/>
    <w:rsid w:val="00CC23A5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9">
    <w:name w:val="Font Style29"/>
    <w:basedOn w:val="a1"/>
    <w:uiPriority w:val="99"/>
    <w:rsid w:val="00CC23A5"/>
    <w:rPr>
      <w:rFonts w:ascii="Times New Roman" w:hAnsi="Times New Roman" w:cs="Times New Roman"/>
      <w:sz w:val="16"/>
      <w:szCs w:val="16"/>
    </w:rPr>
  </w:style>
  <w:style w:type="character" w:customStyle="1" w:styleId="FontStyle30">
    <w:name w:val="Font Style30"/>
    <w:basedOn w:val="a1"/>
    <w:uiPriority w:val="99"/>
    <w:rsid w:val="00CC23A5"/>
    <w:rPr>
      <w:rFonts w:ascii="Times New Roman" w:hAnsi="Times New Roman" w:cs="Times New Roman"/>
      <w:sz w:val="8"/>
      <w:szCs w:val="8"/>
    </w:rPr>
  </w:style>
  <w:style w:type="character" w:customStyle="1" w:styleId="FontStyle33">
    <w:name w:val="Font Style33"/>
    <w:basedOn w:val="a1"/>
    <w:uiPriority w:val="99"/>
    <w:rsid w:val="00CC23A5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40">
    <w:name w:val="Font Style40"/>
    <w:basedOn w:val="a1"/>
    <w:uiPriority w:val="99"/>
    <w:rsid w:val="00CC23A5"/>
    <w:rPr>
      <w:rFonts w:ascii="Times New Roman" w:hAnsi="Times New Roman" w:cs="Times New Roman"/>
      <w:w w:val="300"/>
      <w:sz w:val="8"/>
      <w:szCs w:val="8"/>
    </w:rPr>
  </w:style>
  <w:style w:type="character" w:customStyle="1" w:styleId="FontStyle41">
    <w:name w:val="Font Style41"/>
    <w:basedOn w:val="a1"/>
    <w:uiPriority w:val="99"/>
    <w:rsid w:val="00CC23A5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42">
    <w:name w:val="Font Style42"/>
    <w:basedOn w:val="a1"/>
    <w:uiPriority w:val="99"/>
    <w:rsid w:val="00CC23A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4">
    <w:name w:val="Font Style44"/>
    <w:basedOn w:val="a1"/>
    <w:uiPriority w:val="99"/>
    <w:rsid w:val="00CC23A5"/>
    <w:rPr>
      <w:rFonts w:ascii="Arial Narrow" w:hAnsi="Arial Narrow" w:cs="Arial Narrow"/>
      <w:i/>
      <w:iCs/>
      <w:sz w:val="14"/>
      <w:szCs w:val="14"/>
    </w:rPr>
  </w:style>
  <w:style w:type="character" w:customStyle="1" w:styleId="FontStyle46">
    <w:name w:val="Font Style46"/>
    <w:basedOn w:val="a1"/>
    <w:uiPriority w:val="99"/>
    <w:rsid w:val="00CC23A5"/>
    <w:rPr>
      <w:rFonts w:ascii="Trebuchet MS" w:hAnsi="Trebuchet MS" w:cs="Trebuchet MS"/>
      <w:sz w:val="24"/>
      <w:szCs w:val="24"/>
    </w:rPr>
  </w:style>
  <w:style w:type="character" w:customStyle="1" w:styleId="FontStyle47">
    <w:name w:val="Font Style47"/>
    <w:basedOn w:val="a1"/>
    <w:uiPriority w:val="99"/>
    <w:rsid w:val="00CC23A5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48">
    <w:name w:val="Font Style48"/>
    <w:basedOn w:val="a1"/>
    <w:uiPriority w:val="99"/>
    <w:rsid w:val="00CC23A5"/>
    <w:rPr>
      <w:rFonts w:ascii="Times New Roman" w:hAnsi="Times New Roman" w:cs="Times New Roman"/>
      <w:spacing w:val="30"/>
      <w:sz w:val="12"/>
      <w:szCs w:val="12"/>
    </w:rPr>
  </w:style>
  <w:style w:type="character" w:customStyle="1" w:styleId="2-1pt">
    <w:name w:val="Основной текст (2) + Интервал -1 pt"/>
    <w:rsid w:val="00CC23A5"/>
    <w:rPr>
      <w:rFonts w:ascii="Times New Roman" w:hAnsi="Times New Roman" w:cs="Times New Roman"/>
      <w:spacing w:val="-20"/>
      <w:sz w:val="27"/>
      <w:szCs w:val="27"/>
      <w:lang w:bidi="ar-SA"/>
    </w:rPr>
  </w:style>
  <w:style w:type="table" w:customStyle="1" w:styleId="121">
    <w:name w:val="Сетка таблицы12"/>
    <w:basedOn w:val="a2"/>
    <w:next w:val="aa"/>
    <w:rsid w:val="00CC23A5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3"/>
    <w:uiPriority w:val="99"/>
    <w:semiHidden/>
    <w:unhideWhenUsed/>
    <w:rsid w:val="00CC23A5"/>
  </w:style>
  <w:style w:type="table" w:customStyle="1" w:styleId="131">
    <w:name w:val="Сетка таблицы13"/>
    <w:basedOn w:val="a2"/>
    <w:next w:val="aa"/>
    <w:rsid w:val="00CC23A5"/>
    <w:pPr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8">
    <w:name w:val="Intense Quote"/>
    <w:basedOn w:val="a"/>
    <w:next w:val="a"/>
    <w:link w:val="afff9"/>
    <w:uiPriority w:val="30"/>
    <w:qFormat/>
    <w:rsid w:val="00CC23A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eastAsia="Times New Roman" w:hAnsi="Cambria" w:cs="Times New Roman"/>
      <w:i/>
      <w:iCs/>
      <w:sz w:val="20"/>
      <w:szCs w:val="20"/>
      <w:lang w:eastAsia="ru-RU"/>
    </w:rPr>
  </w:style>
  <w:style w:type="character" w:customStyle="1" w:styleId="afff9">
    <w:name w:val="Выделенная цитата Знак"/>
    <w:basedOn w:val="a1"/>
    <w:link w:val="afff8"/>
    <w:uiPriority w:val="30"/>
    <w:rsid w:val="00CC23A5"/>
    <w:rPr>
      <w:rFonts w:ascii="Cambria" w:eastAsia="Times New Roman" w:hAnsi="Cambria" w:cs="Times New Roman"/>
      <w:i/>
      <w:iCs/>
      <w:sz w:val="20"/>
      <w:szCs w:val="20"/>
      <w:lang w:eastAsia="ru-RU"/>
    </w:rPr>
  </w:style>
  <w:style w:type="character" w:styleId="afffa">
    <w:name w:val="Intense Emphasis"/>
    <w:uiPriority w:val="21"/>
    <w:qFormat/>
    <w:rsid w:val="00CC23A5"/>
    <w:rPr>
      <w:b/>
      <w:bCs/>
      <w:i/>
      <w:iCs/>
    </w:rPr>
  </w:style>
  <w:style w:type="character" w:styleId="afffb">
    <w:name w:val="Subtle Reference"/>
    <w:uiPriority w:val="31"/>
    <w:qFormat/>
    <w:rsid w:val="00CC23A5"/>
    <w:rPr>
      <w:smallCaps/>
    </w:rPr>
  </w:style>
  <w:style w:type="character" w:styleId="afffc">
    <w:name w:val="Intense Reference"/>
    <w:uiPriority w:val="32"/>
    <w:qFormat/>
    <w:rsid w:val="00CC23A5"/>
    <w:rPr>
      <w:b/>
      <w:bCs/>
      <w:smallCaps/>
    </w:rPr>
  </w:style>
  <w:style w:type="character" w:styleId="afffd">
    <w:name w:val="Book Title"/>
    <w:uiPriority w:val="33"/>
    <w:qFormat/>
    <w:rsid w:val="00CC23A5"/>
    <w:rPr>
      <w:i/>
      <w:iCs/>
      <w:smallCaps/>
      <w:spacing w:val="5"/>
    </w:rPr>
  </w:style>
  <w:style w:type="numbering" w:customStyle="1" w:styleId="140">
    <w:name w:val="Нет списка14"/>
    <w:next w:val="a3"/>
    <w:uiPriority w:val="99"/>
    <w:semiHidden/>
    <w:unhideWhenUsed/>
    <w:rsid w:val="00CC23A5"/>
  </w:style>
  <w:style w:type="numbering" w:customStyle="1" w:styleId="150">
    <w:name w:val="Нет списка15"/>
    <w:next w:val="a3"/>
    <w:uiPriority w:val="99"/>
    <w:semiHidden/>
    <w:unhideWhenUsed/>
    <w:rsid w:val="00CC23A5"/>
  </w:style>
  <w:style w:type="table" w:customStyle="1" w:styleId="141">
    <w:name w:val="Сетка таблицы14"/>
    <w:basedOn w:val="a2"/>
    <w:next w:val="aa"/>
    <w:uiPriority w:val="59"/>
    <w:rsid w:val="00CC23A5"/>
    <w:pPr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1"/>
    <w:rsid w:val="00CC23A5"/>
  </w:style>
  <w:style w:type="numbering" w:customStyle="1" w:styleId="160">
    <w:name w:val="Нет списка16"/>
    <w:next w:val="a3"/>
    <w:uiPriority w:val="99"/>
    <w:semiHidden/>
    <w:unhideWhenUsed/>
    <w:rsid w:val="00CC23A5"/>
  </w:style>
  <w:style w:type="table" w:customStyle="1" w:styleId="151">
    <w:name w:val="Сетка таблицы15"/>
    <w:basedOn w:val="a2"/>
    <w:next w:val="aa"/>
    <w:uiPriority w:val="99"/>
    <w:rsid w:val="00CC23A5"/>
    <w:pPr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0">
    <w:name w:val="Нет списка17"/>
    <w:next w:val="a3"/>
    <w:uiPriority w:val="99"/>
    <w:semiHidden/>
    <w:unhideWhenUsed/>
    <w:rsid w:val="00CC23A5"/>
  </w:style>
  <w:style w:type="table" w:customStyle="1" w:styleId="161">
    <w:name w:val="Сетка таблицы16"/>
    <w:basedOn w:val="a2"/>
    <w:next w:val="aa"/>
    <w:uiPriority w:val="99"/>
    <w:rsid w:val="00CC23A5"/>
    <w:pPr>
      <w:ind w:firstLine="0"/>
      <w:jc w:val="left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e">
    <w:name w:val="Подпись к таблице_"/>
    <w:basedOn w:val="a1"/>
    <w:link w:val="affff"/>
    <w:rsid w:val="00CC23A5"/>
    <w:rPr>
      <w:rFonts w:ascii="Times New Roman" w:hAnsi="Times New Roman"/>
      <w:shd w:val="clear" w:color="auto" w:fill="FFFFFF"/>
    </w:rPr>
  </w:style>
  <w:style w:type="paragraph" w:customStyle="1" w:styleId="affff">
    <w:name w:val="Подпись к таблице"/>
    <w:basedOn w:val="a"/>
    <w:link w:val="afffe"/>
    <w:rsid w:val="00CC23A5"/>
    <w:pPr>
      <w:widowControl w:val="0"/>
      <w:shd w:val="clear" w:color="auto" w:fill="FFFFFF"/>
      <w:spacing w:after="0" w:line="266" w:lineRule="exact"/>
    </w:pPr>
    <w:rPr>
      <w:rFonts w:ascii="Times New Roman" w:hAnsi="Times New Roman"/>
    </w:rPr>
  </w:style>
  <w:style w:type="numbering" w:customStyle="1" w:styleId="180">
    <w:name w:val="Нет списка18"/>
    <w:next w:val="a3"/>
    <w:uiPriority w:val="99"/>
    <w:semiHidden/>
    <w:unhideWhenUsed/>
    <w:rsid w:val="00CC23A5"/>
  </w:style>
  <w:style w:type="table" w:customStyle="1" w:styleId="171">
    <w:name w:val="Сетка таблицы17"/>
    <w:basedOn w:val="a2"/>
    <w:next w:val="aa"/>
    <w:uiPriority w:val="99"/>
    <w:rsid w:val="00CC23A5"/>
    <w:pPr>
      <w:ind w:firstLine="0"/>
      <w:jc w:val="left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0">
    <w:name w:val="Нет списка19"/>
    <w:next w:val="a3"/>
    <w:uiPriority w:val="99"/>
    <w:semiHidden/>
    <w:unhideWhenUsed/>
    <w:rsid w:val="00CC23A5"/>
  </w:style>
  <w:style w:type="table" w:customStyle="1" w:styleId="181">
    <w:name w:val="Сетка таблицы18"/>
    <w:basedOn w:val="a2"/>
    <w:next w:val="aa"/>
    <w:uiPriority w:val="99"/>
    <w:rsid w:val="00CC23A5"/>
    <w:pPr>
      <w:ind w:firstLine="0"/>
      <w:jc w:val="left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6">
    <w:name w:val="Font Style56"/>
    <w:uiPriority w:val="99"/>
    <w:rsid w:val="00CC23A5"/>
    <w:rPr>
      <w:rFonts w:ascii="Times New Roman" w:hAnsi="Times New Roman" w:cs="Times New Roman"/>
      <w:b/>
      <w:bCs/>
      <w:sz w:val="26"/>
      <w:szCs w:val="26"/>
    </w:rPr>
  </w:style>
  <w:style w:type="numbering" w:customStyle="1" w:styleId="200">
    <w:name w:val="Нет списка20"/>
    <w:next w:val="a3"/>
    <w:uiPriority w:val="99"/>
    <w:semiHidden/>
    <w:unhideWhenUsed/>
    <w:rsid w:val="00CC23A5"/>
  </w:style>
  <w:style w:type="numbering" w:customStyle="1" w:styleId="1100">
    <w:name w:val="Нет списка110"/>
    <w:next w:val="a3"/>
    <w:uiPriority w:val="99"/>
    <w:semiHidden/>
    <w:unhideWhenUsed/>
    <w:rsid w:val="00CC23A5"/>
  </w:style>
  <w:style w:type="table" w:customStyle="1" w:styleId="191">
    <w:name w:val="Сетка таблицы19"/>
    <w:basedOn w:val="a2"/>
    <w:next w:val="aa"/>
    <w:uiPriority w:val="99"/>
    <w:locked/>
    <w:rsid w:val="00CC23A5"/>
    <w:pPr>
      <w:ind w:firstLine="0"/>
      <w:jc w:val="left"/>
    </w:pPr>
    <w:rPr>
      <w:rFonts w:ascii="Calibri" w:eastAsia="Calibri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">
    <w:name w:val="Нет списка21"/>
    <w:next w:val="a3"/>
    <w:uiPriority w:val="99"/>
    <w:semiHidden/>
    <w:unhideWhenUsed/>
    <w:rsid w:val="00CC23A5"/>
  </w:style>
  <w:style w:type="numbering" w:customStyle="1" w:styleId="1110">
    <w:name w:val="Нет списка111"/>
    <w:next w:val="a3"/>
    <w:uiPriority w:val="99"/>
    <w:semiHidden/>
    <w:unhideWhenUsed/>
    <w:rsid w:val="00CC23A5"/>
  </w:style>
  <w:style w:type="table" w:customStyle="1" w:styleId="201">
    <w:name w:val="Сетка таблицы20"/>
    <w:basedOn w:val="a2"/>
    <w:next w:val="aa"/>
    <w:uiPriority w:val="99"/>
    <w:locked/>
    <w:rsid w:val="00CC23A5"/>
    <w:pPr>
      <w:ind w:firstLine="0"/>
      <w:jc w:val="left"/>
    </w:pPr>
    <w:rPr>
      <w:rFonts w:ascii="Calibri" w:eastAsia="Calibri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3"/>
    <w:uiPriority w:val="99"/>
    <w:semiHidden/>
    <w:unhideWhenUsed/>
    <w:rsid w:val="00CC23A5"/>
  </w:style>
  <w:style w:type="numbering" w:customStyle="1" w:styleId="1120">
    <w:name w:val="Нет списка112"/>
    <w:next w:val="a3"/>
    <w:uiPriority w:val="99"/>
    <w:semiHidden/>
    <w:unhideWhenUsed/>
    <w:rsid w:val="00CC23A5"/>
  </w:style>
  <w:style w:type="table" w:customStyle="1" w:styleId="215">
    <w:name w:val="Сетка таблицы21"/>
    <w:basedOn w:val="a2"/>
    <w:next w:val="aa"/>
    <w:uiPriority w:val="99"/>
    <w:locked/>
    <w:rsid w:val="00CC23A5"/>
    <w:pPr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Нет списка23"/>
    <w:next w:val="a3"/>
    <w:uiPriority w:val="99"/>
    <w:semiHidden/>
    <w:unhideWhenUsed/>
    <w:rsid w:val="00CC23A5"/>
  </w:style>
  <w:style w:type="numbering" w:customStyle="1" w:styleId="113">
    <w:name w:val="Нет списка113"/>
    <w:next w:val="a3"/>
    <w:uiPriority w:val="99"/>
    <w:semiHidden/>
    <w:unhideWhenUsed/>
    <w:rsid w:val="00CC23A5"/>
  </w:style>
  <w:style w:type="table" w:customStyle="1" w:styleId="221">
    <w:name w:val="Сетка таблицы22"/>
    <w:basedOn w:val="a2"/>
    <w:next w:val="aa"/>
    <w:uiPriority w:val="99"/>
    <w:locked/>
    <w:rsid w:val="00CC23A5"/>
    <w:pPr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Нет списка24"/>
    <w:next w:val="a3"/>
    <w:uiPriority w:val="99"/>
    <w:semiHidden/>
    <w:unhideWhenUsed/>
    <w:rsid w:val="00CC23A5"/>
  </w:style>
  <w:style w:type="table" w:customStyle="1" w:styleId="231">
    <w:name w:val="Сетка таблицы23"/>
    <w:basedOn w:val="a2"/>
    <w:next w:val="aa"/>
    <w:rsid w:val="00CC23A5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1">
    <w:name w:val="Сетка таблицы24"/>
    <w:basedOn w:val="a2"/>
    <w:next w:val="aa"/>
    <w:uiPriority w:val="59"/>
    <w:rsid w:val="00CC23A5"/>
    <w:pPr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6">
    <w:name w:val="s_16"/>
    <w:basedOn w:val="a"/>
    <w:rsid w:val="00CC2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CC2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C2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50">
    <w:name w:val="Сетка таблицы25"/>
    <w:basedOn w:val="a2"/>
    <w:next w:val="aa"/>
    <w:uiPriority w:val="59"/>
    <w:rsid w:val="00CC23A5"/>
    <w:pPr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1">
    <w:name w:val="Нет списка25"/>
    <w:next w:val="a3"/>
    <w:uiPriority w:val="99"/>
    <w:semiHidden/>
    <w:unhideWhenUsed/>
    <w:rsid w:val="00CC23A5"/>
  </w:style>
  <w:style w:type="table" w:customStyle="1" w:styleId="260">
    <w:name w:val="Сетка таблицы26"/>
    <w:basedOn w:val="a2"/>
    <w:next w:val="aa"/>
    <w:rsid w:val="00CC23A5"/>
    <w:pPr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4">
    <w:name w:val="c14"/>
    <w:basedOn w:val="a"/>
    <w:rsid w:val="00CC2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1"/>
    <w:rsid w:val="00CC23A5"/>
  </w:style>
  <w:style w:type="numbering" w:customStyle="1" w:styleId="261">
    <w:name w:val="Нет списка26"/>
    <w:next w:val="a3"/>
    <w:uiPriority w:val="99"/>
    <w:semiHidden/>
    <w:unhideWhenUsed/>
    <w:rsid w:val="00CC23A5"/>
  </w:style>
  <w:style w:type="numbering" w:customStyle="1" w:styleId="270">
    <w:name w:val="Нет списка27"/>
    <w:next w:val="a3"/>
    <w:uiPriority w:val="99"/>
    <w:semiHidden/>
    <w:unhideWhenUsed/>
    <w:rsid w:val="00CC23A5"/>
  </w:style>
  <w:style w:type="table" w:customStyle="1" w:styleId="271">
    <w:name w:val="Сетка таблицы27"/>
    <w:basedOn w:val="a2"/>
    <w:next w:val="aa"/>
    <w:uiPriority w:val="99"/>
    <w:rsid w:val="00CC23A5"/>
    <w:pPr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80">
    <w:name w:val="Сетка таблицы28"/>
    <w:basedOn w:val="a2"/>
    <w:next w:val="aa"/>
    <w:uiPriority w:val="59"/>
    <w:rsid w:val="00CC23A5"/>
    <w:pPr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1">
    <w:name w:val="Нет списка28"/>
    <w:next w:val="a3"/>
    <w:uiPriority w:val="99"/>
    <w:semiHidden/>
    <w:unhideWhenUsed/>
    <w:rsid w:val="00CC23A5"/>
  </w:style>
  <w:style w:type="numbering" w:customStyle="1" w:styleId="290">
    <w:name w:val="Нет списка29"/>
    <w:next w:val="a3"/>
    <w:uiPriority w:val="99"/>
    <w:semiHidden/>
    <w:unhideWhenUsed/>
    <w:rsid w:val="00CC23A5"/>
  </w:style>
  <w:style w:type="numbering" w:customStyle="1" w:styleId="300">
    <w:name w:val="Нет списка30"/>
    <w:next w:val="a3"/>
    <w:uiPriority w:val="99"/>
    <w:semiHidden/>
    <w:unhideWhenUsed/>
    <w:rsid w:val="00CC23A5"/>
  </w:style>
  <w:style w:type="numbering" w:customStyle="1" w:styleId="310">
    <w:name w:val="Нет списка31"/>
    <w:next w:val="a3"/>
    <w:uiPriority w:val="99"/>
    <w:semiHidden/>
    <w:unhideWhenUsed/>
    <w:rsid w:val="00CC23A5"/>
  </w:style>
  <w:style w:type="table" w:customStyle="1" w:styleId="292">
    <w:name w:val="Сетка таблицы29"/>
    <w:basedOn w:val="a2"/>
    <w:next w:val="aa"/>
    <w:uiPriority w:val="99"/>
    <w:rsid w:val="00CC23A5"/>
    <w:pPr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20">
    <w:name w:val="Нет списка32"/>
    <w:next w:val="a3"/>
    <w:uiPriority w:val="99"/>
    <w:semiHidden/>
    <w:unhideWhenUsed/>
    <w:rsid w:val="00CC23A5"/>
  </w:style>
  <w:style w:type="numbering" w:customStyle="1" w:styleId="114">
    <w:name w:val="Нет списка114"/>
    <w:next w:val="a3"/>
    <w:uiPriority w:val="99"/>
    <w:semiHidden/>
    <w:unhideWhenUsed/>
    <w:rsid w:val="00CC23A5"/>
  </w:style>
  <w:style w:type="table" w:customStyle="1" w:styleId="301">
    <w:name w:val="Сетка таблицы30"/>
    <w:basedOn w:val="a2"/>
    <w:next w:val="aa"/>
    <w:uiPriority w:val="59"/>
    <w:locked/>
    <w:rsid w:val="00CC23A5"/>
    <w:pPr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Нет списка33"/>
    <w:next w:val="a3"/>
    <w:uiPriority w:val="99"/>
    <w:semiHidden/>
    <w:unhideWhenUsed/>
    <w:rsid w:val="00CC23A5"/>
  </w:style>
  <w:style w:type="numbering" w:customStyle="1" w:styleId="115">
    <w:name w:val="Нет списка115"/>
    <w:next w:val="a3"/>
    <w:uiPriority w:val="99"/>
    <w:semiHidden/>
    <w:unhideWhenUsed/>
    <w:rsid w:val="00CC23A5"/>
  </w:style>
  <w:style w:type="table" w:customStyle="1" w:styleId="311">
    <w:name w:val="Сетка таблицы31"/>
    <w:basedOn w:val="a2"/>
    <w:next w:val="aa"/>
    <w:uiPriority w:val="59"/>
    <w:locked/>
    <w:rsid w:val="00CC23A5"/>
    <w:pPr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0">
    <w:name w:val="Нет списка34"/>
    <w:next w:val="a3"/>
    <w:uiPriority w:val="99"/>
    <w:semiHidden/>
    <w:unhideWhenUsed/>
    <w:rsid w:val="00CC23A5"/>
  </w:style>
  <w:style w:type="table" w:customStyle="1" w:styleId="321">
    <w:name w:val="Сетка таблицы32"/>
    <w:basedOn w:val="a2"/>
    <w:next w:val="aa"/>
    <w:uiPriority w:val="99"/>
    <w:rsid w:val="00CC23A5"/>
    <w:pPr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24">
    <w:name w:val="Body text + 12 пт"/>
    <w:aliases w:val="не полужирный,По ширине,Междустр.интервал:  точно 11..."/>
    <w:rsid w:val="00CC23A5"/>
    <w:pPr>
      <w:framePr w:hSpace="180" w:wrap="around" w:vAnchor="text" w:hAnchor="margin" w:y="-1031"/>
      <w:spacing w:after="200" w:line="226" w:lineRule="exact"/>
      <w:ind w:firstLine="0"/>
      <w:jc w:val="left"/>
    </w:pPr>
    <w:rPr>
      <w:rFonts w:eastAsia="Arial Unicode MS"/>
      <w:bCs/>
    </w:rPr>
  </w:style>
  <w:style w:type="paragraph" w:customStyle="1" w:styleId="1f3">
    <w:name w:val="......... 1"/>
    <w:basedOn w:val="a"/>
    <w:next w:val="a"/>
    <w:rsid w:val="00CC23A5"/>
    <w:pPr>
      <w:widowControl w:val="0"/>
      <w:suppressAutoHyphens/>
      <w:autoSpaceDE w:val="0"/>
      <w:spacing w:after="0" w:line="240" w:lineRule="auto"/>
    </w:pPr>
    <w:rPr>
      <w:rFonts w:ascii="Times New Roman" w:eastAsia="Andale Sans UI" w:hAnsi="Times New Roman" w:cs="Times New Roman"/>
      <w:kern w:val="2"/>
      <w:sz w:val="20"/>
      <w:szCs w:val="24"/>
      <w:lang w:eastAsia="ru-RU"/>
    </w:rPr>
  </w:style>
  <w:style w:type="character" w:customStyle="1" w:styleId="2f7">
    <w:name w:val="Основной текст с отступом Знак2"/>
    <w:aliases w:val="текст Знак1,Основной текст 1 Знак1,Основной текст с отступом Знак1 Знак1,Основной текст с отступом Знак Знак Знак1,Основной текст с отступом Знак Знак Знак Знак Знак1,текст Знак Знак Знак Знак Знак1"/>
    <w:basedOn w:val="a1"/>
    <w:uiPriority w:val="99"/>
    <w:semiHidden/>
    <w:rsid w:val="00CC23A5"/>
    <w:rPr>
      <w:rFonts w:ascii="Times New Roman" w:eastAsia="Times New Roman" w:hAnsi="Times New Roman"/>
      <w:sz w:val="24"/>
      <w:szCs w:val="24"/>
    </w:rPr>
  </w:style>
  <w:style w:type="table" w:customStyle="1" w:styleId="1101">
    <w:name w:val="Сетка таблицы110"/>
    <w:uiPriority w:val="59"/>
    <w:rsid w:val="00CC23A5"/>
    <w:pPr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4">
    <w:name w:val="Без интервала1"/>
    <w:rsid w:val="00CC23A5"/>
    <w:pPr>
      <w:ind w:firstLine="0"/>
      <w:jc w:val="left"/>
    </w:pPr>
    <w:rPr>
      <w:rFonts w:ascii="Calibri" w:eastAsia="Times New Roman" w:hAnsi="Calibri" w:cs="Times New Roman"/>
    </w:rPr>
  </w:style>
  <w:style w:type="numbering" w:customStyle="1" w:styleId="116">
    <w:name w:val="Нет списка116"/>
    <w:next w:val="a3"/>
    <w:uiPriority w:val="99"/>
    <w:semiHidden/>
    <w:unhideWhenUsed/>
    <w:rsid w:val="00CC23A5"/>
  </w:style>
  <w:style w:type="paragraph" w:customStyle="1" w:styleId="1f5">
    <w:name w:val="Обычный1"/>
    <w:rsid w:val="00CC23A5"/>
    <w:pPr>
      <w:widowControl w:val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100">
    <w:name w:val="Сетка таблицы210"/>
    <w:basedOn w:val="a2"/>
    <w:uiPriority w:val="59"/>
    <w:rsid w:val="00CC23A5"/>
    <w:pPr>
      <w:ind w:firstLine="0"/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">
    <w:name w:val="Сетка таблицы33"/>
    <w:basedOn w:val="a2"/>
    <w:rsid w:val="00CC23A5"/>
    <w:pPr>
      <w:ind w:firstLine="0"/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0">
    <w:name w:val="Сетка таблицы41"/>
    <w:basedOn w:val="a2"/>
    <w:uiPriority w:val="59"/>
    <w:rsid w:val="00CC23A5"/>
    <w:pPr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2"/>
    <w:uiPriority w:val="99"/>
    <w:rsid w:val="00CC23A5"/>
    <w:pPr>
      <w:ind w:firstLine="0"/>
      <w:jc w:val="left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">
    <w:name w:val="Нет списка117"/>
    <w:next w:val="a3"/>
    <w:uiPriority w:val="99"/>
    <w:semiHidden/>
    <w:unhideWhenUsed/>
    <w:rsid w:val="00CC23A5"/>
  </w:style>
  <w:style w:type="numbering" w:customStyle="1" w:styleId="2101">
    <w:name w:val="Нет списка210"/>
    <w:next w:val="a3"/>
    <w:semiHidden/>
    <w:unhideWhenUsed/>
    <w:rsid w:val="00CC23A5"/>
  </w:style>
  <w:style w:type="numbering" w:customStyle="1" w:styleId="350">
    <w:name w:val="Нет списка35"/>
    <w:next w:val="a3"/>
    <w:uiPriority w:val="99"/>
    <w:semiHidden/>
    <w:unhideWhenUsed/>
    <w:rsid w:val="00CC23A5"/>
  </w:style>
  <w:style w:type="numbering" w:customStyle="1" w:styleId="411">
    <w:name w:val="Нет списка41"/>
    <w:next w:val="a3"/>
    <w:uiPriority w:val="99"/>
    <w:semiHidden/>
    <w:unhideWhenUsed/>
    <w:rsid w:val="00CC23A5"/>
  </w:style>
  <w:style w:type="numbering" w:customStyle="1" w:styleId="510">
    <w:name w:val="Нет списка51"/>
    <w:next w:val="a3"/>
    <w:uiPriority w:val="99"/>
    <w:semiHidden/>
    <w:unhideWhenUsed/>
    <w:rsid w:val="00CC23A5"/>
  </w:style>
  <w:style w:type="numbering" w:customStyle="1" w:styleId="1210">
    <w:name w:val="Нет списка121"/>
    <w:next w:val="a3"/>
    <w:uiPriority w:val="99"/>
    <w:semiHidden/>
    <w:unhideWhenUsed/>
    <w:rsid w:val="00CC23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envelope return" w:uiPriority="0"/>
    <w:lsdException w:name="footnote reference" w:uiPriority="0"/>
    <w:lsdException w:name="page number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3A5"/>
    <w:pPr>
      <w:spacing w:after="200" w:line="276" w:lineRule="auto"/>
      <w:ind w:firstLine="0"/>
      <w:jc w:val="left"/>
    </w:pPr>
  </w:style>
  <w:style w:type="paragraph" w:styleId="1">
    <w:name w:val="heading 1"/>
    <w:basedOn w:val="a"/>
    <w:next w:val="a"/>
    <w:link w:val="10"/>
    <w:qFormat/>
    <w:rsid w:val="00CC23A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2">
    <w:name w:val="heading 2"/>
    <w:basedOn w:val="a0"/>
    <w:next w:val="a"/>
    <w:link w:val="20"/>
    <w:qFormat/>
    <w:rsid w:val="00CC23A5"/>
    <w:pPr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CC23A5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CC23A5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CC23A5"/>
    <w:pPr>
      <w:keepNext/>
      <w:keepLines/>
      <w:spacing w:before="200" w:after="0" w:line="240" w:lineRule="auto"/>
      <w:outlineLvl w:val="4"/>
    </w:pPr>
    <w:rPr>
      <w:rFonts w:ascii="Cambria" w:eastAsia="Calibri" w:hAnsi="Cambria" w:cs="Times New Roman"/>
      <w:color w:val="243F60"/>
      <w:sz w:val="24"/>
      <w:szCs w:val="24"/>
    </w:rPr>
  </w:style>
  <w:style w:type="paragraph" w:styleId="6">
    <w:name w:val="heading 6"/>
    <w:basedOn w:val="a"/>
    <w:next w:val="a"/>
    <w:link w:val="60"/>
    <w:uiPriority w:val="9"/>
    <w:qFormat/>
    <w:rsid w:val="00CC23A5"/>
    <w:pPr>
      <w:shd w:val="clear" w:color="auto" w:fill="FFFFFF"/>
      <w:spacing w:after="0" w:line="271" w:lineRule="auto"/>
      <w:outlineLvl w:val="5"/>
    </w:pPr>
    <w:rPr>
      <w:rFonts w:ascii="Cambria" w:eastAsia="Times New Roman" w:hAnsi="Cambria" w:cs="Times New Roman"/>
      <w:b/>
      <w:bCs/>
      <w:color w:val="595959"/>
      <w:spacing w:val="5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CC23A5"/>
    <w:pPr>
      <w:keepNext/>
      <w:keepLines/>
      <w:spacing w:before="40" w:after="0" w:line="240" w:lineRule="auto"/>
      <w:outlineLvl w:val="6"/>
    </w:pPr>
    <w:rPr>
      <w:rFonts w:ascii="Calibri Light" w:eastAsia="Calibri" w:hAnsi="Calibri Light" w:cs="Times New Roman"/>
      <w:i/>
      <w:iCs/>
      <w:color w:val="1F4D78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CC23A5"/>
    <w:pPr>
      <w:spacing w:after="0"/>
      <w:outlineLvl w:val="7"/>
    </w:pPr>
    <w:rPr>
      <w:rFonts w:ascii="Cambria" w:eastAsia="Times New Roman" w:hAnsi="Cambria" w:cs="Times New Roman"/>
      <w:b/>
      <w:bCs/>
      <w:color w:val="7F7F7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CC23A5"/>
    <w:pPr>
      <w:spacing w:after="0" w:line="271" w:lineRule="auto"/>
      <w:outlineLvl w:val="8"/>
    </w:pPr>
    <w:rPr>
      <w:rFonts w:ascii="Cambria" w:eastAsia="Times New Roman" w:hAnsi="Cambria" w:cs="Times New Roman"/>
      <w:b/>
      <w:bCs/>
      <w:i/>
      <w:iCs/>
      <w:color w:val="7F7F7F"/>
      <w:sz w:val="18"/>
      <w:szCs w:val="1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C23A5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CC23A5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CC23A5"/>
    <w:rPr>
      <w:rFonts w:ascii="Arial" w:eastAsia="Times New Roman" w:hAnsi="Arial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1"/>
    <w:link w:val="4"/>
    <w:rsid w:val="00CC23A5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CC23A5"/>
    <w:rPr>
      <w:rFonts w:ascii="Cambria" w:eastAsia="Calibri" w:hAnsi="Cambria" w:cs="Times New Roman"/>
      <w:color w:val="243F60"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sid w:val="00CC23A5"/>
    <w:rPr>
      <w:rFonts w:ascii="Cambria" w:eastAsia="Times New Roman" w:hAnsi="Cambria" w:cs="Times New Roman"/>
      <w:b/>
      <w:bCs/>
      <w:color w:val="595959"/>
      <w:spacing w:val="5"/>
      <w:sz w:val="20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CC23A5"/>
    <w:rPr>
      <w:rFonts w:ascii="Calibri Light" w:eastAsia="Calibri" w:hAnsi="Calibri Light" w:cs="Times New Roman"/>
      <w:i/>
      <w:iCs/>
      <w:color w:val="1F4D78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CC23A5"/>
    <w:rPr>
      <w:rFonts w:ascii="Cambria" w:eastAsia="Times New Roman" w:hAnsi="Cambria" w:cs="Times New Roman"/>
      <w:b/>
      <w:bCs/>
      <w:color w:val="7F7F7F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"/>
    <w:rsid w:val="00CC23A5"/>
    <w:rPr>
      <w:rFonts w:ascii="Cambria" w:eastAsia="Times New Roman" w:hAnsi="Cambria" w:cs="Times New Roman"/>
      <w:b/>
      <w:bCs/>
      <w:i/>
      <w:iCs/>
      <w:color w:val="7F7F7F"/>
      <w:sz w:val="18"/>
      <w:szCs w:val="18"/>
      <w:lang w:eastAsia="ru-RU"/>
    </w:rPr>
  </w:style>
  <w:style w:type="paragraph" w:styleId="a4">
    <w:name w:val="List Paragraph"/>
    <w:basedOn w:val="a"/>
    <w:uiPriority w:val="34"/>
    <w:qFormat/>
    <w:rsid w:val="00CC23A5"/>
    <w:pPr>
      <w:ind w:left="708"/>
    </w:pPr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rsid w:val="00CC23A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1"/>
    <w:link w:val="a5"/>
    <w:rsid w:val="00CC23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Список 21"/>
    <w:basedOn w:val="a"/>
    <w:rsid w:val="00CC23A5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CC23A5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8">
    <w:name w:val="Нижний колонтитул Знак"/>
    <w:basedOn w:val="a1"/>
    <w:link w:val="a7"/>
    <w:uiPriority w:val="99"/>
    <w:rsid w:val="00CC23A5"/>
    <w:rPr>
      <w:rFonts w:ascii="Calibri" w:eastAsia="Times New Roman" w:hAnsi="Calibri" w:cs="Times New Roman"/>
      <w:lang w:eastAsia="ru-RU"/>
    </w:rPr>
  </w:style>
  <w:style w:type="character" w:styleId="a9">
    <w:name w:val="Hyperlink"/>
    <w:uiPriority w:val="99"/>
    <w:unhideWhenUsed/>
    <w:rsid w:val="00CC23A5"/>
    <w:rPr>
      <w:color w:val="0000FF"/>
      <w:u w:val="single"/>
    </w:rPr>
  </w:style>
  <w:style w:type="table" w:styleId="aa">
    <w:name w:val="Table Grid"/>
    <w:basedOn w:val="a2"/>
    <w:uiPriority w:val="99"/>
    <w:rsid w:val="00CC23A5"/>
    <w:pPr>
      <w:ind w:firstLine="0"/>
      <w:jc w:val="left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uiPriority w:val="22"/>
    <w:qFormat/>
    <w:rsid w:val="00CC23A5"/>
    <w:rPr>
      <w:rFonts w:cs="Times New Roman"/>
      <w:b/>
    </w:rPr>
  </w:style>
  <w:style w:type="paragraph" w:styleId="ac">
    <w:name w:val="Normal (Web)"/>
    <w:basedOn w:val="a"/>
    <w:rsid w:val="00CC2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aliases w:val="текст,Основной текст 1,Основной текст с отступом Знак1,Основной текст с отступом Знак Знак,Основной текст с отступом Знак Знак Знак Знак,текст Знак Знак Знак Знак,Основной текст 1 Знак Знак Знак Знак"/>
    <w:basedOn w:val="a"/>
    <w:link w:val="ae"/>
    <w:rsid w:val="00CC23A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aliases w:val="текст Знак,Основной текст 1 Знак,Основной текст с отступом Знак1 Знак,Основной текст с отступом Знак Знак Знак,Основной текст с отступом Знак Знак Знак Знак Знак,текст Знак Знак Знак Знак Знак"/>
    <w:basedOn w:val="a1"/>
    <w:link w:val="ad"/>
    <w:rsid w:val="00CC23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 отступ1"/>
    <w:basedOn w:val="a"/>
    <w:rsid w:val="00CC23A5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CC23A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">
    <w:name w:val="header"/>
    <w:basedOn w:val="a"/>
    <w:link w:val="af0"/>
    <w:uiPriority w:val="99"/>
    <w:unhideWhenUsed/>
    <w:rsid w:val="00CC23A5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f0">
    <w:name w:val="Верхний колонтитул Знак"/>
    <w:basedOn w:val="a1"/>
    <w:link w:val="af"/>
    <w:uiPriority w:val="99"/>
    <w:rsid w:val="00CC23A5"/>
    <w:rPr>
      <w:rFonts w:ascii="Calibri" w:eastAsia="Times New Roman" w:hAnsi="Calibri" w:cs="Times New Roman"/>
      <w:lang w:eastAsia="ru-RU"/>
    </w:rPr>
  </w:style>
  <w:style w:type="paragraph" w:styleId="af1">
    <w:name w:val="TOC Heading"/>
    <w:basedOn w:val="1"/>
    <w:next w:val="a"/>
    <w:uiPriority w:val="39"/>
    <w:unhideWhenUsed/>
    <w:qFormat/>
    <w:rsid w:val="00CC23A5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12">
    <w:name w:val="toc 1"/>
    <w:basedOn w:val="a"/>
    <w:next w:val="a"/>
    <w:link w:val="13"/>
    <w:autoRedefine/>
    <w:uiPriority w:val="39"/>
    <w:qFormat/>
    <w:rsid w:val="00CC23A5"/>
    <w:pPr>
      <w:tabs>
        <w:tab w:val="right" w:leader="dot" w:pos="9487"/>
      </w:tabs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toc 2"/>
    <w:basedOn w:val="a"/>
    <w:next w:val="a"/>
    <w:link w:val="23"/>
    <w:autoRedefine/>
    <w:uiPriority w:val="39"/>
    <w:qFormat/>
    <w:rsid w:val="00CC23A5"/>
    <w:pPr>
      <w:ind w:left="220"/>
    </w:pPr>
    <w:rPr>
      <w:rFonts w:ascii="Calibri" w:eastAsia="Times New Roman" w:hAnsi="Calibri" w:cs="Times New Roman"/>
      <w:lang w:eastAsia="ru-RU"/>
    </w:rPr>
  </w:style>
  <w:style w:type="character" w:customStyle="1" w:styleId="Bodytext">
    <w:name w:val="Body text_"/>
    <w:link w:val="14"/>
    <w:uiPriority w:val="99"/>
    <w:locked/>
    <w:rsid w:val="00CC23A5"/>
    <w:rPr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Bodytext"/>
    <w:uiPriority w:val="99"/>
    <w:rsid w:val="00CC23A5"/>
    <w:pPr>
      <w:shd w:val="clear" w:color="auto" w:fill="FFFFFF"/>
      <w:spacing w:after="480" w:line="274" w:lineRule="exact"/>
      <w:jc w:val="both"/>
    </w:pPr>
    <w:rPr>
      <w:sz w:val="23"/>
      <w:szCs w:val="23"/>
    </w:rPr>
  </w:style>
  <w:style w:type="character" w:customStyle="1" w:styleId="Bodytext2">
    <w:name w:val="Body text (2)_"/>
    <w:link w:val="Bodytext21"/>
    <w:locked/>
    <w:rsid w:val="00CC23A5"/>
    <w:rPr>
      <w:b/>
      <w:bCs/>
      <w:sz w:val="27"/>
      <w:szCs w:val="27"/>
      <w:shd w:val="clear" w:color="auto" w:fill="FFFFFF"/>
    </w:rPr>
  </w:style>
  <w:style w:type="paragraph" w:customStyle="1" w:styleId="Bodytext21">
    <w:name w:val="Body text (2)1"/>
    <w:basedOn w:val="a"/>
    <w:link w:val="Bodytext2"/>
    <w:rsid w:val="00CC23A5"/>
    <w:pPr>
      <w:shd w:val="clear" w:color="auto" w:fill="FFFFFF"/>
      <w:spacing w:after="360" w:line="240" w:lineRule="atLeast"/>
      <w:ind w:hanging="460"/>
    </w:pPr>
    <w:rPr>
      <w:b/>
      <w:bCs/>
      <w:sz w:val="27"/>
      <w:szCs w:val="27"/>
    </w:rPr>
  </w:style>
  <w:style w:type="character" w:customStyle="1" w:styleId="af2">
    <w:name w:val="Текст выноски Знак"/>
    <w:basedOn w:val="a1"/>
    <w:link w:val="af3"/>
    <w:uiPriority w:val="99"/>
    <w:rsid w:val="00CC23A5"/>
    <w:rPr>
      <w:rFonts w:ascii="Tahoma" w:eastAsia="Times New Roman" w:hAnsi="Tahoma" w:cs="Times New Roman"/>
      <w:sz w:val="16"/>
      <w:szCs w:val="16"/>
      <w:lang w:eastAsia="ru-RU"/>
    </w:rPr>
  </w:style>
  <w:style w:type="paragraph" w:styleId="af3">
    <w:name w:val="Balloon Text"/>
    <w:basedOn w:val="a"/>
    <w:link w:val="af2"/>
    <w:uiPriority w:val="99"/>
    <w:unhideWhenUsed/>
    <w:rsid w:val="00CC23A5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15">
    <w:name w:val="Текст выноски Знак1"/>
    <w:basedOn w:val="a1"/>
    <w:uiPriority w:val="99"/>
    <w:semiHidden/>
    <w:rsid w:val="00CC23A5"/>
    <w:rPr>
      <w:rFonts w:ascii="Tahoma" w:hAnsi="Tahoma" w:cs="Tahoma"/>
      <w:sz w:val="16"/>
      <w:szCs w:val="16"/>
    </w:rPr>
  </w:style>
  <w:style w:type="character" w:customStyle="1" w:styleId="Heading2">
    <w:name w:val="Heading #2_"/>
    <w:link w:val="Heading21"/>
    <w:locked/>
    <w:rsid w:val="00CC23A5"/>
    <w:rPr>
      <w:b/>
      <w:bCs/>
      <w:sz w:val="27"/>
      <w:szCs w:val="27"/>
      <w:shd w:val="clear" w:color="auto" w:fill="FFFFFF"/>
    </w:rPr>
  </w:style>
  <w:style w:type="paragraph" w:customStyle="1" w:styleId="Heading21">
    <w:name w:val="Heading #21"/>
    <w:basedOn w:val="a"/>
    <w:link w:val="Heading2"/>
    <w:rsid w:val="00CC23A5"/>
    <w:pPr>
      <w:shd w:val="clear" w:color="auto" w:fill="FFFFFF"/>
      <w:spacing w:after="0" w:line="322" w:lineRule="exact"/>
      <w:jc w:val="both"/>
      <w:outlineLvl w:val="1"/>
    </w:pPr>
    <w:rPr>
      <w:b/>
      <w:bCs/>
      <w:sz w:val="27"/>
      <w:szCs w:val="27"/>
    </w:rPr>
  </w:style>
  <w:style w:type="character" w:customStyle="1" w:styleId="Heading23">
    <w:name w:val="Heading #23"/>
    <w:rsid w:val="00CC23A5"/>
    <w:rPr>
      <w:rFonts w:ascii="Times New Roman" w:hAnsi="Times New Roman" w:cs="Times New Roman"/>
      <w:b w:val="0"/>
      <w:bCs w:val="0"/>
      <w:spacing w:val="0"/>
      <w:sz w:val="27"/>
      <w:szCs w:val="27"/>
      <w:lang w:bidi="ar-SA"/>
    </w:rPr>
  </w:style>
  <w:style w:type="character" w:customStyle="1" w:styleId="Bodytext4">
    <w:name w:val="Body text (4)_"/>
    <w:link w:val="Bodytext41"/>
    <w:locked/>
    <w:rsid w:val="00CC23A5"/>
    <w:rPr>
      <w:sz w:val="27"/>
      <w:szCs w:val="27"/>
      <w:shd w:val="clear" w:color="auto" w:fill="FFFFFF"/>
    </w:rPr>
  </w:style>
  <w:style w:type="paragraph" w:customStyle="1" w:styleId="Bodytext41">
    <w:name w:val="Body text (4)1"/>
    <w:basedOn w:val="a"/>
    <w:link w:val="Bodytext4"/>
    <w:rsid w:val="00CC23A5"/>
    <w:pPr>
      <w:shd w:val="clear" w:color="auto" w:fill="FFFFFF"/>
      <w:spacing w:before="7020" w:after="0" w:line="240" w:lineRule="atLeast"/>
      <w:ind w:hanging="820"/>
    </w:pPr>
    <w:rPr>
      <w:sz w:val="27"/>
      <w:szCs w:val="27"/>
    </w:rPr>
  </w:style>
  <w:style w:type="character" w:customStyle="1" w:styleId="Tablecaption2">
    <w:name w:val="Table caption (2)"/>
    <w:rsid w:val="00CC23A5"/>
    <w:rPr>
      <w:b/>
      <w:bCs/>
      <w:sz w:val="27"/>
      <w:szCs w:val="27"/>
      <w:lang w:bidi="ar-SA"/>
    </w:rPr>
  </w:style>
  <w:style w:type="paragraph" w:styleId="af4">
    <w:name w:val="No Spacing"/>
    <w:link w:val="af5"/>
    <w:uiPriority w:val="1"/>
    <w:qFormat/>
    <w:rsid w:val="00CC23A5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6">
    <w:name w:val="page number"/>
    <w:basedOn w:val="a1"/>
    <w:qFormat/>
    <w:rsid w:val="00CC23A5"/>
  </w:style>
  <w:style w:type="paragraph" w:styleId="24">
    <w:name w:val="envelope return"/>
    <w:basedOn w:val="a"/>
    <w:rsid w:val="00CC23A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7">
    <w:name w:val="Перечень"/>
    <w:basedOn w:val="a0"/>
    <w:next w:val="a"/>
    <w:link w:val="af8"/>
    <w:qFormat/>
    <w:rsid w:val="00CC23A5"/>
  </w:style>
  <w:style w:type="character" w:customStyle="1" w:styleId="af8">
    <w:name w:val="Перечень Знак"/>
    <w:link w:val="af7"/>
    <w:rsid w:val="00CC23A5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apple-converted-space">
    <w:name w:val="apple-converted-space"/>
    <w:rsid w:val="00CC23A5"/>
  </w:style>
  <w:style w:type="character" w:styleId="af9">
    <w:name w:val="FollowedHyperlink"/>
    <w:basedOn w:val="a1"/>
    <w:uiPriority w:val="99"/>
    <w:semiHidden/>
    <w:unhideWhenUsed/>
    <w:rsid w:val="00CC23A5"/>
    <w:rPr>
      <w:color w:val="800080" w:themeColor="followedHyperlink"/>
      <w:u w:val="single"/>
    </w:rPr>
  </w:style>
  <w:style w:type="numbering" w:customStyle="1" w:styleId="16">
    <w:name w:val="Нет списка1"/>
    <w:next w:val="a3"/>
    <w:uiPriority w:val="99"/>
    <w:semiHidden/>
    <w:unhideWhenUsed/>
    <w:rsid w:val="00CC23A5"/>
  </w:style>
  <w:style w:type="paragraph" w:styleId="32">
    <w:name w:val="Body Text 3"/>
    <w:basedOn w:val="a"/>
    <w:link w:val="33"/>
    <w:uiPriority w:val="99"/>
    <w:rsid w:val="00CC23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33">
    <w:name w:val="Основной текст 3 Знак"/>
    <w:basedOn w:val="a1"/>
    <w:link w:val="32"/>
    <w:uiPriority w:val="99"/>
    <w:rsid w:val="00CC23A5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a">
    <w:name w:val="Знак"/>
    <w:basedOn w:val="a"/>
    <w:rsid w:val="00CC23A5"/>
    <w:pPr>
      <w:spacing w:after="160" w:line="240" w:lineRule="exact"/>
    </w:pPr>
    <w:rPr>
      <w:rFonts w:ascii="Verdana" w:eastAsia="Times New Roman" w:hAnsi="Verdana" w:cs="Verdana"/>
      <w:sz w:val="20"/>
      <w:szCs w:val="20"/>
      <w:lang w:eastAsia="ru-RU"/>
    </w:rPr>
  </w:style>
  <w:style w:type="paragraph" w:styleId="25">
    <w:name w:val="Body Text Indent 2"/>
    <w:basedOn w:val="a"/>
    <w:link w:val="26"/>
    <w:rsid w:val="00CC23A5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1"/>
    <w:link w:val="25"/>
    <w:rsid w:val="00CC23A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uiPriority w:val="99"/>
    <w:rsid w:val="00CC23A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27">
    <w:name w:val="Body Text 2"/>
    <w:basedOn w:val="a"/>
    <w:link w:val="28"/>
    <w:uiPriority w:val="99"/>
    <w:rsid w:val="00CC23A5"/>
    <w:pPr>
      <w:spacing w:after="120" w:line="48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8">
    <w:name w:val="Основной текст 2 Знак"/>
    <w:basedOn w:val="a1"/>
    <w:link w:val="27"/>
    <w:uiPriority w:val="99"/>
    <w:rsid w:val="00CC23A5"/>
    <w:rPr>
      <w:rFonts w:ascii="Times New Roman" w:eastAsia="Calibri" w:hAnsi="Times New Roman" w:cs="Times New Roman"/>
      <w:sz w:val="24"/>
      <w:szCs w:val="24"/>
    </w:rPr>
  </w:style>
  <w:style w:type="paragraph" w:styleId="afb">
    <w:name w:val="Subtitle"/>
    <w:basedOn w:val="af7"/>
    <w:link w:val="afc"/>
    <w:qFormat/>
    <w:rsid w:val="00CC23A5"/>
  </w:style>
  <w:style w:type="character" w:customStyle="1" w:styleId="afc">
    <w:name w:val="Подзаголовок Знак"/>
    <w:basedOn w:val="a1"/>
    <w:link w:val="afb"/>
    <w:rsid w:val="00CC23A5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CC23A5"/>
  </w:style>
  <w:style w:type="paragraph" w:customStyle="1" w:styleId="Style7">
    <w:name w:val="Style7"/>
    <w:basedOn w:val="a"/>
    <w:rsid w:val="00CC23A5"/>
    <w:pPr>
      <w:widowControl w:val="0"/>
      <w:autoSpaceDE w:val="0"/>
      <w:autoSpaceDN w:val="0"/>
      <w:adjustRightInd w:val="0"/>
      <w:spacing w:after="0" w:line="317" w:lineRule="exact"/>
      <w:ind w:hanging="3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CC23A5"/>
    <w:rPr>
      <w:rFonts w:ascii="Times New Roman" w:hAnsi="Times New Roman"/>
      <w:sz w:val="26"/>
    </w:rPr>
  </w:style>
  <w:style w:type="character" w:customStyle="1" w:styleId="Bodytext17">
    <w:name w:val="Body text17"/>
    <w:basedOn w:val="Bodytext"/>
    <w:rsid w:val="00CC23A5"/>
    <w:rPr>
      <w:rFonts w:ascii="Century Schoolbook" w:hAnsi="Century Schoolbook"/>
      <w:sz w:val="19"/>
      <w:szCs w:val="19"/>
      <w:shd w:val="clear" w:color="auto" w:fill="FFFFFF"/>
      <w:lang w:bidi="ar-SA"/>
    </w:rPr>
  </w:style>
  <w:style w:type="character" w:customStyle="1" w:styleId="BodytextBold">
    <w:name w:val="Body text + Bold"/>
    <w:rsid w:val="00CC23A5"/>
    <w:rPr>
      <w:rFonts w:ascii="Century Schoolbook" w:hAnsi="Century Schoolbook"/>
      <w:b/>
      <w:bCs/>
      <w:sz w:val="19"/>
      <w:szCs w:val="19"/>
      <w:lang w:bidi="ar-SA"/>
    </w:rPr>
  </w:style>
  <w:style w:type="paragraph" w:customStyle="1" w:styleId="Bodytext1">
    <w:name w:val="Body text1"/>
    <w:basedOn w:val="a"/>
    <w:rsid w:val="00CC23A5"/>
    <w:pPr>
      <w:shd w:val="clear" w:color="auto" w:fill="FFFFFF"/>
      <w:spacing w:after="0" w:line="250" w:lineRule="exact"/>
      <w:ind w:hanging="580"/>
      <w:jc w:val="both"/>
    </w:pPr>
    <w:rPr>
      <w:rFonts w:ascii="Century Schoolbook" w:eastAsia="Times New Roman" w:hAnsi="Century Schoolbook" w:cs="Times New Roman"/>
      <w:sz w:val="19"/>
      <w:szCs w:val="19"/>
      <w:lang w:eastAsia="ru-RU"/>
    </w:rPr>
  </w:style>
  <w:style w:type="character" w:customStyle="1" w:styleId="Bodytext16">
    <w:name w:val="Body text16"/>
    <w:rsid w:val="00CC23A5"/>
    <w:rPr>
      <w:rFonts w:ascii="Century Schoolbook" w:hAnsi="Century Schoolbook" w:cs="Century Schoolbook"/>
      <w:spacing w:val="0"/>
      <w:sz w:val="19"/>
      <w:szCs w:val="19"/>
      <w:lang w:bidi="ar-SA"/>
    </w:rPr>
  </w:style>
  <w:style w:type="character" w:customStyle="1" w:styleId="Bodytext15">
    <w:name w:val="Body text15"/>
    <w:rsid w:val="00CC23A5"/>
    <w:rPr>
      <w:rFonts w:ascii="Century Schoolbook" w:hAnsi="Century Schoolbook" w:cs="Century Schoolbook"/>
      <w:spacing w:val="0"/>
      <w:sz w:val="19"/>
      <w:szCs w:val="19"/>
      <w:lang w:bidi="ar-SA"/>
    </w:rPr>
  </w:style>
  <w:style w:type="character" w:customStyle="1" w:styleId="Bodytext14">
    <w:name w:val="Body text14"/>
    <w:rsid w:val="00CC23A5"/>
    <w:rPr>
      <w:rFonts w:ascii="Century Schoolbook" w:hAnsi="Century Schoolbook" w:cs="Century Schoolbook"/>
      <w:spacing w:val="0"/>
      <w:sz w:val="19"/>
      <w:szCs w:val="19"/>
      <w:lang w:bidi="ar-SA"/>
    </w:rPr>
  </w:style>
  <w:style w:type="character" w:customStyle="1" w:styleId="BodytextBold4">
    <w:name w:val="Body text + Bold4"/>
    <w:aliases w:val="Italic,Header or footer + 9,5 pt,Header or footer + 92,5 pt2"/>
    <w:rsid w:val="00CC23A5"/>
    <w:rPr>
      <w:rFonts w:ascii="Century Schoolbook" w:hAnsi="Century Schoolbook" w:cs="Century Schoolbook"/>
      <w:b/>
      <w:bCs/>
      <w:i/>
      <w:iCs/>
      <w:spacing w:val="0"/>
      <w:w w:val="100"/>
      <w:sz w:val="19"/>
      <w:szCs w:val="19"/>
      <w:lang w:bidi="ar-SA"/>
    </w:rPr>
  </w:style>
  <w:style w:type="character" w:customStyle="1" w:styleId="Bodytext12">
    <w:name w:val="Body text (12)_"/>
    <w:link w:val="Bodytext121"/>
    <w:uiPriority w:val="99"/>
    <w:rsid w:val="00CC23A5"/>
    <w:rPr>
      <w:rFonts w:ascii="Century Schoolbook" w:hAnsi="Century Schoolbook"/>
      <w:b/>
      <w:bCs/>
      <w:i/>
      <w:iCs/>
      <w:sz w:val="19"/>
      <w:szCs w:val="19"/>
      <w:shd w:val="clear" w:color="auto" w:fill="FFFFFF"/>
    </w:rPr>
  </w:style>
  <w:style w:type="character" w:customStyle="1" w:styleId="Bodytext120">
    <w:name w:val="Body text (12)"/>
    <w:basedOn w:val="Bodytext12"/>
    <w:rsid w:val="00CC23A5"/>
    <w:rPr>
      <w:rFonts w:ascii="Century Schoolbook" w:hAnsi="Century Schoolbook"/>
      <w:b/>
      <w:bCs/>
      <w:i/>
      <w:iCs/>
      <w:sz w:val="19"/>
      <w:szCs w:val="19"/>
      <w:shd w:val="clear" w:color="auto" w:fill="FFFFFF"/>
    </w:rPr>
  </w:style>
  <w:style w:type="character" w:customStyle="1" w:styleId="Bodytext12NotBold1">
    <w:name w:val="Body text (12) + Not Bold1"/>
    <w:aliases w:val="Not Italic3"/>
    <w:rsid w:val="00CC23A5"/>
    <w:rPr>
      <w:rFonts w:ascii="Century Schoolbook" w:hAnsi="Century Schoolbook"/>
      <w:b/>
      <w:bCs/>
      <w:i/>
      <w:iCs/>
      <w:noProof/>
      <w:sz w:val="19"/>
      <w:szCs w:val="19"/>
      <w:lang w:bidi="ar-SA"/>
    </w:rPr>
  </w:style>
  <w:style w:type="character" w:customStyle="1" w:styleId="Bodytext126">
    <w:name w:val="Body text (12)6"/>
    <w:basedOn w:val="Bodytext12"/>
    <w:rsid w:val="00CC23A5"/>
    <w:rPr>
      <w:rFonts w:ascii="Century Schoolbook" w:hAnsi="Century Schoolbook"/>
      <w:b/>
      <w:bCs/>
      <w:i/>
      <w:iCs/>
      <w:sz w:val="19"/>
      <w:szCs w:val="19"/>
      <w:shd w:val="clear" w:color="auto" w:fill="FFFFFF"/>
    </w:rPr>
  </w:style>
  <w:style w:type="character" w:customStyle="1" w:styleId="Bodytext13">
    <w:name w:val="Body text13"/>
    <w:rsid w:val="00CC23A5"/>
    <w:rPr>
      <w:rFonts w:ascii="Century Schoolbook" w:hAnsi="Century Schoolbook" w:cs="Century Schoolbook"/>
      <w:spacing w:val="0"/>
      <w:sz w:val="19"/>
      <w:szCs w:val="19"/>
      <w:lang w:bidi="ar-SA"/>
    </w:rPr>
  </w:style>
  <w:style w:type="paragraph" w:customStyle="1" w:styleId="Bodytext121">
    <w:name w:val="Body text (12)1"/>
    <w:basedOn w:val="a"/>
    <w:link w:val="Bodytext12"/>
    <w:uiPriority w:val="99"/>
    <w:rsid w:val="00CC23A5"/>
    <w:pPr>
      <w:shd w:val="clear" w:color="auto" w:fill="FFFFFF"/>
      <w:spacing w:before="60" w:after="0" w:line="230" w:lineRule="exact"/>
      <w:ind w:firstLine="280"/>
      <w:jc w:val="both"/>
    </w:pPr>
    <w:rPr>
      <w:rFonts w:ascii="Century Schoolbook" w:hAnsi="Century Schoolbook"/>
      <w:b/>
      <w:bCs/>
      <w:i/>
      <w:iCs/>
      <w:sz w:val="19"/>
      <w:szCs w:val="19"/>
    </w:rPr>
  </w:style>
  <w:style w:type="paragraph" w:customStyle="1" w:styleId="Style4">
    <w:name w:val="Style4"/>
    <w:basedOn w:val="a"/>
    <w:rsid w:val="00CC23A5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rsid w:val="00CC23A5"/>
    <w:rPr>
      <w:rFonts w:ascii="Times New Roman" w:hAnsi="Times New Roman"/>
      <w:sz w:val="24"/>
    </w:rPr>
  </w:style>
  <w:style w:type="character" w:customStyle="1" w:styleId="FontStyle37">
    <w:name w:val="Font Style37"/>
    <w:rsid w:val="00CC23A5"/>
    <w:rPr>
      <w:rFonts w:ascii="Times New Roman" w:hAnsi="Times New Roman"/>
      <w:b/>
      <w:sz w:val="26"/>
    </w:rPr>
  </w:style>
  <w:style w:type="paragraph" w:customStyle="1" w:styleId="Style15">
    <w:name w:val="Style15"/>
    <w:basedOn w:val="a"/>
    <w:rsid w:val="00CC23A5"/>
    <w:pPr>
      <w:widowControl w:val="0"/>
      <w:autoSpaceDE w:val="0"/>
      <w:autoSpaceDN w:val="0"/>
      <w:adjustRightInd w:val="0"/>
      <w:spacing w:after="0" w:line="317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rsid w:val="00CC23A5"/>
    <w:rPr>
      <w:rFonts w:ascii="Times New Roman" w:hAnsi="Times New Roman"/>
      <w:sz w:val="26"/>
    </w:rPr>
  </w:style>
  <w:style w:type="paragraph" w:customStyle="1" w:styleId="Style16">
    <w:name w:val="Style16"/>
    <w:basedOn w:val="a"/>
    <w:rsid w:val="00CC23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rsid w:val="00CC23A5"/>
    <w:pPr>
      <w:widowControl w:val="0"/>
      <w:autoSpaceDE w:val="0"/>
      <w:autoSpaceDN w:val="0"/>
      <w:adjustRightInd w:val="0"/>
      <w:spacing w:after="0" w:line="312" w:lineRule="exact"/>
      <w:ind w:firstLine="78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rsid w:val="00CC23A5"/>
    <w:pPr>
      <w:widowControl w:val="0"/>
      <w:autoSpaceDE w:val="0"/>
      <w:autoSpaceDN w:val="0"/>
      <w:adjustRightInd w:val="0"/>
      <w:spacing w:after="0" w:line="312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rsid w:val="00CC23A5"/>
    <w:pPr>
      <w:widowControl w:val="0"/>
      <w:autoSpaceDE w:val="0"/>
      <w:autoSpaceDN w:val="0"/>
      <w:adjustRightInd w:val="0"/>
      <w:spacing w:after="0" w:line="312" w:lineRule="exact"/>
      <w:ind w:firstLine="8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Основной текст_"/>
    <w:link w:val="34"/>
    <w:rsid w:val="00CC23A5"/>
    <w:rPr>
      <w:sz w:val="26"/>
      <w:szCs w:val="26"/>
      <w:shd w:val="clear" w:color="auto" w:fill="FFFFFF"/>
    </w:rPr>
  </w:style>
  <w:style w:type="character" w:customStyle="1" w:styleId="afe">
    <w:name w:val="Основной текст + Курсив"/>
    <w:rsid w:val="00CC23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29">
    <w:name w:val="Основной текст (2)_"/>
    <w:link w:val="2a"/>
    <w:rsid w:val="00CC23A5"/>
    <w:rPr>
      <w:i/>
      <w:iCs/>
      <w:sz w:val="26"/>
      <w:szCs w:val="26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CC23A5"/>
    <w:pPr>
      <w:widowControl w:val="0"/>
      <w:shd w:val="clear" w:color="auto" w:fill="FFFFFF"/>
      <w:spacing w:after="300" w:line="322" w:lineRule="exact"/>
      <w:ind w:firstLine="700"/>
      <w:jc w:val="both"/>
    </w:pPr>
    <w:rPr>
      <w:i/>
      <w:iCs/>
      <w:sz w:val="26"/>
      <w:szCs w:val="26"/>
      <w:shd w:val="clear" w:color="auto" w:fill="FFFFFF"/>
    </w:rPr>
  </w:style>
  <w:style w:type="character" w:customStyle="1" w:styleId="2b">
    <w:name w:val="Основной текст (2) + Не курсив"/>
    <w:rsid w:val="00CC23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aff">
    <w:name w:val="........ ....."/>
    <w:basedOn w:val="a"/>
    <w:next w:val="a"/>
    <w:rsid w:val="00CC23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0">
    <w:name w:val="......."/>
    <w:basedOn w:val="a"/>
    <w:next w:val="a"/>
    <w:uiPriority w:val="99"/>
    <w:rsid w:val="00CC23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odytext9">
    <w:name w:val="Body text (9)_"/>
    <w:link w:val="Bodytext90"/>
    <w:uiPriority w:val="99"/>
    <w:rsid w:val="00CC23A5"/>
    <w:rPr>
      <w:b/>
      <w:bCs/>
      <w:sz w:val="19"/>
      <w:szCs w:val="19"/>
      <w:shd w:val="clear" w:color="auto" w:fill="FFFFFF"/>
    </w:rPr>
  </w:style>
  <w:style w:type="paragraph" w:customStyle="1" w:styleId="Bodytext90">
    <w:name w:val="Body text (9)"/>
    <w:basedOn w:val="a"/>
    <w:link w:val="Bodytext9"/>
    <w:uiPriority w:val="99"/>
    <w:rsid w:val="00CC23A5"/>
    <w:pPr>
      <w:shd w:val="clear" w:color="auto" w:fill="FFFFFF"/>
      <w:spacing w:after="0" w:line="230" w:lineRule="exact"/>
      <w:jc w:val="both"/>
    </w:pPr>
    <w:rPr>
      <w:b/>
      <w:bCs/>
      <w:sz w:val="19"/>
      <w:szCs w:val="19"/>
    </w:rPr>
  </w:style>
  <w:style w:type="character" w:customStyle="1" w:styleId="BodytextItalic">
    <w:name w:val="Body text + Italic"/>
    <w:aliases w:val="Spacing 1 pt"/>
    <w:rsid w:val="00CC23A5"/>
    <w:rPr>
      <w:rFonts w:ascii="Century Schoolbook" w:hAnsi="Century Schoolbook" w:cs="Century Schoolbook"/>
      <w:i/>
      <w:iCs/>
      <w:spacing w:val="0"/>
      <w:sz w:val="19"/>
      <w:szCs w:val="19"/>
      <w:lang w:bidi="ar-SA"/>
    </w:rPr>
  </w:style>
  <w:style w:type="character" w:customStyle="1" w:styleId="BodytextBold3">
    <w:name w:val="Body text + Bold3"/>
    <w:rsid w:val="00CC23A5"/>
    <w:rPr>
      <w:rFonts w:ascii="Century Schoolbook" w:hAnsi="Century Schoolbook" w:cs="Century Schoolbook"/>
      <w:b/>
      <w:bCs/>
      <w:spacing w:val="0"/>
      <w:sz w:val="19"/>
      <w:szCs w:val="19"/>
      <w:lang w:bidi="ar-SA"/>
    </w:rPr>
  </w:style>
  <w:style w:type="character" w:customStyle="1" w:styleId="Bodytext122">
    <w:name w:val="Body text12"/>
    <w:rsid w:val="00CC23A5"/>
    <w:rPr>
      <w:rFonts w:ascii="Century Schoolbook" w:hAnsi="Century Schoolbook" w:cs="Century Schoolbook"/>
      <w:spacing w:val="0"/>
      <w:sz w:val="19"/>
      <w:szCs w:val="19"/>
      <w:lang w:bidi="ar-SA"/>
    </w:rPr>
  </w:style>
  <w:style w:type="character" w:customStyle="1" w:styleId="Bodytext512">
    <w:name w:val="Body text (5)12"/>
    <w:rsid w:val="00CC23A5"/>
    <w:rPr>
      <w:rFonts w:ascii="Century Schoolbook" w:hAnsi="Century Schoolbook" w:cs="Century Schoolbook"/>
      <w:spacing w:val="0"/>
      <w:sz w:val="18"/>
      <w:szCs w:val="18"/>
    </w:rPr>
  </w:style>
  <w:style w:type="character" w:customStyle="1" w:styleId="Heading4">
    <w:name w:val="Heading #4_"/>
    <w:link w:val="Heading41"/>
    <w:rsid w:val="00CC23A5"/>
    <w:rPr>
      <w:rFonts w:ascii="Franklin Gothic Medium" w:hAnsi="Franklin Gothic Medium"/>
      <w:sz w:val="28"/>
      <w:szCs w:val="28"/>
      <w:shd w:val="clear" w:color="auto" w:fill="FFFFFF"/>
    </w:rPr>
  </w:style>
  <w:style w:type="character" w:customStyle="1" w:styleId="Heading40">
    <w:name w:val="Heading #4"/>
    <w:basedOn w:val="Heading4"/>
    <w:rsid w:val="00CC23A5"/>
    <w:rPr>
      <w:rFonts w:ascii="Franklin Gothic Medium" w:hAnsi="Franklin Gothic Medium"/>
      <w:sz w:val="28"/>
      <w:szCs w:val="28"/>
      <w:shd w:val="clear" w:color="auto" w:fill="FFFFFF"/>
    </w:rPr>
  </w:style>
  <w:style w:type="character" w:customStyle="1" w:styleId="BodytextItalic4">
    <w:name w:val="Body text + Italic4"/>
    <w:rsid w:val="00CC23A5"/>
    <w:rPr>
      <w:rFonts w:ascii="Century Schoolbook" w:hAnsi="Century Schoolbook" w:cs="Century Schoolbook"/>
      <w:i/>
      <w:iCs/>
      <w:spacing w:val="0"/>
      <w:sz w:val="19"/>
      <w:szCs w:val="19"/>
      <w:lang w:bidi="ar-SA"/>
    </w:rPr>
  </w:style>
  <w:style w:type="paragraph" w:customStyle="1" w:styleId="Heading41">
    <w:name w:val="Heading #41"/>
    <w:basedOn w:val="a"/>
    <w:link w:val="Heading4"/>
    <w:rsid w:val="00CC23A5"/>
    <w:pPr>
      <w:shd w:val="clear" w:color="auto" w:fill="FFFFFF"/>
      <w:spacing w:before="600" w:after="0" w:line="682" w:lineRule="exact"/>
      <w:jc w:val="center"/>
      <w:outlineLvl w:val="3"/>
    </w:pPr>
    <w:rPr>
      <w:rFonts w:ascii="Franklin Gothic Medium" w:hAnsi="Franklin Gothic Medium"/>
      <w:sz w:val="28"/>
      <w:szCs w:val="28"/>
    </w:rPr>
  </w:style>
  <w:style w:type="character" w:customStyle="1" w:styleId="Bodytext7">
    <w:name w:val="Body text (7)_"/>
    <w:link w:val="Bodytext71"/>
    <w:rsid w:val="00CC23A5"/>
    <w:rPr>
      <w:rFonts w:ascii="Century Schoolbook" w:hAnsi="Century Schoolbook"/>
      <w:b/>
      <w:bCs/>
      <w:sz w:val="19"/>
      <w:szCs w:val="19"/>
      <w:shd w:val="clear" w:color="auto" w:fill="FFFFFF"/>
    </w:rPr>
  </w:style>
  <w:style w:type="character" w:customStyle="1" w:styleId="Bodytext4NotItalic">
    <w:name w:val="Body text (4) + Not Italic"/>
    <w:basedOn w:val="Bodytext4"/>
    <w:rsid w:val="00CC23A5"/>
    <w:rPr>
      <w:rFonts w:ascii="Century Schoolbook" w:hAnsi="Century Schoolbook"/>
      <w:i/>
      <w:iCs/>
      <w:sz w:val="19"/>
      <w:szCs w:val="19"/>
      <w:shd w:val="clear" w:color="auto" w:fill="FFFFFF"/>
      <w:lang w:bidi="ar-SA"/>
    </w:rPr>
  </w:style>
  <w:style w:type="character" w:customStyle="1" w:styleId="Bodytext43">
    <w:name w:val="Body text (4)3"/>
    <w:basedOn w:val="Bodytext4"/>
    <w:rsid w:val="00CC23A5"/>
    <w:rPr>
      <w:rFonts w:ascii="Century Schoolbook" w:hAnsi="Century Schoolbook"/>
      <w:i/>
      <w:iCs/>
      <w:sz w:val="19"/>
      <w:szCs w:val="19"/>
      <w:shd w:val="clear" w:color="auto" w:fill="FFFFFF"/>
      <w:lang w:bidi="ar-SA"/>
    </w:rPr>
  </w:style>
  <w:style w:type="character" w:customStyle="1" w:styleId="Bodytext73">
    <w:name w:val="Body text (7)3"/>
    <w:basedOn w:val="Bodytext7"/>
    <w:rsid w:val="00CC23A5"/>
    <w:rPr>
      <w:rFonts w:ascii="Century Schoolbook" w:hAnsi="Century Schoolbook"/>
      <w:b/>
      <w:bCs/>
      <w:sz w:val="19"/>
      <w:szCs w:val="19"/>
      <w:shd w:val="clear" w:color="auto" w:fill="FFFFFF"/>
    </w:rPr>
  </w:style>
  <w:style w:type="character" w:customStyle="1" w:styleId="Bodytext7NotBold">
    <w:name w:val="Body text (7) + Not Bold"/>
    <w:basedOn w:val="Bodytext7"/>
    <w:rsid w:val="00CC23A5"/>
    <w:rPr>
      <w:rFonts w:ascii="Century Schoolbook" w:hAnsi="Century Schoolbook"/>
      <w:b/>
      <w:bCs/>
      <w:sz w:val="19"/>
      <w:szCs w:val="19"/>
      <w:shd w:val="clear" w:color="auto" w:fill="FFFFFF"/>
    </w:rPr>
  </w:style>
  <w:style w:type="paragraph" w:customStyle="1" w:styleId="Bodytext71">
    <w:name w:val="Body text (7)1"/>
    <w:basedOn w:val="a"/>
    <w:link w:val="Bodytext7"/>
    <w:rsid w:val="00CC23A5"/>
    <w:pPr>
      <w:shd w:val="clear" w:color="auto" w:fill="FFFFFF"/>
      <w:spacing w:before="1680" w:after="0" w:line="250" w:lineRule="exact"/>
    </w:pPr>
    <w:rPr>
      <w:rFonts w:ascii="Century Schoolbook" w:hAnsi="Century Schoolbook"/>
      <w:b/>
      <w:bCs/>
      <w:sz w:val="19"/>
      <w:szCs w:val="19"/>
    </w:rPr>
  </w:style>
  <w:style w:type="character" w:customStyle="1" w:styleId="BodytextBold2">
    <w:name w:val="Body text + Bold2"/>
    <w:rsid w:val="00CC23A5"/>
    <w:rPr>
      <w:rFonts w:ascii="Century Schoolbook" w:hAnsi="Century Schoolbook" w:cs="Century Schoolbook"/>
      <w:b/>
      <w:bCs/>
      <w:spacing w:val="0"/>
      <w:sz w:val="19"/>
      <w:szCs w:val="19"/>
      <w:lang w:bidi="ar-SA"/>
    </w:rPr>
  </w:style>
  <w:style w:type="character" w:customStyle="1" w:styleId="Bodytext4Bold">
    <w:name w:val="Body text (4) + Bold"/>
    <w:aliases w:val="Not Italic2"/>
    <w:rsid w:val="00CC23A5"/>
    <w:rPr>
      <w:rFonts w:ascii="Century Schoolbook" w:hAnsi="Century Schoolbook" w:cs="Century Schoolbook"/>
      <w:b/>
      <w:bCs/>
      <w:i w:val="0"/>
      <w:iCs w:val="0"/>
      <w:spacing w:val="0"/>
      <w:sz w:val="19"/>
      <w:szCs w:val="19"/>
      <w:lang w:bidi="ar-SA"/>
    </w:rPr>
  </w:style>
  <w:style w:type="character" w:customStyle="1" w:styleId="Bodytext11">
    <w:name w:val="Body text11"/>
    <w:rsid w:val="00CC23A5"/>
    <w:rPr>
      <w:rFonts w:ascii="Century Schoolbook" w:hAnsi="Century Schoolbook" w:cs="Century Schoolbook"/>
      <w:spacing w:val="0"/>
      <w:sz w:val="19"/>
      <w:szCs w:val="19"/>
      <w:lang w:bidi="ar-SA"/>
    </w:rPr>
  </w:style>
  <w:style w:type="character" w:customStyle="1" w:styleId="BodytextItalic3">
    <w:name w:val="Body text + Italic3"/>
    <w:rsid w:val="00CC23A5"/>
    <w:rPr>
      <w:rFonts w:ascii="Century Schoolbook" w:hAnsi="Century Schoolbook" w:cs="Century Schoolbook"/>
      <w:i/>
      <w:iCs/>
      <w:spacing w:val="0"/>
      <w:sz w:val="19"/>
      <w:szCs w:val="19"/>
      <w:lang w:bidi="ar-SA"/>
    </w:rPr>
  </w:style>
  <w:style w:type="character" w:customStyle="1" w:styleId="BodytextBold1">
    <w:name w:val="Body text + Bold1"/>
    <w:rsid w:val="00CC23A5"/>
    <w:rPr>
      <w:rFonts w:ascii="Century Schoolbook" w:hAnsi="Century Schoolbook" w:cs="Century Schoolbook"/>
      <w:b/>
      <w:bCs/>
      <w:spacing w:val="0"/>
      <w:sz w:val="19"/>
      <w:szCs w:val="19"/>
      <w:lang w:bidi="ar-SA"/>
    </w:rPr>
  </w:style>
  <w:style w:type="character" w:customStyle="1" w:styleId="Bodytext10">
    <w:name w:val="Body text10"/>
    <w:rsid w:val="00CC23A5"/>
    <w:rPr>
      <w:rFonts w:ascii="Century Schoolbook" w:hAnsi="Century Schoolbook" w:cs="Century Schoolbook"/>
      <w:noProof/>
      <w:spacing w:val="0"/>
      <w:sz w:val="19"/>
      <w:szCs w:val="19"/>
      <w:lang w:bidi="ar-SA"/>
    </w:rPr>
  </w:style>
  <w:style w:type="character" w:customStyle="1" w:styleId="Bodytext123">
    <w:name w:val="Body text (12)3"/>
    <w:rsid w:val="00CC23A5"/>
    <w:rPr>
      <w:rFonts w:ascii="Century Schoolbook" w:hAnsi="Century Schoolbook" w:cs="Century Schoolbook"/>
      <w:b w:val="0"/>
      <w:bCs w:val="0"/>
      <w:i w:val="0"/>
      <w:iCs w:val="0"/>
      <w:spacing w:val="0"/>
      <w:w w:val="100"/>
      <w:sz w:val="19"/>
      <w:szCs w:val="19"/>
      <w:lang w:bidi="ar-SA"/>
    </w:rPr>
  </w:style>
  <w:style w:type="character" w:customStyle="1" w:styleId="Bodytext91">
    <w:name w:val="Body text9"/>
    <w:rsid w:val="00CC23A5"/>
    <w:rPr>
      <w:rFonts w:ascii="Century Schoolbook" w:hAnsi="Century Schoolbook" w:cs="Century Schoolbook"/>
      <w:spacing w:val="0"/>
      <w:sz w:val="19"/>
      <w:szCs w:val="19"/>
      <w:lang w:bidi="ar-SA"/>
    </w:rPr>
  </w:style>
  <w:style w:type="character" w:customStyle="1" w:styleId="Bodytext4NotItalic1">
    <w:name w:val="Body text (4) + Not Italic1"/>
    <w:rsid w:val="00CC23A5"/>
    <w:rPr>
      <w:rFonts w:ascii="Century Schoolbook" w:hAnsi="Century Schoolbook" w:cs="Century Schoolbook"/>
      <w:i w:val="0"/>
      <w:iCs w:val="0"/>
      <w:spacing w:val="0"/>
      <w:sz w:val="19"/>
      <w:szCs w:val="19"/>
      <w:lang w:bidi="ar-SA"/>
    </w:rPr>
  </w:style>
  <w:style w:type="character" w:customStyle="1" w:styleId="Bodytext42">
    <w:name w:val="Body text (4)2"/>
    <w:rsid w:val="00CC23A5"/>
    <w:rPr>
      <w:rFonts w:ascii="Century Schoolbook" w:hAnsi="Century Schoolbook" w:cs="Century Schoolbook"/>
      <w:i w:val="0"/>
      <w:iCs w:val="0"/>
      <w:spacing w:val="0"/>
      <w:sz w:val="19"/>
      <w:szCs w:val="19"/>
      <w:lang w:bidi="ar-SA"/>
    </w:rPr>
  </w:style>
  <w:style w:type="character" w:customStyle="1" w:styleId="BodytextItalic2">
    <w:name w:val="Body text + Italic2"/>
    <w:rsid w:val="00CC23A5"/>
    <w:rPr>
      <w:rFonts w:ascii="Century Schoolbook" w:hAnsi="Century Schoolbook" w:cs="Century Schoolbook"/>
      <w:i/>
      <w:iCs/>
      <w:spacing w:val="0"/>
      <w:sz w:val="19"/>
      <w:szCs w:val="19"/>
      <w:lang w:bidi="ar-SA"/>
    </w:rPr>
  </w:style>
  <w:style w:type="character" w:customStyle="1" w:styleId="Bodytext8">
    <w:name w:val="Body text8"/>
    <w:rsid w:val="00CC23A5"/>
    <w:rPr>
      <w:rFonts w:ascii="Century Schoolbook" w:hAnsi="Century Schoolbook" w:cs="Century Schoolbook"/>
      <w:spacing w:val="0"/>
      <w:sz w:val="19"/>
      <w:szCs w:val="19"/>
      <w:lang w:bidi="ar-SA"/>
    </w:rPr>
  </w:style>
  <w:style w:type="character" w:customStyle="1" w:styleId="BodytextItalic1">
    <w:name w:val="Body text + Italic1"/>
    <w:rsid w:val="00CC23A5"/>
    <w:rPr>
      <w:rFonts w:ascii="Century Schoolbook" w:hAnsi="Century Schoolbook" w:cs="Century Schoolbook"/>
      <w:i/>
      <w:iCs/>
      <w:spacing w:val="0"/>
      <w:sz w:val="19"/>
      <w:szCs w:val="19"/>
      <w:lang w:bidi="ar-SA"/>
    </w:rPr>
  </w:style>
  <w:style w:type="character" w:customStyle="1" w:styleId="Heading52">
    <w:name w:val="Heading #5 (2)_"/>
    <w:link w:val="Heading521"/>
    <w:rsid w:val="00CC23A5"/>
    <w:rPr>
      <w:rFonts w:ascii="Franklin Gothic Medium" w:hAnsi="Franklin Gothic Medium"/>
      <w:i/>
      <w:iCs/>
      <w:sz w:val="26"/>
      <w:szCs w:val="26"/>
      <w:shd w:val="clear" w:color="auto" w:fill="FFFFFF"/>
    </w:rPr>
  </w:style>
  <w:style w:type="character" w:customStyle="1" w:styleId="Heading522">
    <w:name w:val="Heading #5 (2)2"/>
    <w:basedOn w:val="Heading52"/>
    <w:rsid w:val="00CC23A5"/>
    <w:rPr>
      <w:rFonts w:ascii="Franklin Gothic Medium" w:hAnsi="Franklin Gothic Medium"/>
      <w:i/>
      <w:iCs/>
      <w:sz w:val="26"/>
      <w:szCs w:val="26"/>
      <w:shd w:val="clear" w:color="auto" w:fill="FFFFFF"/>
    </w:rPr>
  </w:style>
  <w:style w:type="paragraph" w:customStyle="1" w:styleId="Heading521">
    <w:name w:val="Heading #5 (2)1"/>
    <w:basedOn w:val="a"/>
    <w:link w:val="Heading52"/>
    <w:rsid w:val="00CC23A5"/>
    <w:pPr>
      <w:shd w:val="clear" w:color="auto" w:fill="FFFFFF"/>
      <w:spacing w:before="240" w:after="240" w:line="240" w:lineRule="atLeast"/>
      <w:jc w:val="center"/>
      <w:outlineLvl w:val="4"/>
    </w:pPr>
    <w:rPr>
      <w:rFonts w:ascii="Franklin Gothic Medium" w:hAnsi="Franklin Gothic Medium"/>
      <w:i/>
      <w:iCs/>
      <w:sz w:val="26"/>
      <w:szCs w:val="26"/>
    </w:rPr>
  </w:style>
  <w:style w:type="character" w:customStyle="1" w:styleId="Bodytext70">
    <w:name w:val="Body text7"/>
    <w:rsid w:val="00CC23A5"/>
    <w:rPr>
      <w:rFonts w:ascii="Century Schoolbook" w:hAnsi="Century Schoolbook" w:cs="Century Schoolbook"/>
      <w:spacing w:val="0"/>
      <w:sz w:val="19"/>
      <w:szCs w:val="19"/>
      <w:lang w:bidi="ar-SA"/>
    </w:rPr>
  </w:style>
  <w:style w:type="character" w:customStyle="1" w:styleId="Bodytext5">
    <w:name w:val="Body text (5)_"/>
    <w:link w:val="Bodytext50"/>
    <w:rsid w:val="00CC23A5"/>
    <w:rPr>
      <w:sz w:val="23"/>
      <w:szCs w:val="23"/>
      <w:shd w:val="clear" w:color="auto" w:fill="FFFFFF"/>
    </w:rPr>
  </w:style>
  <w:style w:type="character" w:customStyle="1" w:styleId="Headerorfooter">
    <w:name w:val="Header or footer_"/>
    <w:link w:val="Headerorfooter0"/>
    <w:rsid w:val="00CC23A5"/>
    <w:rPr>
      <w:shd w:val="clear" w:color="auto" w:fill="FFFFFF"/>
    </w:rPr>
  </w:style>
  <w:style w:type="paragraph" w:customStyle="1" w:styleId="Bodytext50">
    <w:name w:val="Body text (5)"/>
    <w:basedOn w:val="a"/>
    <w:link w:val="Bodytext5"/>
    <w:rsid w:val="00CC23A5"/>
    <w:pPr>
      <w:shd w:val="clear" w:color="auto" w:fill="FFFFFF"/>
      <w:spacing w:before="2820" w:after="0" w:line="269" w:lineRule="exact"/>
      <w:ind w:hanging="280"/>
      <w:jc w:val="center"/>
    </w:pPr>
    <w:rPr>
      <w:sz w:val="23"/>
      <w:szCs w:val="23"/>
      <w:shd w:val="clear" w:color="auto" w:fill="FFFFFF"/>
    </w:rPr>
  </w:style>
  <w:style w:type="paragraph" w:customStyle="1" w:styleId="Headerorfooter0">
    <w:name w:val="Header or footer"/>
    <w:basedOn w:val="a"/>
    <w:link w:val="Headerorfooter"/>
    <w:rsid w:val="00CC23A5"/>
    <w:pPr>
      <w:shd w:val="clear" w:color="auto" w:fill="FFFFFF"/>
      <w:spacing w:after="0" w:line="240" w:lineRule="auto"/>
    </w:pPr>
    <w:rPr>
      <w:shd w:val="clear" w:color="auto" w:fill="FFFFFF"/>
    </w:rPr>
  </w:style>
  <w:style w:type="character" w:customStyle="1" w:styleId="17">
    <w:name w:val="Знак Знак1"/>
    <w:rsid w:val="00CC23A5"/>
    <w:rPr>
      <w:rFonts w:ascii="Times New Roman" w:hAnsi="Times New Roman"/>
      <w:b/>
      <w:sz w:val="32"/>
      <w:szCs w:val="24"/>
    </w:rPr>
  </w:style>
  <w:style w:type="character" w:customStyle="1" w:styleId="Bodytext100">
    <w:name w:val="Body text (10)_"/>
    <w:link w:val="Bodytext101"/>
    <w:rsid w:val="00CC23A5"/>
    <w:rPr>
      <w:rFonts w:ascii="Century Schoolbook" w:hAnsi="Century Schoolbook"/>
      <w:b/>
      <w:bCs/>
      <w:sz w:val="15"/>
      <w:szCs w:val="15"/>
      <w:shd w:val="clear" w:color="auto" w:fill="FFFFFF"/>
    </w:rPr>
  </w:style>
  <w:style w:type="character" w:customStyle="1" w:styleId="Bodytext106">
    <w:name w:val="Body text (10)6"/>
    <w:basedOn w:val="Bodytext100"/>
    <w:rsid w:val="00CC23A5"/>
    <w:rPr>
      <w:rFonts w:ascii="Century Schoolbook" w:hAnsi="Century Schoolbook"/>
      <w:b/>
      <w:bCs/>
      <w:sz w:val="15"/>
      <w:szCs w:val="15"/>
      <w:shd w:val="clear" w:color="auto" w:fill="FFFFFF"/>
    </w:rPr>
  </w:style>
  <w:style w:type="character" w:customStyle="1" w:styleId="Bodytext59">
    <w:name w:val="Body text (5)9"/>
    <w:rsid w:val="00CC23A5"/>
    <w:rPr>
      <w:rFonts w:ascii="Century Schoolbook" w:hAnsi="Century Schoolbook" w:cs="Century Schoolbook"/>
      <w:spacing w:val="0"/>
      <w:sz w:val="18"/>
      <w:szCs w:val="18"/>
      <w:shd w:val="clear" w:color="auto" w:fill="FFFFFF"/>
      <w:lang w:bidi="ar-SA"/>
    </w:rPr>
  </w:style>
  <w:style w:type="character" w:customStyle="1" w:styleId="Bodytext12Italic">
    <w:name w:val="Body text (12) + Italic"/>
    <w:rsid w:val="00CC23A5"/>
    <w:rPr>
      <w:rFonts w:ascii="Century Schoolbook" w:hAnsi="Century Schoolbook" w:cs="Century Schoolbook"/>
      <w:b w:val="0"/>
      <w:bCs w:val="0"/>
      <w:i w:val="0"/>
      <w:iCs w:val="0"/>
      <w:spacing w:val="0"/>
      <w:w w:val="100"/>
      <w:sz w:val="18"/>
      <w:szCs w:val="18"/>
      <w:lang w:bidi="ar-SA"/>
    </w:rPr>
  </w:style>
  <w:style w:type="character" w:customStyle="1" w:styleId="Bodytext5Italic4">
    <w:name w:val="Body text (5) + Italic4"/>
    <w:rsid w:val="00CC23A5"/>
    <w:rPr>
      <w:rFonts w:ascii="Century Schoolbook" w:hAnsi="Century Schoolbook" w:cs="Century Schoolbook"/>
      <w:i/>
      <w:iCs/>
      <w:spacing w:val="0"/>
      <w:sz w:val="18"/>
      <w:szCs w:val="18"/>
      <w:shd w:val="clear" w:color="auto" w:fill="FFFFFF"/>
      <w:lang w:bidi="ar-SA"/>
    </w:rPr>
  </w:style>
  <w:style w:type="paragraph" w:customStyle="1" w:styleId="Bodytext101">
    <w:name w:val="Body text (10)1"/>
    <w:basedOn w:val="a"/>
    <w:link w:val="Bodytext100"/>
    <w:rsid w:val="00CC23A5"/>
    <w:pPr>
      <w:shd w:val="clear" w:color="auto" w:fill="FFFFFF"/>
      <w:spacing w:after="0" w:line="240" w:lineRule="atLeast"/>
    </w:pPr>
    <w:rPr>
      <w:rFonts w:ascii="Century Schoolbook" w:hAnsi="Century Schoolbook"/>
      <w:b/>
      <w:bCs/>
      <w:sz w:val="15"/>
      <w:szCs w:val="15"/>
    </w:rPr>
  </w:style>
  <w:style w:type="paragraph" w:customStyle="1" w:styleId="Bodytext51">
    <w:name w:val="Body text (5)1"/>
    <w:basedOn w:val="a"/>
    <w:rsid w:val="00CC23A5"/>
    <w:pPr>
      <w:shd w:val="clear" w:color="auto" w:fill="FFFFFF"/>
      <w:spacing w:before="2880" w:after="0" w:line="317" w:lineRule="exact"/>
      <w:jc w:val="center"/>
    </w:pPr>
    <w:rPr>
      <w:rFonts w:ascii="Century Schoolbook" w:eastAsia="Arial Unicode MS" w:hAnsi="Century Schoolbook" w:cs="Century Schoolbook"/>
      <w:sz w:val="18"/>
      <w:szCs w:val="18"/>
      <w:lang w:eastAsia="ja-JP"/>
    </w:rPr>
  </w:style>
  <w:style w:type="character" w:customStyle="1" w:styleId="Bodytext58">
    <w:name w:val="Body text (5)8"/>
    <w:rsid w:val="00CC23A5"/>
    <w:rPr>
      <w:rFonts w:ascii="Century Schoolbook" w:hAnsi="Century Schoolbook" w:cs="Century Schoolbook"/>
      <w:spacing w:val="0"/>
      <w:sz w:val="18"/>
      <w:szCs w:val="18"/>
      <w:shd w:val="clear" w:color="auto" w:fill="FFFFFF"/>
      <w:lang w:bidi="ar-SA"/>
    </w:rPr>
  </w:style>
  <w:style w:type="character" w:customStyle="1" w:styleId="Bodytext5Italic3">
    <w:name w:val="Body text (5) + Italic3"/>
    <w:rsid w:val="00CC23A5"/>
    <w:rPr>
      <w:rFonts w:ascii="Century Schoolbook" w:hAnsi="Century Schoolbook" w:cs="Century Schoolbook"/>
      <w:i/>
      <w:iCs/>
      <w:spacing w:val="0"/>
      <w:sz w:val="18"/>
      <w:szCs w:val="18"/>
      <w:shd w:val="clear" w:color="auto" w:fill="FFFFFF"/>
      <w:lang w:bidi="ar-SA"/>
    </w:rPr>
  </w:style>
  <w:style w:type="character" w:customStyle="1" w:styleId="Bodytext125">
    <w:name w:val="Body text (12)5"/>
    <w:rsid w:val="00CC23A5"/>
    <w:rPr>
      <w:rFonts w:ascii="Century Schoolbook" w:hAnsi="Century Schoolbook" w:cs="Century Schoolbook"/>
      <w:b w:val="0"/>
      <w:bCs w:val="0"/>
      <w:i/>
      <w:iCs/>
      <w:spacing w:val="0"/>
      <w:sz w:val="18"/>
      <w:szCs w:val="18"/>
      <w:lang w:bidi="ar-SA"/>
    </w:rPr>
  </w:style>
  <w:style w:type="character" w:customStyle="1" w:styleId="Bodytext57">
    <w:name w:val="Body text (5)7"/>
    <w:rsid w:val="00CC23A5"/>
    <w:rPr>
      <w:rFonts w:ascii="Century Schoolbook" w:hAnsi="Century Schoolbook" w:cs="Century Schoolbook"/>
      <w:spacing w:val="0"/>
      <w:sz w:val="18"/>
      <w:szCs w:val="18"/>
      <w:shd w:val="clear" w:color="auto" w:fill="FFFFFF"/>
      <w:lang w:bidi="ar-SA"/>
    </w:rPr>
  </w:style>
  <w:style w:type="character" w:customStyle="1" w:styleId="Bodytext135">
    <w:name w:val="Body text (13)5"/>
    <w:rsid w:val="00CC23A5"/>
    <w:rPr>
      <w:rFonts w:ascii="Century Schoolbook" w:hAnsi="Century Schoolbook" w:cs="Century Schoolbook"/>
      <w:b/>
      <w:bCs/>
      <w:spacing w:val="0"/>
      <w:sz w:val="18"/>
      <w:szCs w:val="18"/>
    </w:rPr>
  </w:style>
  <w:style w:type="character" w:customStyle="1" w:styleId="Bodytext130">
    <w:name w:val="Body text (13)_"/>
    <w:link w:val="Bodytext131"/>
    <w:rsid w:val="00CC23A5"/>
    <w:rPr>
      <w:rFonts w:ascii="Century Schoolbook" w:hAnsi="Century Schoolbook"/>
      <w:b/>
      <w:bCs/>
      <w:sz w:val="18"/>
      <w:szCs w:val="18"/>
      <w:shd w:val="clear" w:color="auto" w:fill="FFFFFF"/>
    </w:rPr>
  </w:style>
  <w:style w:type="paragraph" w:customStyle="1" w:styleId="Bodytext131">
    <w:name w:val="Body text (13)1"/>
    <w:basedOn w:val="a"/>
    <w:link w:val="Bodytext130"/>
    <w:rsid w:val="00CC23A5"/>
    <w:pPr>
      <w:shd w:val="clear" w:color="auto" w:fill="FFFFFF"/>
      <w:spacing w:after="0" w:line="240" w:lineRule="atLeast"/>
      <w:jc w:val="both"/>
    </w:pPr>
    <w:rPr>
      <w:rFonts w:ascii="Century Schoolbook" w:hAnsi="Century Schoolbook"/>
      <w:b/>
      <w:bCs/>
      <w:sz w:val="18"/>
      <w:szCs w:val="18"/>
    </w:rPr>
  </w:style>
  <w:style w:type="character" w:customStyle="1" w:styleId="Bodytext56">
    <w:name w:val="Body text (5)6"/>
    <w:rsid w:val="00CC23A5"/>
    <w:rPr>
      <w:rFonts w:ascii="Century Schoolbook" w:hAnsi="Century Schoolbook" w:cs="Century Schoolbook"/>
      <w:spacing w:val="0"/>
      <w:sz w:val="18"/>
      <w:szCs w:val="18"/>
      <w:shd w:val="clear" w:color="auto" w:fill="FFFFFF"/>
      <w:lang w:bidi="ar-SA"/>
    </w:rPr>
  </w:style>
  <w:style w:type="character" w:customStyle="1" w:styleId="Bodytext134">
    <w:name w:val="Body text (13)4"/>
    <w:rsid w:val="00CC23A5"/>
    <w:rPr>
      <w:rFonts w:ascii="Century Schoolbook" w:hAnsi="Century Schoolbook" w:cs="Century Schoolbook"/>
      <w:b w:val="0"/>
      <w:bCs w:val="0"/>
      <w:spacing w:val="0"/>
      <w:sz w:val="18"/>
      <w:szCs w:val="18"/>
      <w:lang w:bidi="ar-SA"/>
    </w:rPr>
  </w:style>
  <w:style w:type="character" w:customStyle="1" w:styleId="Bodytext80">
    <w:name w:val="Body text (8)_"/>
    <w:link w:val="Bodytext81"/>
    <w:rsid w:val="00CC23A5"/>
    <w:rPr>
      <w:rFonts w:ascii="Century Schoolbook" w:hAnsi="Century Schoolbook"/>
      <w:i/>
      <w:iCs/>
      <w:sz w:val="18"/>
      <w:szCs w:val="18"/>
      <w:shd w:val="clear" w:color="auto" w:fill="FFFFFF"/>
    </w:rPr>
  </w:style>
  <w:style w:type="character" w:customStyle="1" w:styleId="Bodytext55">
    <w:name w:val="Body text (5)5"/>
    <w:rsid w:val="00CC23A5"/>
    <w:rPr>
      <w:rFonts w:ascii="Century Schoolbook" w:hAnsi="Century Schoolbook" w:cs="Century Schoolbook"/>
      <w:spacing w:val="0"/>
      <w:sz w:val="18"/>
      <w:szCs w:val="18"/>
      <w:shd w:val="clear" w:color="auto" w:fill="FFFFFF"/>
      <w:lang w:bidi="ar-SA"/>
    </w:rPr>
  </w:style>
  <w:style w:type="character" w:customStyle="1" w:styleId="Bodytext8NotItalic">
    <w:name w:val="Body text (8) + Not Italic"/>
    <w:basedOn w:val="Bodytext80"/>
    <w:rsid w:val="00CC23A5"/>
    <w:rPr>
      <w:rFonts w:ascii="Century Schoolbook" w:hAnsi="Century Schoolbook"/>
      <w:i/>
      <w:iCs/>
      <w:sz w:val="18"/>
      <w:szCs w:val="18"/>
      <w:shd w:val="clear" w:color="auto" w:fill="FFFFFF"/>
    </w:rPr>
  </w:style>
  <w:style w:type="character" w:customStyle="1" w:styleId="Bodytext83">
    <w:name w:val="Body text (8)3"/>
    <w:basedOn w:val="Bodytext80"/>
    <w:rsid w:val="00CC23A5"/>
    <w:rPr>
      <w:rFonts w:ascii="Century Schoolbook" w:hAnsi="Century Schoolbook"/>
      <w:i/>
      <w:iCs/>
      <w:sz w:val="18"/>
      <w:szCs w:val="18"/>
      <w:shd w:val="clear" w:color="auto" w:fill="FFFFFF"/>
    </w:rPr>
  </w:style>
  <w:style w:type="paragraph" w:customStyle="1" w:styleId="Bodytext81">
    <w:name w:val="Body text (8)1"/>
    <w:basedOn w:val="a"/>
    <w:link w:val="Bodytext80"/>
    <w:rsid w:val="00CC23A5"/>
    <w:pPr>
      <w:shd w:val="clear" w:color="auto" w:fill="FFFFFF"/>
      <w:spacing w:before="420" w:after="300" w:line="216" w:lineRule="exact"/>
      <w:jc w:val="center"/>
    </w:pPr>
    <w:rPr>
      <w:rFonts w:ascii="Century Schoolbook" w:hAnsi="Century Schoolbook"/>
      <w:i/>
      <w:iCs/>
      <w:sz w:val="18"/>
      <w:szCs w:val="18"/>
    </w:rPr>
  </w:style>
  <w:style w:type="character" w:customStyle="1" w:styleId="Bodytext133">
    <w:name w:val="Body text (13)3"/>
    <w:rsid w:val="00CC23A5"/>
    <w:rPr>
      <w:rFonts w:ascii="Century Schoolbook" w:hAnsi="Century Schoolbook" w:cs="Century Schoolbook"/>
      <w:b w:val="0"/>
      <w:bCs w:val="0"/>
      <w:spacing w:val="0"/>
      <w:sz w:val="18"/>
      <w:szCs w:val="18"/>
      <w:lang w:bidi="ar-SA"/>
    </w:rPr>
  </w:style>
  <w:style w:type="character" w:customStyle="1" w:styleId="Bodytext5Italic2">
    <w:name w:val="Body text (5) + Italic2"/>
    <w:rsid w:val="00CC23A5"/>
    <w:rPr>
      <w:rFonts w:ascii="Century Schoolbook" w:hAnsi="Century Schoolbook" w:cs="Century Schoolbook"/>
      <w:i/>
      <w:iCs/>
      <w:spacing w:val="0"/>
      <w:sz w:val="18"/>
      <w:szCs w:val="18"/>
      <w:shd w:val="clear" w:color="auto" w:fill="FFFFFF"/>
      <w:lang w:bidi="ar-SA"/>
    </w:rPr>
  </w:style>
  <w:style w:type="character" w:customStyle="1" w:styleId="Bodytext54">
    <w:name w:val="Body text (5)4"/>
    <w:rsid w:val="00CC23A5"/>
    <w:rPr>
      <w:rFonts w:ascii="Century Schoolbook" w:hAnsi="Century Schoolbook" w:cs="Century Schoolbook"/>
      <w:spacing w:val="0"/>
      <w:sz w:val="18"/>
      <w:szCs w:val="18"/>
      <w:shd w:val="clear" w:color="auto" w:fill="FFFFFF"/>
      <w:lang w:bidi="ar-SA"/>
    </w:rPr>
  </w:style>
  <w:style w:type="character" w:customStyle="1" w:styleId="Footnote">
    <w:name w:val="Footnote_"/>
    <w:link w:val="Footnote1"/>
    <w:rsid w:val="00CC23A5"/>
    <w:rPr>
      <w:rFonts w:ascii="Century Schoolbook" w:hAnsi="Century Schoolbook"/>
      <w:sz w:val="17"/>
      <w:szCs w:val="17"/>
      <w:shd w:val="clear" w:color="auto" w:fill="FFFFFF"/>
    </w:rPr>
  </w:style>
  <w:style w:type="character" w:customStyle="1" w:styleId="Footnote0">
    <w:name w:val="Footnote"/>
    <w:basedOn w:val="Footnote"/>
    <w:rsid w:val="00CC23A5"/>
    <w:rPr>
      <w:rFonts w:ascii="Century Schoolbook" w:hAnsi="Century Schoolbook"/>
      <w:sz w:val="17"/>
      <w:szCs w:val="17"/>
      <w:shd w:val="clear" w:color="auto" w:fill="FFFFFF"/>
    </w:rPr>
  </w:style>
  <w:style w:type="character" w:customStyle="1" w:styleId="Bodytext20">
    <w:name w:val="Body text2"/>
    <w:rsid w:val="00CC23A5"/>
    <w:rPr>
      <w:rFonts w:ascii="Century Schoolbook" w:hAnsi="Century Schoolbook" w:cs="Century Schoolbook"/>
      <w:spacing w:val="0"/>
      <w:sz w:val="19"/>
      <w:szCs w:val="19"/>
      <w:lang w:bidi="ar-SA"/>
    </w:rPr>
  </w:style>
  <w:style w:type="paragraph" w:customStyle="1" w:styleId="Footnote1">
    <w:name w:val="Footnote1"/>
    <w:basedOn w:val="a"/>
    <w:link w:val="Footnote"/>
    <w:rsid w:val="00CC23A5"/>
    <w:pPr>
      <w:shd w:val="clear" w:color="auto" w:fill="FFFFFF"/>
      <w:spacing w:after="0" w:line="206" w:lineRule="exact"/>
      <w:ind w:firstLine="280"/>
      <w:jc w:val="both"/>
    </w:pPr>
    <w:rPr>
      <w:rFonts w:ascii="Century Schoolbook" w:hAnsi="Century Schoolbook"/>
      <w:sz w:val="17"/>
      <w:szCs w:val="17"/>
    </w:rPr>
  </w:style>
  <w:style w:type="paragraph" w:customStyle="1" w:styleId="Bodytext22">
    <w:name w:val="Body text (2)"/>
    <w:basedOn w:val="a"/>
    <w:rsid w:val="00CC23A5"/>
    <w:pPr>
      <w:shd w:val="clear" w:color="auto" w:fill="FFFFFF"/>
      <w:spacing w:after="120" w:line="317" w:lineRule="exact"/>
      <w:ind w:hanging="560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Bodytext2Italic">
    <w:name w:val="Body text (2) + Italic"/>
    <w:rsid w:val="00CC23A5"/>
    <w:rPr>
      <w:rFonts w:ascii="Times New Roman" w:hAnsi="Times New Roman" w:cs="Times New Roman"/>
      <w:i/>
      <w:iCs/>
      <w:spacing w:val="0"/>
      <w:sz w:val="27"/>
      <w:szCs w:val="27"/>
      <w:lang w:bidi="ar-SA"/>
    </w:rPr>
  </w:style>
  <w:style w:type="character" w:customStyle="1" w:styleId="Bodytext5Italic1">
    <w:name w:val="Body text (5) + Italic1"/>
    <w:rsid w:val="00CC23A5"/>
    <w:rPr>
      <w:rFonts w:ascii="Century Schoolbook" w:hAnsi="Century Schoolbook" w:cs="Century Schoolbook"/>
      <w:i/>
      <w:iCs/>
      <w:spacing w:val="0"/>
      <w:sz w:val="18"/>
      <w:szCs w:val="18"/>
      <w:shd w:val="clear" w:color="auto" w:fill="FFFFFF"/>
      <w:lang w:bidi="ar-SA"/>
    </w:rPr>
  </w:style>
  <w:style w:type="character" w:customStyle="1" w:styleId="Bodytext53">
    <w:name w:val="Body text (5)3"/>
    <w:rsid w:val="00CC23A5"/>
    <w:rPr>
      <w:rFonts w:ascii="Century Schoolbook" w:hAnsi="Century Schoolbook" w:cs="Century Schoolbook"/>
      <w:spacing w:val="0"/>
      <w:sz w:val="18"/>
      <w:szCs w:val="18"/>
      <w:shd w:val="clear" w:color="auto" w:fill="FFFFFF"/>
      <w:lang w:bidi="ar-SA"/>
    </w:rPr>
  </w:style>
  <w:style w:type="character" w:customStyle="1" w:styleId="Bodytext52">
    <w:name w:val="Body text (5)2"/>
    <w:rsid w:val="00CC23A5"/>
    <w:rPr>
      <w:rFonts w:ascii="Century Schoolbook" w:hAnsi="Century Schoolbook" w:cs="Century Schoolbook"/>
      <w:spacing w:val="0"/>
      <w:sz w:val="18"/>
      <w:szCs w:val="18"/>
      <w:shd w:val="clear" w:color="auto" w:fill="FFFFFF"/>
      <w:lang w:bidi="ar-SA"/>
    </w:rPr>
  </w:style>
  <w:style w:type="character" w:customStyle="1" w:styleId="Bodytext3">
    <w:name w:val="Body text (3)_"/>
    <w:link w:val="Bodytext30"/>
    <w:rsid w:val="00CC23A5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Bodytext30">
    <w:name w:val="Body text (3)"/>
    <w:basedOn w:val="a"/>
    <w:link w:val="Bodytext3"/>
    <w:rsid w:val="00CC23A5"/>
    <w:pPr>
      <w:shd w:val="clear" w:color="auto" w:fill="FFFFFF"/>
      <w:spacing w:before="120" w:after="2820" w:line="322" w:lineRule="exact"/>
      <w:jc w:val="center"/>
    </w:pPr>
    <w:rPr>
      <w:rFonts w:ascii="Times New Roman" w:hAnsi="Times New Roman"/>
      <w:b/>
      <w:bCs/>
      <w:sz w:val="27"/>
      <w:szCs w:val="27"/>
    </w:rPr>
  </w:style>
  <w:style w:type="paragraph" w:customStyle="1" w:styleId="Bodytext72">
    <w:name w:val="Body text (7)"/>
    <w:basedOn w:val="a"/>
    <w:rsid w:val="00CC23A5"/>
    <w:pPr>
      <w:shd w:val="clear" w:color="auto" w:fill="FFFFFF"/>
      <w:spacing w:after="0" w:line="326" w:lineRule="exact"/>
      <w:jc w:val="right"/>
    </w:pPr>
    <w:rPr>
      <w:rFonts w:ascii="Times New Roman" w:eastAsia="Arial Unicode MS" w:hAnsi="Times New Roman" w:cs="Times New Roman"/>
      <w:b/>
      <w:bCs/>
      <w:i/>
      <w:iCs/>
      <w:sz w:val="27"/>
      <w:szCs w:val="27"/>
      <w:lang w:eastAsia="ja-JP"/>
    </w:rPr>
  </w:style>
  <w:style w:type="paragraph" w:customStyle="1" w:styleId="Heading20">
    <w:name w:val="Heading #2"/>
    <w:basedOn w:val="a"/>
    <w:rsid w:val="00CC23A5"/>
    <w:pPr>
      <w:shd w:val="clear" w:color="auto" w:fill="FFFFFF"/>
      <w:spacing w:before="2820" w:after="660" w:line="240" w:lineRule="atLeast"/>
      <w:ind w:hanging="380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Heading3">
    <w:name w:val="Heading #3_"/>
    <w:link w:val="Heading31"/>
    <w:rsid w:val="00CC23A5"/>
    <w:rPr>
      <w:b/>
      <w:bCs/>
      <w:sz w:val="27"/>
      <w:szCs w:val="27"/>
      <w:shd w:val="clear" w:color="auto" w:fill="FFFFFF"/>
    </w:rPr>
  </w:style>
  <w:style w:type="paragraph" w:customStyle="1" w:styleId="Heading31">
    <w:name w:val="Heading #31"/>
    <w:basedOn w:val="a"/>
    <w:link w:val="Heading3"/>
    <w:rsid w:val="00CC23A5"/>
    <w:pPr>
      <w:shd w:val="clear" w:color="auto" w:fill="FFFFFF"/>
      <w:spacing w:after="0" w:line="322" w:lineRule="exact"/>
      <w:jc w:val="center"/>
      <w:outlineLvl w:val="2"/>
    </w:pPr>
    <w:rPr>
      <w:b/>
      <w:bCs/>
      <w:sz w:val="27"/>
      <w:szCs w:val="27"/>
    </w:rPr>
  </w:style>
  <w:style w:type="paragraph" w:customStyle="1" w:styleId="Style25">
    <w:name w:val="Style25"/>
    <w:basedOn w:val="a"/>
    <w:rsid w:val="00CC23A5"/>
    <w:pPr>
      <w:widowControl w:val="0"/>
      <w:autoSpaceDE w:val="0"/>
      <w:autoSpaceDN w:val="0"/>
      <w:adjustRightInd w:val="0"/>
      <w:spacing w:after="0" w:line="350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uthor">
    <w:name w:val="author"/>
    <w:basedOn w:val="a1"/>
    <w:rsid w:val="00CC23A5"/>
  </w:style>
  <w:style w:type="paragraph" w:customStyle="1" w:styleId="solution">
    <w:name w:val="solution"/>
    <w:basedOn w:val="a"/>
    <w:rsid w:val="00CC2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CC2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br">
    <w:name w:val="nobr"/>
    <w:basedOn w:val="a1"/>
    <w:rsid w:val="00CC23A5"/>
  </w:style>
  <w:style w:type="paragraph" w:styleId="35">
    <w:name w:val="Body Text Indent 3"/>
    <w:basedOn w:val="a"/>
    <w:link w:val="36"/>
    <w:uiPriority w:val="99"/>
    <w:unhideWhenUsed/>
    <w:rsid w:val="00CC23A5"/>
    <w:pPr>
      <w:spacing w:after="120"/>
      <w:ind w:left="283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6">
    <w:name w:val="Основной текст с отступом 3 Знак"/>
    <w:basedOn w:val="a1"/>
    <w:link w:val="35"/>
    <w:uiPriority w:val="99"/>
    <w:rsid w:val="00CC23A5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211">
    <w:name w:val="Основной текст (2)1"/>
    <w:basedOn w:val="a"/>
    <w:uiPriority w:val="99"/>
    <w:rsid w:val="00CC23A5"/>
    <w:pPr>
      <w:shd w:val="clear" w:color="auto" w:fill="FFFFFF"/>
      <w:spacing w:after="60" w:line="317" w:lineRule="exact"/>
      <w:ind w:hanging="340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34">
    <w:name w:val="Основной текст3"/>
    <w:basedOn w:val="a"/>
    <w:link w:val="afd"/>
    <w:rsid w:val="00CC23A5"/>
    <w:pPr>
      <w:widowControl w:val="0"/>
      <w:shd w:val="clear" w:color="auto" w:fill="FFFFFF"/>
      <w:spacing w:after="120" w:line="317" w:lineRule="exact"/>
      <w:jc w:val="center"/>
    </w:pPr>
    <w:rPr>
      <w:sz w:val="26"/>
      <w:szCs w:val="26"/>
    </w:rPr>
  </w:style>
  <w:style w:type="numbering" w:customStyle="1" w:styleId="2c">
    <w:name w:val="Нет списка2"/>
    <w:next w:val="a3"/>
    <w:semiHidden/>
    <w:unhideWhenUsed/>
    <w:rsid w:val="00CC23A5"/>
  </w:style>
  <w:style w:type="paragraph" w:styleId="2d">
    <w:name w:val="List 2"/>
    <w:basedOn w:val="a"/>
    <w:uiPriority w:val="99"/>
    <w:rsid w:val="00CC23A5"/>
    <w:pPr>
      <w:spacing w:after="0" w:line="240" w:lineRule="auto"/>
      <w:ind w:left="566" w:right="57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footnote text"/>
    <w:basedOn w:val="a"/>
    <w:link w:val="aff2"/>
    <w:rsid w:val="00CC23A5"/>
    <w:pPr>
      <w:spacing w:after="0" w:line="240" w:lineRule="auto"/>
      <w:ind w:right="5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Текст сноски Знак"/>
    <w:basedOn w:val="a1"/>
    <w:link w:val="aff1"/>
    <w:rsid w:val="00CC23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footnote reference"/>
    <w:rsid w:val="00CC23A5"/>
    <w:rPr>
      <w:vertAlign w:val="superscript"/>
    </w:rPr>
  </w:style>
  <w:style w:type="character" w:styleId="aff4">
    <w:name w:val="annotation reference"/>
    <w:uiPriority w:val="99"/>
    <w:rsid w:val="00CC23A5"/>
    <w:rPr>
      <w:sz w:val="16"/>
      <w:szCs w:val="16"/>
    </w:rPr>
  </w:style>
  <w:style w:type="paragraph" w:styleId="aff5">
    <w:name w:val="annotation text"/>
    <w:basedOn w:val="a"/>
    <w:link w:val="aff6"/>
    <w:uiPriority w:val="99"/>
    <w:rsid w:val="00CC23A5"/>
    <w:pPr>
      <w:spacing w:after="0" w:line="240" w:lineRule="auto"/>
      <w:ind w:right="5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6">
    <w:name w:val="Текст примечания Знак"/>
    <w:basedOn w:val="a1"/>
    <w:link w:val="aff5"/>
    <w:uiPriority w:val="99"/>
    <w:rsid w:val="00CC23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rsid w:val="00CC23A5"/>
    <w:rPr>
      <w:b/>
      <w:bCs/>
    </w:rPr>
  </w:style>
  <w:style w:type="character" w:customStyle="1" w:styleId="aff8">
    <w:name w:val="Тема примечания Знак"/>
    <w:basedOn w:val="aff6"/>
    <w:link w:val="aff7"/>
    <w:semiHidden/>
    <w:rsid w:val="00CC23A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8">
    <w:name w:val="Сетка таблицы1"/>
    <w:basedOn w:val="a2"/>
    <w:next w:val="aa"/>
    <w:uiPriority w:val="59"/>
    <w:rsid w:val="00CC23A5"/>
    <w:pPr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9">
    <w:name w:val="Текст1"/>
    <w:basedOn w:val="a"/>
    <w:rsid w:val="00CC23A5"/>
    <w:pPr>
      <w:spacing w:after="0" w:line="240" w:lineRule="auto"/>
      <w:ind w:right="57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e">
    <w:name w:val="Знак2"/>
    <w:basedOn w:val="a"/>
    <w:rsid w:val="00CC23A5"/>
    <w:pPr>
      <w:tabs>
        <w:tab w:val="left" w:pos="708"/>
      </w:tabs>
      <w:spacing w:after="160" w:line="240" w:lineRule="exact"/>
      <w:ind w:right="57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ff9">
    <w:name w:val="Title"/>
    <w:basedOn w:val="1"/>
    <w:link w:val="affa"/>
    <w:qFormat/>
    <w:rsid w:val="00CC23A5"/>
  </w:style>
  <w:style w:type="character" w:customStyle="1" w:styleId="affa">
    <w:name w:val="Название Знак"/>
    <w:basedOn w:val="a1"/>
    <w:link w:val="aff9"/>
    <w:rsid w:val="00CC23A5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FontStyle61">
    <w:name w:val="Font Style61"/>
    <w:rsid w:val="00CC23A5"/>
    <w:rPr>
      <w:rFonts w:ascii="Times New Roman" w:hAnsi="Times New Roman" w:cs="Times New Roman"/>
      <w:sz w:val="26"/>
      <w:szCs w:val="26"/>
    </w:rPr>
  </w:style>
  <w:style w:type="paragraph" w:customStyle="1" w:styleId="a0">
    <w:name w:val="Основной"/>
    <w:basedOn w:val="1"/>
    <w:qFormat/>
    <w:rsid w:val="00CC23A5"/>
  </w:style>
  <w:style w:type="paragraph" w:customStyle="1" w:styleId="TableParagraph">
    <w:name w:val="Table Paragraph"/>
    <w:basedOn w:val="a"/>
    <w:rsid w:val="00CC23A5"/>
    <w:pPr>
      <w:suppressAutoHyphens/>
      <w:spacing w:after="0" w:line="100" w:lineRule="atLeast"/>
    </w:pPr>
    <w:rPr>
      <w:rFonts w:ascii="Calibri" w:eastAsia="SimSun" w:hAnsi="Calibri" w:cs="Calibri"/>
      <w:kern w:val="2"/>
      <w:lang w:val="en-US" w:eastAsia="ar-SA"/>
    </w:rPr>
  </w:style>
  <w:style w:type="table" w:customStyle="1" w:styleId="2f">
    <w:name w:val="Сетка таблицы2"/>
    <w:basedOn w:val="a2"/>
    <w:next w:val="aa"/>
    <w:uiPriority w:val="59"/>
    <w:rsid w:val="00CC23A5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7">
    <w:name w:val="Нет списка3"/>
    <w:next w:val="a3"/>
    <w:uiPriority w:val="99"/>
    <w:semiHidden/>
    <w:unhideWhenUsed/>
    <w:rsid w:val="00CC23A5"/>
  </w:style>
  <w:style w:type="character" w:customStyle="1" w:styleId="Bodytext311pt">
    <w:name w:val="Body text (3) + 11 pt"/>
    <w:aliases w:val="Spacing 0 pt"/>
    <w:rsid w:val="00CC23A5"/>
    <w:rPr>
      <w:b/>
      <w:bCs/>
      <w:i/>
      <w:iCs/>
      <w:spacing w:val="10"/>
      <w:sz w:val="22"/>
      <w:szCs w:val="22"/>
      <w:lang w:bidi="ar-SA"/>
    </w:rPr>
  </w:style>
  <w:style w:type="character" w:customStyle="1" w:styleId="Bodytext2NotBold">
    <w:name w:val="Body text (2) + Not Bold"/>
    <w:rsid w:val="00CC23A5"/>
    <w:rPr>
      <w:rFonts w:ascii="Times New Roman" w:hAnsi="Times New Roman" w:cs="Times New Roman"/>
      <w:b/>
      <w:bCs/>
      <w:spacing w:val="0"/>
      <w:sz w:val="27"/>
      <w:szCs w:val="27"/>
      <w:lang w:bidi="ar-SA"/>
    </w:rPr>
  </w:style>
  <w:style w:type="character" w:customStyle="1" w:styleId="Bodytext40">
    <w:name w:val="Body text (4)"/>
    <w:rsid w:val="00CC23A5"/>
    <w:rPr>
      <w:rFonts w:ascii="Times New Roman" w:hAnsi="Times New Roman" w:cs="Times New Roman"/>
      <w:spacing w:val="0"/>
      <w:sz w:val="27"/>
      <w:szCs w:val="27"/>
      <w:u w:val="single"/>
      <w:lang w:bidi="ar-SA"/>
    </w:rPr>
  </w:style>
  <w:style w:type="character" w:customStyle="1" w:styleId="Bodytext24">
    <w:name w:val="Body text (2)4"/>
    <w:rsid w:val="00CC23A5"/>
    <w:rPr>
      <w:rFonts w:ascii="Times New Roman" w:hAnsi="Times New Roman" w:cs="Times New Roman"/>
      <w:b w:val="0"/>
      <w:bCs w:val="0"/>
      <w:spacing w:val="0"/>
      <w:sz w:val="27"/>
      <w:szCs w:val="27"/>
      <w:lang w:bidi="ar-SA"/>
    </w:rPr>
  </w:style>
  <w:style w:type="character" w:customStyle="1" w:styleId="Tablecaption20">
    <w:name w:val="Table caption (2)_"/>
    <w:link w:val="Tablecaption21"/>
    <w:locked/>
    <w:rsid w:val="00CC23A5"/>
    <w:rPr>
      <w:b/>
      <w:bCs/>
      <w:sz w:val="27"/>
      <w:szCs w:val="27"/>
      <w:shd w:val="clear" w:color="auto" w:fill="FFFFFF"/>
    </w:rPr>
  </w:style>
  <w:style w:type="character" w:customStyle="1" w:styleId="Bodytext6">
    <w:name w:val="Body text (6)_"/>
    <w:link w:val="Bodytext60"/>
    <w:locked/>
    <w:rsid w:val="00CC23A5"/>
    <w:rPr>
      <w:i/>
      <w:iCs/>
      <w:sz w:val="27"/>
      <w:szCs w:val="27"/>
      <w:shd w:val="clear" w:color="auto" w:fill="FFFFFF"/>
    </w:rPr>
  </w:style>
  <w:style w:type="character" w:customStyle="1" w:styleId="Bodytext6NotItalic">
    <w:name w:val="Body text (6) + Not Italic"/>
    <w:rsid w:val="00CC23A5"/>
    <w:rPr>
      <w:i/>
      <w:iCs/>
      <w:sz w:val="27"/>
      <w:szCs w:val="27"/>
      <w:lang w:bidi="ar-SA"/>
    </w:rPr>
  </w:style>
  <w:style w:type="paragraph" w:customStyle="1" w:styleId="Tablecaption21">
    <w:name w:val="Table caption (2)1"/>
    <w:basedOn w:val="a"/>
    <w:link w:val="Tablecaption20"/>
    <w:rsid w:val="00CC23A5"/>
    <w:pPr>
      <w:shd w:val="clear" w:color="auto" w:fill="FFFFFF"/>
      <w:spacing w:after="0" w:line="240" w:lineRule="atLeast"/>
    </w:pPr>
    <w:rPr>
      <w:b/>
      <w:bCs/>
      <w:sz w:val="27"/>
      <w:szCs w:val="27"/>
    </w:rPr>
  </w:style>
  <w:style w:type="paragraph" w:customStyle="1" w:styleId="Bodytext60">
    <w:name w:val="Body text (6)"/>
    <w:basedOn w:val="a"/>
    <w:link w:val="Bodytext6"/>
    <w:rsid w:val="00CC23A5"/>
    <w:pPr>
      <w:shd w:val="clear" w:color="auto" w:fill="FFFFFF"/>
      <w:spacing w:after="0" w:line="240" w:lineRule="atLeast"/>
    </w:pPr>
    <w:rPr>
      <w:i/>
      <w:iCs/>
      <w:sz w:val="27"/>
      <w:szCs w:val="27"/>
    </w:rPr>
  </w:style>
  <w:style w:type="character" w:customStyle="1" w:styleId="Headerorfooter11pt">
    <w:name w:val="Header or footer + 11 pt"/>
    <w:rsid w:val="00CC23A5"/>
    <w:rPr>
      <w:noProof/>
      <w:spacing w:val="0"/>
      <w:sz w:val="22"/>
      <w:szCs w:val="22"/>
      <w:lang w:bidi="ar-SA"/>
    </w:rPr>
  </w:style>
  <w:style w:type="character" w:customStyle="1" w:styleId="Bodytext23">
    <w:name w:val="Body text (2)3"/>
    <w:rsid w:val="00CC23A5"/>
    <w:rPr>
      <w:rFonts w:ascii="Times New Roman" w:hAnsi="Times New Roman" w:cs="Times New Roman"/>
      <w:b w:val="0"/>
      <w:bCs w:val="0"/>
      <w:spacing w:val="0"/>
      <w:sz w:val="27"/>
      <w:szCs w:val="27"/>
      <w:lang w:bidi="ar-SA"/>
    </w:rPr>
  </w:style>
  <w:style w:type="character" w:customStyle="1" w:styleId="Bodytext102">
    <w:name w:val="Body text (10)"/>
    <w:rsid w:val="00CC23A5"/>
    <w:rPr>
      <w:b/>
      <w:bCs/>
      <w:sz w:val="23"/>
      <w:szCs w:val="23"/>
      <w:lang w:bidi="ar-SA"/>
    </w:rPr>
  </w:style>
  <w:style w:type="character" w:customStyle="1" w:styleId="Bodytext110">
    <w:name w:val="Body text (11)_"/>
    <w:link w:val="Bodytext111"/>
    <w:locked/>
    <w:rsid w:val="00CC23A5"/>
    <w:rPr>
      <w:b/>
      <w:bCs/>
      <w:i/>
      <w:iCs/>
      <w:sz w:val="23"/>
      <w:szCs w:val="23"/>
      <w:shd w:val="clear" w:color="auto" w:fill="FFFFFF"/>
    </w:rPr>
  </w:style>
  <w:style w:type="paragraph" w:customStyle="1" w:styleId="Bodytext82">
    <w:name w:val="Body text (8)"/>
    <w:basedOn w:val="a"/>
    <w:rsid w:val="00CC23A5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b/>
      <w:bCs/>
      <w:noProof/>
      <w:sz w:val="27"/>
      <w:szCs w:val="27"/>
      <w:lang w:eastAsia="ru-RU"/>
    </w:rPr>
  </w:style>
  <w:style w:type="paragraph" w:customStyle="1" w:styleId="Bodytext111">
    <w:name w:val="Body text (11)"/>
    <w:basedOn w:val="a"/>
    <w:link w:val="Bodytext110"/>
    <w:rsid w:val="00CC23A5"/>
    <w:pPr>
      <w:shd w:val="clear" w:color="auto" w:fill="FFFFFF"/>
      <w:spacing w:after="0" w:line="240" w:lineRule="atLeast"/>
    </w:pPr>
    <w:rPr>
      <w:b/>
      <w:bCs/>
      <w:i/>
      <w:iCs/>
      <w:sz w:val="23"/>
      <w:szCs w:val="23"/>
    </w:rPr>
  </w:style>
  <w:style w:type="paragraph" w:customStyle="1" w:styleId="Bodytext910">
    <w:name w:val="Body text (9)1"/>
    <w:basedOn w:val="a"/>
    <w:uiPriority w:val="99"/>
    <w:rsid w:val="00CC23A5"/>
    <w:pPr>
      <w:shd w:val="clear" w:color="auto" w:fill="FFFFFF"/>
      <w:spacing w:after="60" w:line="240" w:lineRule="atLeast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character" w:customStyle="1" w:styleId="Bodytext98">
    <w:name w:val="Body text (9)8"/>
    <w:rsid w:val="00CC23A5"/>
    <w:rPr>
      <w:rFonts w:ascii="Times New Roman" w:hAnsi="Times New Roman" w:cs="Times New Roman"/>
      <w:b w:val="0"/>
      <w:bCs w:val="0"/>
      <w:spacing w:val="0"/>
      <w:sz w:val="23"/>
      <w:szCs w:val="23"/>
      <w:lang w:bidi="ar-SA"/>
    </w:rPr>
  </w:style>
  <w:style w:type="character" w:customStyle="1" w:styleId="Bodytext1020">
    <w:name w:val="Body text (10)2"/>
    <w:rsid w:val="00CC23A5"/>
    <w:rPr>
      <w:rFonts w:ascii="Times New Roman" w:hAnsi="Times New Roman" w:cs="Times New Roman"/>
      <w:b w:val="0"/>
      <w:bCs w:val="0"/>
      <w:spacing w:val="0"/>
      <w:sz w:val="23"/>
      <w:szCs w:val="23"/>
      <w:lang w:bidi="ar-SA"/>
    </w:rPr>
  </w:style>
  <w:style w:type="character" w:customStyle="1" w:styleId="Bodytext97">
    <w:name w:val="Body text (9)7"/>
    <w:rsid w:val="00CC23A5"/>
    <w:rPr>
      <w:b/>
      <w:bCs/>
      <w:sz w:val="23"/>
      <w:szCs w:val="23"/>
      <w:lang w:bidi="ar-SA"/>
    </w:rPr>
  </w:style>
  <w:style w:type="paragraph" w:customStyle="1" w:styleId="Bodytext132">
    <w:name w:val="Body text (13)"/>
    <w:basedOn w:val="a"/>
    <w:rsid w:val="00CC23A5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noProof/>
      <w:sz w:val="8"/>
      <w:szCs w:val="8"/>
      <w:lang w:eastAsia="ru-RU"/>
    </w:rPr>
  </w:style>
  <w:style w:type="character" w:customStyle="1" w:styleId="Bodytext96">
    <w:name w:val="Body text (9)6"/>
    <w:rsid w:val="00CC23A5"/>
    <w:rPr>
      <w:rFonts w:ascii="Times New Roman" w:hAnsi="Times New Roman" w:cs="Times New Roman"/>
      <w:b w:val="0"/>
      <w:bCs w:val="0"/>
      <w:spacing w:val="0"/>
      <w:sz w:val="23"/>
      <w:szCs w:val="23"/>
      <w:lang w:bidi="ar-SA"/>
    </w:rPr>
  </w:style>
  <w:style w:type="character" w:customStyle="1" w:styleId="Bodytext95">
    <w:name w:val="Body text (9)5"/>
    <w:rsid w:val="00CC23A5"/>
    <w:rPr>
      <w:rFonts w:ascii="Times New Roman" w:hAnsi="Times New Roman" w:cs="Times New Roman"/>
      <w:b w:val="0"/>
      <w:bCs w:val="0"/>
      <w:spacing w:val="0"/>
      <w:sz w:val="23"/>
      <w:szCs w:val="23"/>
      <w:lang w:bidi="ar-SA"/>
    </w:rPr>
  </w:style>
  <w:style w:type="character" w:customStyle="1" w:styleId="Bodytext94">
    <w:name w:val="Body text (9)4"/>
    <w:uiPriority w:val="99"/>
    <w:rsid w:val="00CC23A5"/>
    <w:rPr>
      <w:rFonts w:ascii="Times New Roman" w:hAnsi="Times New Roman" w:cs="Times New Roman"/>
      <w:b w:val="0"/>
      <w:bCs w:val="0"/>
      <w:spacing w:val="0"/>
      <w:sz w:val="23"/>
      <w:szCs w:val="23"/>
      <w:lang w:bidi="ar-SA"/>
    </w:rPr>
  </w:style>
  <w:style w:type="character" w:customStyle="1" w:styleId="Bodytext93">
    <w:name w:val="Body text (9)3"/>
    <w:rsid w:val="00CC23A5"/>
    <w:rPr>
      <w:rFonts w:ascii="Times New Roman" w:hAnsi="Times New Roman" w:cs="Times New Roman"/>
      <w:b w:val="0"/>
      <w:bCs w:val="0"/>
      <w:spacing w:val="0"/>
      <w:sz w:val="23"/>
      <w:szCs w:val="23"/>
      <w:lang w:bidi="ar-SA"/>
    </w:rPr>
  </w:style>
  <w:style w:type="character" w:customStyle="1" w:styleId="Bodytext92">
    <w:name w:val="Body text (9)2"/>
    <w:rsid w:val="00CC23A5"/>
    <w:rPr>
      <w:rFonts w:ascii="Times New Roman" w:hAnsi="Times New Roman" w:cs="Times New Roman"/>
      <w:b w:val="0"/>
      <w:bCs w:val="0"/>
      <w:spacing w:val="0"/>
      <w:sz w:val="23"/>
      <w:szCs w:val="23"/>
      <w:lang w:bidi="ar-SA"/>
    </w:rPr>
  </w:style>
  <w:style w:type="character" w:customStyle="1" w:styleId="Tablecaption">
    <w:name w:val="Table caption_"/>
    <w:link w:val="Tablecaption1"/>
    <w:locked/>
    <w:rsid w:val="00CC23A5"/>
    <w:rPr>
      <w:b/>
      <w:bCs/>
      <w:sz w:val="23"/>
      <w:szCs w:val="23"/>
      <w:shd w:val="clear" w:color="auto" w:fill="FFFFFF"/>
    </w:rPr>
  </w:style>
  <w:style w:type="character" w:customStyle="1" w:styleId="Tablecaption0">
    <w:name w:val="Table caption"/>
    <w:rsid w:val="00CC23A5"/>
    <w:rPr>
      <w:b/>
      <w:bCs/>
      <w:sz w:val="23"/>
      <w:szCs w:val="23"/>
      <w:u w:val="single"/>
      <w:lang w:bidi="ar-SA"/>
    </w:rPr>
  </w:style>
  <w:style w:type="character" w:customStyle="1" w:styleId="TablecaptionNotBold">
    <w:name w:val="Table caption + Not Bold"/>
    <w:rsid w:val="00CC23A5"/>
    <w:rPr>
      <w:b/>
      <w:bCs/>
      <w:sz w:val="23"/>
      <w:szCs w:val="23"/>
      <w:u w:val="single"/>
      <w:lang w:bidi="ar-SA"/>
    </w:rPr>
  </w:style>
  <w:style w:type="paragraph" w:customStyle="1" w:styleId="Tablecaption1">
    <w:name w:val="Table caption1"/>
    <w:basedOn w:val="a"/>
    <w:link w:val="Tablecaption"/>
    <w:rsid w:val="00CC23A5"/>
    <w:pPr>
      <w:shd w:val="clear" w:color="auto" w:fill="FFFFFF"/>
      <w:spacing w:after="0" w:line="240" w:lineRule="atLeast"/>
    </w:pPr>
    <w:rPr>
      <w:b/>
      <w:bCs/>
      <w:sz w:val="23"/>
      <w:szCs w:val="23"/>
    </w:rPr>
  </w:style>
  <w:style w:type="character" w:customStyle="1" w:styleId="Bodytext140">
    <w:name w:val="Body text (14)_"/>
    <w:link w:val="Bodytext141"/>
    <w:locked/>
    <w:rsid w:val="00CC23A5"/>
    <w:rPr>
      <w:b/>
      <w:bCs/>
      <w:sz w:val="21"/>
      <w:szCs w:val="21"/>
      <w:shd w:val="clear" w:color="auto" w:fill="FFFFFF"/>
    </w:rPr>
  </w:style>
  <w:style w:type="character" w:customStyle="1" w:styleId="Bodytext10NotBold">
    <w:name w:val="Body text (10) + Not Bold"/>
    <w:rsid w:val="00CC23A5"/>
    <w:rPr>
      <w:rFonts w:ascii="Times New Roman" w:hAnsi="Times New Roman" w:cs="Times New Roman"/>
      <w:b/>
      <w:bCs/>
      <w:spacing w:val="0"/>
      <w:sz w:val="23"/>
      <w:szCs w:val="23"/>
      <w:lang w:bidi="ar-SA"/>
    </w:rPr>
  </w:style>
  <w:style w:type="character" w:customStyle="1" w:styleId="Bodytext150">
    <w:name w:val="Body text (15)_"/>
    <w:link w:val="Bodytext151"/>
    <w:locked/>
    <w:rsid w:val="00CC23A5"/>
    <w:rPr>
      <w:spacing w:val="20"/>
      <w:sz w:val="13"/>
      <w:szCs w:val="13"/>
      <w:shd w:val="clear" w:color="auto" w:fill="FFFFFF"/>
    </w:rPr>
  </w:style>
  <w:style w:type="paragraph" w:customStyle="1" w:styleId="Bodytext141">
    <w:name w:val="Body text (14)"/>
    <w:basedOn w:val="a"/>
    <w:link w:val="Bodytext140"/>
    <w:rsid w:val="00CC23A5"/>
    <w:pPr>
      <w:shd w:val="clear" w:color="auto" w:fill="FFFFFF"/>
      <w:spacing w:after="0" w:line="240" w:lineRule="atLeast"/>
    </w:pPr>
    <w:rPr>
      <w:b/>
      <w:bCs/>
      <w:sz w:val="21"/>
      <w:szCs w:val="21"/>
    </w:rPr>
  </w:style>
  <w:style w:type="paragraph" w:customStyle="1" w:styleId="Bodytext151">
    <w:name w:val="Body text (15)"/>
    <w:basedOn w:val="a"/>
    <w:link w:val="Bodytext150"/>
    <w:rsid w:val="00CC23A5"/>
    <w:pPr>
      <w:shd w:val="clear" w:color="auto" w:fill="FFFFFF"/>
      <w:spacing w:after="0" w:line="240" w:lineRule="atLeast"/>
    </w:pPr>
    <w:rPr>
      <w:spacing w:val="20"/>
      <w:sz w:val="13"/>
      <w:szCs w:val="13"/>
    </w:rPr>
  </w:style>
  <w:style w:type="character" w:customStyle="1" w:styleId="Bodytext220">
    <w:name w:val="Body text (2)2"/>
    <w:rsid w:val="00CC23A5"/>
    <w:rPr>
      <w:rFonts w:ascii="Times New Roman" w:hAnsi="Times New Roman" w:cs="Times New Roman"/>
      <w:b w:val="0"/>
      <w:bCs w:val="0"/>
      <w:spacing w:val="0"/>
      <w:sz w:val="27"/>
      <w:szCs w:val="27"/>
      <w:lang w:bidi="ar-SA"/>
    </w:rPr>
  </w:style>
  <w:style w:type="character" w:customStyle="1" w:styleId="Bodytext48">
    <w:name w:val="Body text (4)8"/>
    <w:rsid w:val="00CC23A5"/>
    <w:rPr>
      <w:rFonts w:ascii="Times New Roman" w:hAnsi="Times New Roman" w:cs="Times New Roman"/>
      <w:spacing w:val="0"/>
      <w:sz w:val="27"/>
      <w:szCs w:val="27"/>
      <w:u w:val="single"/>
      <w:lang w:bidi="ar-SA"/>
    </w:rPr>
  </w:style>
  <w:style w:type="character" w:customStyle="1" w:styleId="Bodytext47">
    <w:name w:val="Body text (4)7"/>
    <w:rsid w:val="00CC23A5"/>
    <w:rPr>
      <w:rFonts w:ascii="Times New Roman" w:hAnsi="Times New Roman" w:cs="Times New Roman"/>
      <w:noProof/>
      <w:spacing w:val="0"/>
      <w:sz w:val="27"/>
      <w:szCs w:val="27"/>
      <w:lang w:bidi="ar-SA"/>
    </w:rPr>
  </w:style>
  <w:style w:type="character" w:customStyle="1" w:styleId="Bodytext46">
    <w:name w:val="Body text (4)6"/>
    <w:rsid w:val="00CC23A5"/>
    <w:rPr>
      <w:rFonts w:ascii="Times New Roman" w:hAnsi="Times New Roman" w:cs="Times New Roman"/>
      <w:spacing w:val="0"/>
      <w:sz w:val="27"/>
      <w:szCs w:val="27"/>
      <w:u w:val="single"/>
      <w:lang w:bidi="ar-SA"/>
    </w:rPr>
  </w:style>
  <w:style w:type="character" w:customStyle="1" w:styleId="Bodytext4Bold4">
    <w:name w:val="Body text (4) + Bold4"/>
    <w:rsid w:val="00CC23A5"/>
    <w:rPr>
      <w:rFonts w:ascii="Times New Roman" w:hAnsi="Times New Roman" w:cs="Times New Roman"/>
      <w:b/>
      <w:bCs/>
      <w:spacing w:val="0"/>
      <w:sz w:val="27"/>
      <w:szCs w:val="27"/>
      <w:lang w:bidi="ar-SA"/>
    </w:rPr>
  </w:style>
  <w:style w:type="character" w:customStyle="1" w:styleId="Bodytext4Bold3">
    <w:name w:val="Body text (4) + Bold3"/>
    <w:rsid w:val="00CC23A5"/>
    <w:rPr>
      <w:rFonts w:ascii="Times New Roman" w:hAnsi="Times New Roman" w:cs="Times New Roman"/>
      <w:b/>
      <w:bCs/>
      <w:spacing w:val="0"/>
      <w:sz w:val="27"/>
      <w:szCs w:val="27"/>
      <w:lang w:val="en-US" w:eastAsia="en-US" w:bidi="ar-SA"/>
    </w:rPr>
  </w:style>
  <w:style w:type="character" w:customStyle="1" w:styleId="Bodytext4Bold2">
    <w:name w:val="Body text (4) + Bold2"/>
    <w:rsid w:val="00CC23A5"/>
    <w:rPr>
      <w:rFonts w:ascii="Times New Roman" w:hAnsi="Times New Roman" w:cs="Times New Roman"/>
      <w:b/>
      <w:bCs/>
      <w:spacing w:val="0"/>
      <w:sz w:val="27"/>
      <w:szCs w:val="27"/>
      <w:lang w:bidi="ar-SA"/>
    </w:rPr>
  </w:style>
  <w:style w:type="character" w:customStyle="1" w:styleId="Bodytext45">
    <w:name w:val="Body text (4)5"/>
    <w:rsid w:val="00CC23A5"/>
    <w:rPr>
      <w:rFonts w:ascii="Times New Roman" w:hAnsi="Times New Roman" w:cs="Times New Roman"/>
      <w:spacing w:val="0"/>
      <w:sz w:val="27"/>
      <w:szCs w:val="27"/>
      <w:u w:val="single"/>
      <w:lang w:bidi="ar-SA"/>
    </w:rPr>
  </w:style>
  <w:style w:type="character" w:customStyle="1" w:styleId="Bodytext44">
    <w:name w:val="Body text (4)4"/>
    <w:rsid w:val="00CC23A5"/>
    <w:rPr>
      <w:rFonts w:ascii="Times New Roman" w:hAnsi="Times New Roman" w:cs="Times New Roman"/>
      <w:spacing w:val="0"/>
      <w:sz w:val="27"/>
      <w:szCs w:val="27"/>
      <w:u w:val="single"/>
      <w:lang w:val="en-US" w:eastAsia="en-US" w:bidi="ar-SA"/>
    </w:rPr>
  </w:style>
  <w:style w:type="character" w:customStyle="1" w:styleId="Bodytext4Italic">
    <w:name w:val="Body text (4) + Italic"/>
    <w:rsid w:val="00CC23A5"/>
    <w:rPr>
      <w:rFonts w:ascii="Times New Roman" w:hAnsi="Times New Roman" w:cs="Times New Roman"/>
      <w:i/>
      <w:iCs/>
      <w:spacing w:val="0"/>
      <w:sz w:val="27"/>
      <w:szCs w:val="27"/>
      <w:lang w:val="en-US" w:eastAsia="en-US" w:bidi="ar-SA"/>
    </w:rPr>
  </w:style>
  <w:style w:type="character" w:customStyle="1" w:styleId="Bodytext4SmallCaps">
    <w:name w:val="Body text (4) + Small Caps"/>
    <w:rsid w:val="00CC23A5"/>
    <w:rPr>
      <w:rFonts w:ascii="Times New Roman" w:hAnsi="Times New Roman" w:cs="Times New Roman"/>
      <w:smallCaps/>
      <w:spacing w:val="0"/>
      <w:sz w:val="27"/>
      <w:szCs w:val="27"/>
      <w:u w:val="single"/>
      <w:lang w:val="en-US" w:eastAsia="en-US" w:bidi="ar-SA"/>
    </w:rPr>
  </w:style>
  <w:style w:type="character" w:customStyle="1" w:styleId="Heading1">
    <w:name w:val="Heading #1_"/>
    <w:link w:val="Heading10"/>
    <w:locked/>
    <w:rsid w:val="00CC23A5"/>
    <w:rPr>
      <w:b/>
      <w:bCs/>
      <w:sz w:val="27"/>
      <w:szCs w:val="27"/>
      <w:shd w:val="clear" w:color="auto" w:fill="FFFFFF"/>
      <w:lang w:val="en-US"/>
    </w:rPr>
  </w:style>
  <w:style w:type="character" w:customStyle="1" w:styleId="Heading22">
    <w:name w:val="Heading #22"/>
    <w:rsid w:val="00CC23A5"/>
    <w:rPr>
      <w:rFonts w:ascii="Times New Roman" w:hAnsi="Times New Roman" w:cs="Times New Roman"/>
      <w:b w:val="0"/>
      <w:bCs w:val="0"/>
      <w:spacing w:val="0"/>
      <w:sz w:val="27"/>
      <w:szCs w:val="27"/>
      <w:lang w:bidi="ar-SA"/>
    </w:rPr>
  </w:style>
  <w:style w:type="character" w:customStyle="1" w:styleId="Bodytext4Bold1">
    <w:name w:val="Body text (4) + Bold1"/>
    <w:rsid w:val="00CC23A5"/>
    <w:rPr>
      <w:rFonts w:ascii="Times New Roman" w:hAnsi="Times New Roman" w:cs="Times New Roman"/>
      <w:b/>
      <w:bCs/>
      <w:spacing w:val="0"/>
      <w:sz w:val="27"/>
      <w:szCs w:val="27"/>
      <w:lang w:bidi="ar-SA"/>
    </w:rPr>
  </w:style>
  <w:style w:type="paragraph" w:customStyle="1" w:styleId="Heading10">
    <w:name w:val="Heading #1"/>
    <w:basedOn w:val="a"/>
    <w:link w:val="Heading1"/>
    <w:rsid w:val="00CC23A5"/>
    <w:pPr>
      <w:shd w:val="clear" w:color="auto" w:fill="FFFFFF"/>
      <w:spacing w:after="0" w:line="322" w:lineRule="exact"/>
      <w:outlineLvl w:val="0"/>
    </w:pPr>
    <w:rPr>
      <w:b/>
      <w:bCs/>
      <w:sz w:val="27"/>
      <w:szCs w:val="27"/>
      <w:lang w:val="en-US"/>
    </w:rPr>
  </w:style>
  <w:style w:type="table" w:customStyle="1" w:styleId="38">
    <w:name w:val="Сетка таблицы3"/>
    <w:basedOn w:val="a2"/>
    <w:next w:val="aa"/>
    <w:rsid w:val="00CC23A5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0">
    <w:name w:val="c0"/>
    <w:basedOn w:val="a1"/>
    <w:rsid w:val="00CC23A5"/>
  </w:style>
  <w:style w:type="character" w:customStyle="1" w:styleId="c17">
    <w:name w:val="c17"/>
    <w:basedOn w:val="a1"/>
    <w:rsid w:val="00CC23A5"/>
  </w:style>
  <w:style w:type="paragraph" w:customStyle="1" w:styleId="2f0">
    <w:name w:val="Основной текст2"/>
    <w:basedOn w:val="a"/>
    <w:uiPriority w:val="99"/>
    <w:rsid w:val="00CC23A5"/>
    <w:pPr>
      <w:shd w:val="clear" w:color="auto" w:fill="FFFFFF"/>
      <w:spacing w:after="480" w:line="274" w:lineRule="exact"/>
      <w:jc w:val="both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ConsPlusNormal">
    <w:name w:val="ConsPlusNormal"/>
    <w:rsid w:val="00CC23A5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CC23A5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41">
    <w:name w:val="Нет списка4"/>
    <w:next w:val="a3"/>
    <w:uiPriority w:val="99"/>
    <w:semiHidden/>
    <w:unhideWhenUsed/>
    <w:rsid w:val="00CC23A5"/>
  </w:style>
  <w:style w:type="character" w:customStyle="1" w:styleId="zag3">
    <w:name w:val="zag3"/>
    <w:basedOn w:val="a1"/>
    <w:uiPriority w:val="99"/>
    <w:rsid w:val="00CC23A5"/>
    <w:rPr>
      <w:rFonts w:cs="Times New Roman"/>
    </w:rPr>
  </w:style>
  <w:style w:type="character" w:customStyle="1" w:styleId="zag5">
    <w:name w:val="zag5"/>
    <w:basedOn w:val="a1"/>
    <w:uiPriority w:val="99"/>
    <w:rsid w:val="00CC23A5"/>
    <w:rPr>
      <w:rFonts w:cs="Times New Roman"/>
    </w:rPr>
  </w:style>
  <w:style w:type="character" w:customStyle="1" w:styleId="serp-urlitem">
    <w:name w:val="serp-url__item"/>
    <w:basedOn w:val="a1"/>
    <w:uiPriority w:val="99"/>
    <w:rsid w:val="00CC23A5"/>
    <w:rPr>
      <w:rFonts w:cs="Times New Roman"/>
    </w:rPr>
  </w:style>
  <w:style w:type="character" w:customStyle="1" w:styleId="serp-urlmark">
    <w:name w:val="serp-url__mark"/>
    <w:basedOn w:val="a1"/>
    <w:uiPriority w:val="99"/>
    <w:rsid w:val="00CC23A5"/>
    <w:rPr>
      <w:rFonts w:cs="Times New Roman"/>
    </w:rPr>
  </w:style>
  <w:style w:type="character" w:customStyle="1" w:styleId="FontStyle15">
    <w:name w:val="Font Style15"/>
    <w:uiPriority w:val="99"/>
    <w:rsid w:val="00CC23A5"/>
    <w:rPr>
      <w:rFonts w:ascii="Times New Roman" w:hAnsi="Times New Roman" w:cs="Times New Roman"/>
      <w:b/>
      <w:bCs/>
      <w:sz w:val="22"/>
      <w:szCs w:val="22"/>
    </w:rPr>
  </w:style>
  <w:style w:type="numbering" w:customStyle="1" w:styleId="51">
    <w:name w:val="Нет списка5"/>
    <w:next w:val="a3"/>
    <w:uiPriority w:val="99"/>
    <w:semiHidden/>
    <w:unhideWhenUsed/>
    <w:rsid w:val="00CC23A5"/>
  </w:style>
  <w:style w:type="paragraph" w:styleId="affb">
    <w:name w:val="Plain Text"/>
    <w:basedOn w:val="a"/>
    <w:link w:val="affc"/>
    <w:unhideWhenUsed/>
    <w:rsid w:val="00CC23A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c">
    <w:name w:val="Текст Знак"/>
    <w:basedOn w:val="a1"/>
    <w:link w:val="affb"/>
    <w:rsid w:val="00CC23A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a">
    <w:name w:val="Абзац списка1"/>
    <w:basedOn w:val="a"/>
    <w:rsid w:val="00CC23A5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WW8Num1z0">
    <w:name w:val="WW8Num1z0"/>
    <w:rsid w:val="00CC23A5"/>
  </w:style>
  <w:style w:type="character" w:customStyle="1" w:styleId="WW8Num1z1">
    <w:name w:val="WW8Num1z1"/>
    <w:rsid w:val="00CC23A5"/>
  </w:style>
  <w:style w:type="character" w:customStyle="1" w:styleId="WW8Num1z2">
    <w:name w:val="WW8Num1z2"/>
    <w:rsid w:val="00CC23A5"/>
  </w:style>
  <w:style w:type="character" w:customStyle="1" w:styleId="WW8Num1z3">
    <w:name w:val="WW8Num1z3"/>
    <w:rsid w:val="00CC23A5"/>
  </w:style>
  <w:style w:type="character" w:customStyle="1" w:styleId="WW8Num1z4">
    <w:name w:val="WW8Num1z4"/>
    <w:rsid w:val="00CC23A5"/>
  </w:style>
  <w:style w:type="character" w:customStyle="1" w:styleId="WW8Num1z5">
    <w:name w:val="WW8Num1z5"/>
    <w:rsid w:val="00CC23A5"/>
  </w:style>
  <w:style w:type="character" w:customStyle="1" w:styleId="WW8Num1z6">
    <w:name w:val="WW8Num1z6"/>
    <w:rsid w:val="00CC23A5"/>
  </w:style>
  <w:style w:type="character" w:customStyle="1" w:styleId="WW8Num1z7">
    <w:name w:val="WW8Num1z7"/>
    <w:rsid w:val="00CC23A5"/>
  </w:style>
  <w:style w:type="character" w:customStyle="1" w:styleId="WW8Num1z8">
    <w:name w:val="WW8Num1z8"/>
    <w:rsid w:val="00CC23A5"/>
  </w:style>
  <w:style w:type="character" w:customStyle="1" w:styleId="1b">
    <w:name w:val="Основной шрифт абзаца1"/>
    <w:rsid w:val="00CC23A5"/>
  </w:style>
  <w:style w:type="paragraph" w:customStyle="1" w:styleId="1c">
    <w:name w:val="Заголовок1"/>
    <w:basedOn w:val="a"/>
    <w:next w:val="a5"/>
    <w:rsid w:val="00CC23A5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ffd">
    <w:name w:val="List"/>
    <w:basedOn w:val="a5"/>
    <w:uiPriority w:val="99"/>
    <w:rsid w:val="00CC23A5"/>
    <w:pPr>
      <w:suppressAutoHyphens/>
      <w:spacing w:after="140" w:line="288" w:lineRule="auto"/>
    </w:pPr>
    <w:rPr>
      <w:rFonts w:ascii="Calibri" w:hAnsi="Calibri" w:cs="Mangal"/>
      <w:sz w:val="22"/>
      <w:szCs w:val="22"/>
      <w:lang w:eastAsia="zh-CN"/>
    </w:rPr>
  </w:style>
  <w:style w:type="paragraph" w:styleId="affe">
    <w:name w:val="caption"/>
    <w:basedOn w:val="a"/>
    <w:qFormat/>
    <w:rsid w:val="00CC23A5"/>
    <w:pPr>
      <w:suppressLineNumbers/>
      <w:suppressAutoHyphens/>
      <w:spacing w:before="120" w:after="120"/>
    </w:pPr>
    <w:rPr>
      <w:rFonts w:ascii="Calibri" w:eastAsia="Times New Roman" w:hAnsi="Calibri" w:cs="Mangal"/>
      <w:i/>
      <w:iCs/>
      <w:sz w:val="24"/>
      <w:szCs w:val="24"/>
      <w:lang w:eastAsia="zh-CN"/>
    </w:rPr>
  </w:style>
  <w:style w:type="paragraph" w:customStyle="1" w:styleId="1d">
    <w:name w:val="Указатель1"/>
    <w:basedOn w:val="a"/>
    <w:rsid w:val="00CC23A5"/>
    <w:pPr>
      <w:suppressLineNumbers/>
      <w:suppressAutoHyphens/>
    </w:pPr>
    <w:rPr>
      <w:rFonts w:ascii="Calibri" w:eastAsia="Times New Roman" w:hAnsi="Calibri" w:cs="Mangal"/>
      <w:lang w:eastAsia="zh-CN"/>
    </w:rPr>
  </w:style>
  <w:style w:type="paragraph" w:customStyle="1" w:styleId="1e">
    <w:name w:val="Схема документа1"/>
    <w:basedOn w:val="a"/>
    <w:rsid w:val="00CC23A5"/>
    <w:pPr>
      <w:shd w:val="clear" w:color="auto" w:fill="000080"/>
      <w:suppressAutoHyphens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afff">
    <w:name w:val="Содержимое таблицы"/>
    <w:basedOn w:val="a"/>
    <w:rsid w:val="00CC23A5"/>
    <w:pPr>
      <w:suppressLineNumbers/>
      <w:suppressAutoHyphens/>
    </w:pPr>
    <w:rPr>
      <w:rFonts w:ascii="Calibri" w:eastAsia="Times New Roman" w:hAnsi="Calibri" w:cs="Times New Roman"/>
      <w:lang w:eastAsia="zh-CN"/>
    </w:rPr>
  </w:style>
  <w:style w:type="paragraph" w:customStyle="1" w:styleId="afff0">
    <w:name w:val="Заголовок таблицы"/>
    <w:basedOn w:val="afff"/>
    <w:rsid w:val="00CC23A5"/>
    <w:pPr>
      <w:jc w:val="center"/>
    </w:pPr>
    <w:rPr>
      <w:b/>
      <w:bCs/>
    </w:rPr>
  </w:style>
  <w:style w:type="paragraph" w:customStyle="1" w:styleId="afff1">
    <w:name w:val="Содержимое врезки"/>
    <w:basedOn w:val="a"/>
    <w:rsid w:val="00CC23A5"/>
    <w:pPr>
      <w:suppressAutoHyphens/>
    </w:pPr>
    <w:rPr>
      <w:rFonts w:ascii="Calibri" w:eastAsia="Times New Roman" w:hAnsi="Calibri" w:cs="Times New Roman"/>
      <w:lang w:eastAsia="zh-CN"/>
    </w:rPr>
  </w:style>
  <w:style w:type="paragraph" w:styleId="afff2">
    <w:name w:val="Document Map"/>
    <w:basedOn w:val="a"/>
    <w:link w:val="afff3"/>
    <w:uiPriority w:val="99"/>
    <w:semiHidden/>
    <w:unhideWhenUsed/>
    <w:rsid w:val="00CC23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3">
    <w:name w:val="Схема документа Знак"/>
    <w:basedOn w:val="a1"/>
    <w:link w:val="afff2"/>
    <w:uiPriority w:val="99"/>
    <w:semiHidden/>
    <w:rsid w:val="00CC23A5"/>
    <w:rPr>
      <w:rFonts w:ascii="Tahoma" w:eastAsia="Times New Roman" w:hAnsi="Tahoma" w:cs="Tahoma"/>
      <w:sz w:val="16"/>
      <w:szCs w:val="16"/>
      <w:lang w:eastAsia="ru-RU"/>
    </w:rPr>
  </w:style>
  <w:style w:type="table" w:customStyle="1" w:styleId="42">
    <w:name w:val="Сетка таблицы4"/>
    <w:basedOn w:val="a2"/>
    <w:next w:val="aa"/>
    <w:uiPriority w:val="59"/>
    <w:rsid w:val="00CC23A5"/>
    <w:pPr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 Style21"/>
    <w:rsid w:val="00CC23A5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CC23A5"/>
    <w:rPr>
      <w:rFonts w:ascii="Times New Roman" w:hAnsi="Times New Roman" w:cs="Times New Roman"/>
      <w:sz w:val="24"/>
      <w:szCs w:val="24"/>
    </w:rPr>
  </w:style>
  <w:style w:type="character" w:customStyle="1" w:styleId="61">
    <w:name w:val="Основной текст (6)_"/>
    <w:link w:val="610"/>
    <w:locked/>
    <w:rsid w:val="00CC23A5"/>
    <w:rPr>
      <w:spacing w:val="2"/>
      <w:sz w:val="25"/>
      <w:szCs w:val="25"/>
      <w:shd w:val="clear" w:color="auto" w:fill="FFFFFF"/>
    </w:rPr>
  </w:style>
  <w:style w:type="paragraph" w:customStyle="1" w:styleId="610">
    <w:name w:val="Основной текст (6)1"/>
    <w:basedOn w:val="a"/>
    <w:link w:val="61"/>
    <w:rsid w:val="00CC23A5"/>
    <w:pPr>
      <w:shd w:val="clear" w:color="auto" w:fill="FFFFFF"/>
      <w:spacing w:before="300" w:after="0" w:line="317" w:lineRule="exact"/>
      <w:jc w:val="both"/>
    </w:pPr>
    <w:rPr>
      <w:spacing w:val="2"/>
      <w:sz w:val="25"/>
      <w:szCs w:val="25"/>
    </w:rPr>
  </w:style>
  <w:style w:type="character" w:customStyle="1" w:styleId="1f">
    <w:name w:val="Текст сноски Знак1"/>
    <w:basedOn w:val="a1"/>
    <w:uiPriority w:val="99"/>
    <w:semiHidden/>
    <w:rsid w:val="00CC23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CC23A5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95pt">
    <w:name w:val="Основной текст + 9;5 pt"/>
    <w:rsid w:val="00CC23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15pt">
    <w:name w:val="Основной текст + 11;5 pt;Полужирный"/>
    <w:rsid w:val="00CC23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5pt0">
    <w:name w:val="Основной текст + 11;5 pt"/>
    <w:rsid w:val="00CC23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2f1">
    <w:name w:val="Основной текст (2) + Курсив"/>
    <w:rsid w:val="00CC23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43">
    <w:name w:val="Основной текст (4)_"/>
    <w:link w:val="44"/>
    <w:rsid w:val="00CC23A5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CC23A5"/>
    <w:pPr>
      <w:widowControl w:val="0"/>
      <w:shd w:val="clear" w:color="auto" w:fill="FFFFFF"/>
      <w:spacing w:before="3060" w:after="60" w:line="0" w:lineRule="atLeast"/>
      <w:jc w:val="center"/>
    </w:pPr>
    <w:rPr>
      <w:rFonts w:ascii="Times New Roman" w:hAnsi="Times New Roman"/>
      <w:sz w:val="23"/>
      <w:szCs w:val="23"/>
    </w:rPr>
  </w:style>
  <w:style w:type="character" w:customStyle="1" w:styleId="1f0">
    <w:name w:val="Заголовок №1_"/>
    <w:link w:val="1f1"/>
    <w:uiPriority w:val="99"/>
    <w:rsid w:val="00CC23A5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2f2">
    <w:name w:val="Заголовок №2_"/>
    <w:link w:val="2f3"/>
    <w:uiPriority w:val="99"/>
    <w:rsid w:val="00CC23A5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1f1">
    <w:name w:val="Заголовок №1"/>
    <w:basedOn w:val="a"/>
    <w:link w:val="1f0"/>
    <w:uiPriority w:val="99"/>
    <w:rsid w:val="00CC23A5"/>
    <w:pPr>
      <w:widowControl w:val="0"/>
      <w:shd w:val="clear" w:color="auto" w:fill="FFFFFF"/>
      <w:spacing w:after="720" w:line="0" w:lineRule="atLeast"/>
      <w:ind w:hanging="1240"/>
      <w:outlineLvl w:val="0"/>
    </w:pPr>
    <w:rPr>
      <w:rFonts w:ascii="Times New Roman" w:hAnsi="Times New Roman"/>
      <w:b/>
      <w:bCs/>
      <w:sz w:val="27"/>
      <w:szCs w:val="27"/>
    </w:rPr>
  </w:style>
  <w:style w:type="paragraph" w:customStyle="1" w:styleId="2f3">
    <w:name w:val="Заголовок №2"/>
    <w:basedOn w:val="a"/>
    <w:link w:val="2f2"/>
    <w:uiPriority w:val="99"/>
    <w:rsid w:val="00CC23A5"/>
    <w:pPr>
      <w:widowControl w:val="0"/>
      <w:shd w:val="clear" w:color="auto" w:fill="FFFFFF"/>
      <w:spacing w:after="60" w:line="322" w:lineRule="exact"/>
      <w:ind w:hanging="360"/>
      <w:outlineLvl w:val="1"/>
    </w:pPr>
    <w:rPr>
      <w:rFonts w:ascii="Times New Roman" w:hAnsi="Times New Roman"/>
      <w:b/>
      <w:bCs/>
      <w:sz w:val="27"/>
      <w:szCs w:val="27"/>
    </w:rPr>
  </w:style>
  <w:style w:type="character" w:customStyle="1" w:styleId="afff4">
    <w:name w:val="Основной текст + Полужирный"/>
    <w:rsid w:val="00CC23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styleId="afff5">
    <w:name w:val="Emphasis"/>
    <w:qFormat/>
    <w:rsid w:val="00CC23A5"/>
  </w:style>
  <w:style w:type="character" w:customStyle="1" w:styleId="13">
    <w:name w:val="Оглавление 1 Знак"/>
    <w:link w:val="12"/>
    <w:uiPriority w:val="39"/>
    <w:locked/>
    <w:rsid w:val="00CC23A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f6">
    <w:name w:val="Колонтитул"/>
    <w:rsid w:val="00CC23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FontStyle52">
    <w:name w:val="Font Style52"/>
    <w:rsid w:val="00CC23A5"/>
    <w:rPr>
      <w:rFonts w:ascii="Times New Roman" w:hAnsi="Times New Roman" w:cs="Times New Roman" w:hint="default"/>
      <w:sz w:val="26"/>
      <w:szCs w:val="26"/>
    </w:rPr>
  </w:style>
  <w:style w:type="paragraph" w:customStyle="1" w:styleId="62">
    <w:name w:val="Основной текст (6)"/>
    <w:basedOn w:val="a"/>
    <w:rsid w:val="00CC23A5"/>
    <w:pPr>
      <w:widowControl w:val="0"/>
      <w:shd w:val="clear" w:color="auto" w:fill="FFFFFF"/>
      <w:spacing w:before="300" w:after="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numbering" w:customStyle="1" w:styleId="120">
    <w:name w:val="Нет списка12"/>
    <w:next w:val="a3"/>
    <w:uiPriority w:val="99"/>
    <w:semiHidden/>
    <w:unhideWhenUsed/>
    <w:rsid w:val="00CC23A5"/>
  </w:style>
  <w:style w:type="table" w:customStyle="1" w:styleId="111">
    <w:name w:val="Сетка таблицы11"/>
    <w:basedOn w:val="a2"/>
    <w:next w:val="aa"/>
    <w:uiPriority w:val="99"/>
    <w:rsid w:val="00CC23A5"/>
    <w:pPr>
      <w:ind w:firstLine="0"/>
      <w:jc w:val="left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5pt">
    <w:name w:val="Основной текст + 12;5 pt"/>
    <w:rsid w:val="00CC23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10pt">
    <w:name w:val="Основной текст + 10 pt"/>
    <w:rsid w:val="00CC23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0pt0">
    <w:name w:val="Основной текст + 10 pt;Малые прописные"/>
    <w:rsid w:val="00CC23A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39">
    <w:name w:val="Основной текст (3)_"/>
    <w:link w:val="3a"/>
    <w:locked/>
    <w:rsid w:val="00CC23A5"/>
    <w:rPr>
      <w:rFonts w:cs="Times New Roman"/>
      <w:sz w:val="27"/>
      <w:szCs w:val="27"/>
      <w:shd w:val="clear" w:color="auto" w:fill="FFFFFF"/>
    </w:rPr>
  </w:style>
  <w:style w:type="paragraph" w:customStyle="1" w:styleId="3a">
    <w:name w:val="Основной текст (3)"/>
    <w:basedOn w:val="a"/>
    <w:link w:val="39"/>
    <w:rsid w:val="00CC23A5"/>
    <w:pPr>
      <w:shd w:val="clear" w:color="auto" w:fill="FFFFFF"/>
      <w:spacing w:before="60" w:after="4140" w:line="322" w:lineRule="exact"/>
      <w:jc w:val="center"/>
    </w:pPr>
    <w:rPr>
      <w:rFonts w:cs="Times New Roman"/>
      <w:sz w:val="27"/>
      <w:szCs w:val="27"/>
    </w:rPr>
  </w:style>
  <w:style w:type="character" w:customStyle="1" w:styleId="3b">
    <w:name w:val="Основной текст (3) + Курсив"/>
    <w:uiPriority w:val="99"/>
    <w:rsid w:val="00CC23A5"/>
    <w:rPr>
      <w:rFonts w:cs="Times New Roman"/>
      <w:i/>
      <w:iCs/>
      <w:sz w:val="27"/>
      <w:szCs w:val="27"/>
      <w:shd w:val="clear" w:color="auto" w:fill="FFFFFF"/>
    </w:rPr>
  </w:style>
  <w:style w:type="character" w:customStyle="1" w:styleId="BodyTextChar">
    <w:name w:val="Body Text Char"/>
    <w:uiPriority w:val="99"/>
    <w:locked/>
    <w:rsid w:val="00CC23A5"/>
    <w:rPr>
      <w:sz w:val="19"/>
      <w:shd w:val="clear" w:color="auto" w:fill="FFFFFF"/>
    </w:rPr>
  </w:style>
  <w:style w:type="character" w:customStyle="1" w:styleId="1f2">
    <w:name w:val="Основной текст Знак1"/>
    <w:uiPriority w:val="99"/>
    <w:semiHidden/>
    <w:rsid w:val="00CC23A5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112">
    <w:name w:val="Заголовок №11"/>
    <w:basedOn w:val="a"/>
    <w:uiPriority w:val="99"/>
    <w:rsid w:val="00CC23A5"/>
    <w:pPr>
      <w:shd w:val="clear" w:color="auto" w:fill="FFFFFF"/>
      <w:spacing w:after="360" w:line="240" w:lineRule="atLeast"/>
      <w:outlineLvl w:val="0"/>
    </w:pPr>
    <w:rPr>
      <w:rFonts w:ascii="Calibri" w:eastAsia="Calibri" w:hAnsi="Calibri" w:cs="Times New Roman"/>
      <w:sz w:val="27"/>
      <w:szCs w:val="27"/>
    </w:rPr>
  </w:style>
  <w:style w:type="character" w:customStyle="1" w:styleId="71">
    <w:name w:val="Основной текст (7)_"/>
    <w:link w:val="72"/>
    <w:uiPriority w:val="99"/>
    <w:locked/>
    <w:rsid w:val="00CC23A5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72">
    <w:name w:val="Основной текст (7)"/>
    <w:basedOn w:val="a"/>
    <w:link w:val="71"/>
    <w:uiPriority w:val="99"/>
    <w:rsid w:val="00CC23A5"/>
    <w:pPr>
      <w:shd w:val="clear" w:color="auto" w:fill="FFFFFF"/>
      <w:spacing w:after="0" w:line="240" w:lineRule="atLeast"/>
    </w:pPr>
    <w:rPr>
      <w:rFonts w:ascii="Times New Roman" w:hAnsi="Times New Roman" w:cs="Times New Roman"/>
      <w:sz w:val="19"/>
      <w:szCs w:val="19"/>
    </w:rPr>
  </w:style>
  <w:style w:type="character" w:customStyle="1" w:styleId="52">
    <w:name w:val="Основной текст (5)_"/>
    <w:link w:val="53"/>
    <w:locked/>
    <w:rsid w:val="00CC23A5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53">
    <w:name w:val="Основной текст (5)"/>
    <w:basedOn w:val="a"/>
    <w:link w:val="52"/>
    <w:rsid w:val="00CC23A5"/>
    <w:pPr>
      <w:shd w:val="clear" w:color="auto" w:fill="FFFFFF"/>
      <w:spacing w:before="4080" w:after="0" w:line="269" w:lineRule="exact"/>
      <w:ind w:hanging="220"/>
      <w:jc w:val="center"/>
    </w:pPr>
    <w:rPr>
      <w:rFonts w:ascii="Times New Roman" w:hAnsi="Times New Roman" w:cs="Times New Roman"/>
      <w:sz w:val="23"/>
      <w:szCs w:val="23"/>
    </w:rPr>
  </w:style>
  <w:style w:type="character" w:customStyle="1" w:styleId="81">
    <w:name w:val="Основной текст (8)_"/>
    <w:link w:val="82"/>
    <w:uiPriority w:val="99"/>
    <w:locked/>
    <w:rsid w:val="00CC23A5"/>
    <w:rPr>
      <w:sz w:val="19"/>
      <w:shd w:val="clear" w:color="auto" w:fill="FFFFFF"/>
    </w:rPr>
  </w:style>
  <w:style w:type="paragraph" w:customStyle="1" w:styleId="82">
    <w:name w:val="Основной текст (8)"/>
    <w:basedOn w:val="a"/>
    <w:link w:val="81"/>
    <w:uiPriority w:val="99"/>
    <w:rsid w:val="00CC23A5"/>
    <w:pPr>
      <w:shd w:val="clear" w:color="auto" w:fill="FFFFFF"/>
      <w:spacing w:after="0" w:line="240" w:lineRule="atLeast"/>
    </w:pPr>
    <w:rPr>
      <w:sz w:val="19"/>
    </w:rPr>
  </w:style>
  <w:style w:type="character" w:customStyle="1" w:styleId="212">
    <w:name w:val="Основной текст (2) + Курсив1"/>
    <w:uiPriority w:val="99"/>
    <w:rsid w:val="00CC23A5"/>
    <w:rPr>
      <w:i/>
      <w:sz w:val="27"/>
    </w:rPr>
  </w:style>
  <w:style w:type="character" w:customStyle="1" w:styleId="213">
    <w:name w:val="Основной текст (2) + Полужирный1"/>
    <w:uiPriority w:val="99"/>
    <w:rsid w:val="00CC23A5"/>
    <w:rPr>
      <w:b/>
      <w:sz w:val="27"/>
    </w:rPr>
  </w:style>
  <w:style w:type="character" w:customStyle="1" w:styleId="2f4">
    <w:name w:val="Основной текст (2) + Полужирный"/>
    <w:uiPriority w:val="99"/>
    <w:rsid w:val="00CC23A5"/>
    <w:rPr>
      <w:b/>
      <w:sz w:val="27"/>
    </w:rPr>
  </w:style>
  <w:style w:type="paragraph" w:styleId="3c">
    <w:name w:val="toc 3"/>
    <w:basedOn w:val="a"/>
    <w:next w:val="a"/>
    <w:autoRedefine/>
    <w:uiPriority w:val="39"/>
    <w:unhideWhenUsed/>
    <w:qFormat/>
    <w:rsid w:val="00CC23A5"/>
    <w:pPr>
      <w:spacing w:after="100"/>
      <w:ind w:left="440"/>
    </w:pPr>
  </w:style>
  <w:style w:type="paragraph" w:styleId="45">
    <w:name w:val="toc 4"/>
    <w:basedOn w:val="a"/>
    <w:next w:val="a"/>
    <w:autoRedefine/>
    <w:uiPriority w:val="39"/>
    <w:unhideWhenUsed/>
    <w:rsid w:val="00CC23A5"/>
    <w:pPr>
      <w:spacing w:after="100"/>
      <w:ind w:left="660"/>
    </w:pPr>
    <w:rPr>
      <w:rFonts w:eastAsiaTheme="minorEastAsia"/>
      <w:lang w:eastAsia="ru-RU"/>
    </w:rPr>
  </w:style>
  <w:style w:type="paragraph" w:styleId="54">
    <w:name w:val="toc 5"/>
    <w:basedOn w:val="a"/>
    <w:next w:val="a"/>
    <w:autoRedefine/>
    <w:uiPriority w:val="39"/>
    <w:unhideWhenUsed/>
    <w:rsid w:val="00CC23A5"/>
    <w:pPr>
      <w:spacing w:after="100"/>
      <w:ind w:left="880"/>
    </w:pPr>
    <w:rPr>
      <w:rFonts w:eastAsiaTheme="minorEastAsia"/>
      <w:lang w:eastAsia="ru-RU"/>
    </w:rPr>
  </w:style>
  <w:style w:type="paragraph" w:styleId="63">
    <w:name w:val="toc 6"/>
    <w:basedOn w:val="a"/>
    <w:next w:val="a"/>
    <w:autoRedefine/>
    <w:uiPriority w:val="39"/>
    <w:unhideWhenUsed/>
    <w:rsid w:val="00CC23A5"/>
    <w:pPr>
      <w:spacing w:after="100"/>
      <w:ind w:left="1100"/>
    </w:pPr>
    <w:rPr>
      <w:rFonts w:eastAsiaTheme="minorEastAsia"/>
      <w:lang w:eastAsia="ru-RU"/>
    </w:rPr>
  </w:style>
  <w:style w:type="paragraph" w:styleId="73">
    <w:name w:val="toc 7"/>
    <w:basedOn w:val="a"/>
    <w:next w:val="a"/>
    <w:autoRedefine/>
    <w:uiPriority w:val="39"/>
    <w:unhideWhenUsed/>
    <w:rsid w:val="00CC23A5"/>
    <w:pPr>
      <w:spacing w:after="100"/>
      <w:ind w:left="1320"/>
    </w:pPr>
    <w:rPr>
      <w:rFonts w:eastAsiaTheme="minorEastAsia"/>
      <w:lang w:eastAsia="ru-RU"/>
    </w:rPr>
  </w:style>
  <w:style w:type="paragraph" w:styleId="83">
    <w:name w:val="toc 8"/>
    <w:basedOn w:val="a"/>
    <w:next w:val="a"/>
    <w:autoRedefine/>
    <w:uiPriority w:val="39"/>
    <w:unhideWhenUsed/>
    <w:rsid w:val="00CC23A5"/>
    <w:pPr>
      <w:spacing w:after="100"/>
      <w:ind w:left="1540"/>
    </w:pPr>
    <w:rPr>
      <w:rFonts w:eastAsiaTheme="minorEastAsia"/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CC23A5"/>
    <w:pPr>
      <w:spacing w:after="100"/>
      <w:ind w:left="1760"/>
    </w:pPr>
    <w:rPr>
      <w:rFonts w:eastAsiaTheme="minorEastAsia"/>
      <w:lang w:eastAsia="ru-RU"/>
    </w:rPr>
  </w:style>
  <w:style w:type="paragraph" w:styleId="2f5">
    <w:name w:val="Quote"/>
    <w:basedOn w:val="afb"/>
    <w:next w:val="a"/>
    <w:link w:val="2f6"/>
    <w:uiPriority w:val="29"/>
    <w:qFormat/>
    <w:rsid w:val="00CC23A5"/>
  </w:style>
  <w:style w:type="character" w:customStyle="1" w:styleId="2f6">
    <w:name w:val="Цитата 2 Знак"/>
    <w:basedOn w:val="a1"/>
    <w:link w:val="2f5"/>
    <w:uiPriority w:val="29"/>
    <w:rsid w:val="00CC23A5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styleId="afff7">
    <w:name w:val="Subtle Emphasis"/>
    <w:basedOn w:val="afff5"/>
    <w:uiPriority w:val="19"/>
    <w:qFormat/>
    <w:rsid w:val="00CC23A5"/>
  </w:style>
  <w:style w:type="character" w:customStyle="1" w:styleId="af5">
    <w:name w:val="Без интервала Знак"/>
    <w:basedOn w:val="a1"/>
    <w:link w:val="af4"/>
    <w:uiPriority w:val="1"/>
    <w:rsid w:val="00CC23A5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32">
    <w:name w:val="c32"/>
    <w:basedOn w:val="a1"/>
    <w:rsid w:val="00CC23A5"/>
  </w:style>
  <w:style w:type="character" w:customStyle="1" w:styleId="291">
    <w:name w:val="Основной текст (2) + 91"/>
    <w:aliases w:val="5 pt1,Основной текст (2) + 17,Малые прописные,Интервал -1 pt,Header or footer + 91,Italic1"/>
    <w:basedOn w:val="a1"/>
    <w:rsid w:val="00CC23A5"/>
    <w:rPr>
      <w:rFonts w:ascii="Times New Roman" w:hAnsi="Times New Roman" w:cs="Times New Roman"/>
      <w:sz w:val="19"/>
      <w:szCs w:val="19"/>
      <w:u w:val="none"/>
      <w:shd w:val="clear" w:color="auto" w:fill="FFFFFF"/>
    </w:rPr>
  </w:style>
  <w:style w:type="character" w:customStyle="1" w:styleId="3d">
    <w:name w:val="Заголовок №3_"/>
    <w:link w:val="3e"/>
    <w:locked/>
    <w:rsid w:val="00CC23A5"/>
    <w:rPr>
      <w:sz w:val="27"/>
      <w:shd w:val="clear" w:color="auto" w:fill="FFFFFF"/>
    </w:rPr>
  </w:style>
  <w:style w:type="paragraph" w:customStyle="1" w:styleId="3e">
    <w:name w:val="Заголовок №3"/>
    <w:basedOn w:val="a"/>
    <w:link w:val="3d"/>
    <w:rsid w:val="00CC23A5"/>
    <w:pPr>
      <w:shd w:val="clear" w:color="auto" w:fill="FFFFFF"/>
      <w:spacing w:after="0" w:line="317" w:lineRule="exact"/>
      <w:ind w:hanging="340"/>
      <w:jc w:val="both"/>
      <w:outlineLvl w:val="2"/>
    </w:pPr>
    <w:rPr>
      <w:sz w:val="27"/>
    </w:rPr>
  </w:style>
  <w:style w:type="numbering" w:customStyle="1" w:styleId="64">
    <w:name w:val="Нет списка6"/>
    <w:next w:val="a3"/>
    <w:semiHidden/>
    <w:rsid w:val="00CC23A5"/>
  </w:style>
  <w:style w:type="table" w:customStyle="1" w:styleId="55">
    <w:name w:val="Сетка таблицы5"/>
    <w:basedOn w:val="a2"/>
    <w:next w:val="aa"/>
    <w:uiPriority w:val="59"/>
    <w:rsid w:val="00CC23A5"/>
    <w:pPr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1pt">
    <w:name w:val="Основной текст (2) + 11 pt"/>
    <w:rsid w:val="00CC23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Полужирный"/>
    <w:rsid w:val="00CC23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table" w:customStyle="1" w:styleId="65">
    <w:name w:val="Сетка таблицы6"/>
    <w:basedOn w:val="a2"/>
    <w:next w:val="aa"/>
    <w:uiPriority w:val="59"/>
    <w:rsid w:val="00CC23A5"/>
    <w:pPr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">
    <w:name w:val="Нет списка7"/>
    <w:next w:val="a3"/>
    <w:uiPriority w:val="99"/>
    <w:semiHidden/>
    <w:rsid w:val="00CC23A5"/>
  </w:style>
  <w:style w:type="paragraph" w:customStyle="1" w:styleId="46">
    <w:name w:val="Основной текст4"/>
    <w:basedOn w:val="a"/>
    <w:rsid w:val="00CC23A5"/>
    <w:pPr>
      <w:shd w:val="clear" w:color="auto" w:fill="FFFFFF"/>
      <w:spacing w:after="48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table" w:customStyle="1" w:styleId="75">
    <w:name w:val="Сетка таблицы7"/>
    <w:basedOn w:val="a2"/>
    <w:next w:val="aa"/>
    <w:rsid w:val="00CC23A5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4">
    <w:name w:val="Нет списка8"/>
    <w:next w:val="a3"/>
    <w:uiPriority w:val="99"/>
    <w:semiHidden/>
    <w:unhideWhenUsed/>
    <w:rsid w:val="00CC23A5"/>
  </w:style>
  <w:style w:type="table" w:customStyle="1" w:styleId="85">
    <w:name w:val="Сетка таблицы8"/>
    <w:basedOn w:val="a2"/>
    <w:next w:val="aa"/>
    <w:uiPriority w:val="99"/>
    <w:rsid w:val="00CC23A5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">
    <w:name w:val="Нет списка9"/>
    <w:next w:val="a3"/>
    <w:semiHidden/>
    <w:rsid w:val="00CC23A5"/>
  </w:style>
  <w:style w:type="character" w:customStyle="1" w:styleId="Bodytext3NotBold">
    <w:name w:val="Body text (3) + Not Bold"/>
    <w:basedOn w:val="Bodytext3"/>
    <w:rsid w:val="00CC23A5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Bodytext3Italic">
    <w:name w:val="Body text (3) + Italic"/>
    <w:rsid w:val="00CC23A5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Bodytext5Italic">
    <w:name w:val="Body text (5) + Italic"/>
    <w:rsid w:val="00CC23A5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23">
    <w:name w:val="Оглавление 2 Знак"/>
    <w:link w:val="22"/>
    <w:uiPriority w:val="39"/>
    <w:rsid w:val="00CC23A5"/>
    <w:rPr>
      <w:rFonts w:ascii="Calibri" w:eastAsia="Times New Roman" w:hAnsi="Calibri" w:cs="Times New Roman"/>
      <w:lang w:eastAsia="ru-RU"/>
    </w:rPr>
  </w:style>
  <w:style w:type="character" w:customStyle="1" w:styleId="Bodytext2Bold">
    <w:name w:val="Body text (2) + Bold"/>
    <w:rsid w:val="00CC23A5"/>
    <w:rPr>
      <w:rFonts w:ascii="Times New Roman" w:hAnsi="Times New Roman" w:cs="Times New Roman"/>
      <w:b/>
      <w:bCs/>
      <w:spacing w:val="0"/>
      <w:sz w:val="27"/>
      <w:szCs w:val="27"/>
    </w:rPr>
  </w:style>
  <w:style w:type="table" w:customStyle="1" w:styleId="93">
    <w:name w:val="Сетка таблицы9"/>
    <w:basedOn w:val="a2"/>
    <w:next w:val="aa"/>
    <w:rsid w:val="00CC23A5"/>
    <w:pPr>
      <w:ind w:firstLine="0"/>
      <w:jc w:val="left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2"/>
    <w:next w:val="aa"/>
    <w:uiPriority w:val="59"/>
    <w:rsid w:val="00CC23A5"/>
    <w:pPr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">
    <w:name w:val="Нет списка10"/>
    <w:next w:val="a3"/>
    <w:uiPriority w:val="99"/>
    <w:semiHidden/>
    <w:unhideWhenUsed/>
    <w:rsid w:val="00CC23A5"/>
  </w:style>
  <w:style w:type="paragraph" w:customStyle="1" w:styleId="Style2">
    <w:name w:val="Style2"/>
    <w:basedOn w:val="a"/>
    <w:uiPriority w:val="99"/>
    <w:rsid w:val="00CC23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CC23A5"/>
    <w:pPr>
      <w:widowControl w:val="0"/>
      <w:autoSpaceDE w:val="0"/>
      <w:autoSpaceDN w:val="0"/>
      <w:adjustRightInd w:val="0"/>
      <w:spacing w:after="0" w:line="23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C23A5"/>
    <w:pPr>
      <w:widowControl w:val="0"/>
      <w:autoSpaceDE w:val="0"/>
      <w:autoSpaceDN w:val="0"/>
      <w:adjustRightInd w:val="0"/>
      <w:spacing w:after="0" w:line="21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CC23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CC23A5"/>
    <w:pPr>
      <w:widowControl w:val="0"/>
      <w:autoSpaceDE w:val="0"/>
      <w:autoSpaceDN w:val="0"/>
      <w:adjustRightInd w:val="0"/>
      <w:spacing w:after="0" w:line="8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CC23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CC23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CC23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CC23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CC23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CC23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basedOn w:val="a1"/>
    <w:uiPriority w:val="99"/>
    <w:rsid w:val="00CC23A5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9">
    <w:name w:val="Font Style29"/>
    <w:basedOn w:val="a1"/>
    <w:uiPriority w:val="99"/>
    <w:rsid w:val="00CC23A5"/>
    <w:rPr>
      <w:rFonts w:ascii="Times New Roman" w:hAnsi="Times New Roman" w:cs="Times New Roman"/>
      <w:sz w:val="16"/>
      <w:szCs w:val="16"/>
    </w:rPr>
  </w:style>
  <w:style w:type="character" w:customStyle="1" w:styleId="FontStyle30">
    <w:name w:val="Font Style30"/>
    <w:basedOn w:val="a1"/>
    <w:uiPriority w:val="99"/>
    <w:rsid w:val="00CC23A5"/>
    <w:rPr>
      <w:rFonts w:ascii="Times New Roman" w:hAnsi="Times New Roman" w:cs="Times New Roman"/>
      <w:sz w:val="8"/>
      <w:szCs w:val="8"/>
    </w:rPr>
  </w:style>
  <w:style w:type="character" w:customStyle="1" w:styleId="FontStyle33">
    <w:name w:val="Font Style33"/>
    <w:basedOn w:val="a1"/>
    <w:uiPriority w:val="99"/>
    <w:rsid w:val="00CC23A5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40">
    <w:name w:val="Font Style40"/>
    <w:basedOn w:val="a1"/>
    <w:uiPriority w:val="99"/>
    <w:rsid w:val="00CC23A5"/>
    <w:rPr>
      <w:rFonts w:ascii="Times New Roman" w:hAnsi="Times New Roman" w:cs="Times New Roman"/>
      <w:w w:val="300"/>
      <w:sz w:val="8"/>
      <w:szCs w:val="8"/>
    </w:rPr>
  </w:style>
  <w:style w:type="character" w:customStyle="1" w:styleId="FontStyle41">
    <w:name w:val="Font Style41"/>
    <w:basedOn w:val="a1"/>
    <w:uiPriority w:val="99"/>
    <w:rsid w:val="00CC23A5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42">
    <w:name w:val="Font Style42"/>
    <w:basedOn w:val="a1"/>
    <w:uiPriority w:val="99"/>
    <w:rsid w:val="00CC23A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4">
    <w:name w:val="Font Style44"/>
    <w:basedOn w:val="a1"/>
    <w:uiPriority w:val="99"/>
    <w:rsid w:val="00CC23A5"/>
    <w:rPr>
      <w:rFonts w:ascii="Arial Narrow" w:hAnsi="Arial Narrow" w:cs="Arial Narrow"/>
      <w:i/>
      <w:iCs/>
      <w:sz w:val="14"/>
      <w:szCs w:val="14"/>
    </w:rPr>
  </w:style>
  <w:style w:type="character" w:customStyle="1" w:styleId="FontStyle46">
    <w:name w:val="Font Style46"/>
    <w:basedOn w:val="a1"/>
    <w:uiPriority w:val="99"/>
    <w:rsid w:val="00CC23A5"/>
    <w:rPr>
      <w:rFonts w:ascii="Trebuchet MS" w:hAnsi="Trebuchet MS" w:cs="Trebuchet MS"/>
      <w:sz w:val="24"/>
      <w:szCs w:val="24"/>
    </w:rPr>
  </w:style>
  <w:style w:type="character" w:customStyle="1" w:styleId="FontStyle47">
    <w:name w:val="Font Style47"/>
    <w:basedOn w:val="a1"/>
    <w:uiPriority w:val="99"/>
    <w:rsid w:val="00CC23A5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48">
    <w:name w:val="Font Style48"/>
    <w:basedOn w:val="a1"/>
    <w:uiPriority w:val="99"/>
    <w:rsid w:val="00CC23A5"/>
    <w:rPr>
      <w:rFonts w:ascii="Times New Roman" w:hAnsi="Times New Roman" w:cs="Times New Roman"/>
      <w:spacing w:val="30"/>
      <w:sz w:val="12"/>
      <w:szCs w:val="12"/>
    </w:rPr>
  </w:style>
  <w:style w:type="character" w:customStyle="1" w:styleId="2-1pt">
    <w:name w:val="Основной текст (2) + Интервал -1 pt"/>
    <w:rsid w:val="00CC23A5"/>
    <w:rPr>
      <w:rFonts w:ascii="Times New Roman" w:hAnsi="Times New Roman" w:cs="Times New Roman"/>
      <w:spacing w:val="-20"/>
      <w:sz w:val="27"/>
      <w:szCs w:val="27"/>
      <w:lang w:bidi="ar-SA"/>
    </w:rPr>
  </w:style>
  <w:style w:type="table" w:customStyle="1" w:styleId="121">
    <w:name w:val="Сетка таблицы12"/>
    <w:basedOn w:val="a2"/>
    <w:next w:val="aa"/>
    <w:rsid w:val="00CC23A5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3"/>
    <w:uiPriority w:val="99"/>
    <w:semiHidden/>
    <w:unhideWhenUsed/>
    <w:rsid w:val="00CC23A5"/>
  </w:style>
  <w:style w:type="table" w:customStyle="1" w:styleId="131">
    <w:name w:val="Сетка таблицы13"/>
    <w:basedOn w:val="a2"/>
    <w:next w:val="aa"/>
    <w:rsid w:val="00CC23A5"/>
    <w:pPr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8">
    <w:name w:val="Intense Quote"/>
    <w:basedOn w:val="a"/>
    <w:next w:val="a"/>
    <w:link w:val="afff9"/>
    <w:uiPriority w:val="30"/>
    <w:qFormat/>
    <w:rsid w:val="00CC23A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eastAsia="Times New Roman" w:hAnsi="Cambria" w:cs="Times New Roman"/>
      <w:i/>
      <w:iCs/>
      <w:sz w:val="20"/>
      <w:szCs w:val="20"/>
      <w:lang w:eastAsia="ru-RU"/>
    </w:rPr>
  </w:style>
  <w:style w:type="character" w:customStyle="1" w:styleId="afff9">
    <w:name w:val="Выделенная цитата Знак"/>
    <w:basedOn w:val="a1"/>
    <w:link w:val="afff8"/>
    <w:uiPriority w:val="30"/>
    <w:rsid w:val="00CC23A5"/>
    <w:rPr>
      <w:rFonts w:ascii="Cambria" w:eastAsia="Times New Roman" w:hAnsi="Cambria" w:cs="Times New Roman"/>
      <w:i/>
      <w:iCs/>
      <w:sz w:val="20"/>
      <w:szCs w:val="20"/>
      <w:lang w:eastAsia="ru-RU"/>
    </w:rPr>
  </w:style>
  <w:style w:type="character" w:styleId="afffa">
    <w:name w:val="Intense Emphasis"/>
    <w:uiPriority w:val="21"/>
    <w:qFormat/>
    <w:rsid w:val="00CC23A5"/>
    <w:rPr>
      <w:b/>
      <w:bCs/>
      <w:i/>
      <w:iCs/>
    </w:rPr>
  </w:style>
  <w:style w:type="character" w:styleId="afffb">
    <w:name w:val="Subtle Reference"/>
    <w:uiPriority w:val="31"/>
    <w:qFormat/>
    <w:rsid w:val="00CC23A5"/>
    <w:rPr>
      <w:smallCaps/>
    </w:rPr>
  </w:style>
  <w:style w:type="character" w:styleId="afffc">
    <w:name w:val="Intense Reference"/>
    <w:uiPriority w:val="32"/>
    <w:qFormat/>
    <w:rsid w:val="00CC23A5"/>
    <w:rPr>
      <w:b/>
      <w:bCs/>
      <w:smallCaps/>
    </w:rPr>
  </w:style>
  <w:style w:type="character" w:styleId="afffd">
    <w:name w:val="Book Title"/>
    <w:uiPriority w:val="33"/>
    <w:qFormat/>
    <w:rsid w:val="00CC23A5"/>
    <w:rPr>
      <w:i/>
      <w:iCs/>
      <w:smallCaps/>
      <w:spacing w:val="5"/>
    </w:rPr>
  </w:style>
  <w:style w:type="numbering" w:customStyle="1" w:styleId="140">
    <w:name w:val="Нет списка14"/>
    <w:next w:val="a3"/>
    <w:uiPriority w:val="99"/>
    <w:semiHidden/>
    <w:unhideWhenUsed/>
    <w:rsid w:val="00CC23A5"/>
  </w:style>
  <w:style w:type="numbering" w:customStyle="1" w:styleId="150">
    <w:name w:val="Нет списка15"/>
    <w:next w:val="a3"/>
    <w:uiPriority w:val="99"/>
    <w:semiHidden/>
    <w:unhideWhenUsed/>
    <w:rsid w:val="00CC23A5"/>
  </w:style>
  <w:style w:type="table" w:customStyle="1" w:styleId="141">
    <w:name w:val="Сетка таблицы14"/>
    <w:basedOn w:val="a2"/>
    <w:next w:val="aa"/>
    <w:uiPriority w:val="59"/>
    <w:rsid w:val="00CC23A5"/>
    <w:pPr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1"/>
    <w:rsid w:val="00CC23A5"/>
  </w:style>
  <w:style w:type="numbering" w:customStyle="1" w:styleId="160">
    <w:name w:val="Нет списка16"/>
    <w:next w:val="a3"/>
    <w:uiPriority w:val="99"/>
    <w:semiHidden/>
    <w:unhideWhenUsed/>
    <w:rsid w:val="00CC23A5"/>
  </w:style>
  <w:style w:type="table" w:customStyle="1" w:styleId="151">
    <w:name w:val="Сетка таблицы15"/>
    <w:basedOn w:val="a2"/>
    <w:next w:val="aa"/>
    <w:uiPriority w:val="99"/>
    <w:rsid w:val="00CC23A5"/>
    <w:pPr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0">
    <w:name w:val="Нет списка17"/>
    <w:next w:val="a3"/>
    <w:uiPriority w:val="99"/>
    <w:semiHidden/>
    <w:unhideWhenUsed/>
    <w:rsid w:val="00CC23A5"/>
  </w:style>
  <w:style w:type="table" w:customStyle="1" w:styleId="161">
    <w:name w:val="Сетка таблицы16"/>
    <w:basedOn w:val="a2"/>
    <w:next w:val="aa"/>
    <w:uiPriority w:val="99"/>
    <w:rsid w:val="00CC23A5"/>
    <w:pPr>
      <w:ind w:firstLine="0"/>
      <w:jc w:val="left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e">
    <w:name w:val="Подпись к таблице_"/>
    <w:basedOn w:val="a1"/>
    <w:link w:val="affff"/>
    <w:rsid w:val="00CC23A5"/>
    <w:rPr>
      <w:rFonts w:ascii="Times New Roman" w:hAnsi="Times New Roman"/>
      <w:shd w:val="clear" w:color="auto" w:fill="FFFFFF"/>
    </w:rPr>
  </w:style>
  <w:style w:type="paragraph" w:customStyle="1" w:styleId="affff">
    <w:name w:val="Подпись к таблице"/>
    <w:basedOn w:val="a"/>
    <w:link w:val="afffe"/>
    <w:rsid w:val="00CC23A5"/>
    <w:pPr>
      <w:widowControl w:val="0"/>
      <w:shd w:val="clear" w:color="auto" w:fill="FFFFFF"/>
      <w:spacing w:after="0" w:line="266" w:lineRule="exact"/>
    </w:pPr>
    <w:rPr>
      <w:rFonts w:ascii="Times New Roman" w:hAnsi="Times New Roman"/>
    </w:rPr>
  </w:style>
  <w:style w:type="numbering" w:customStyle="1" w:styleId="180">
    <w:name w:val="Нет списка18"/>
    <w:next w:val="a3"/>
    <w:uiPriority w:val="99"/>
    <w:semiHidden/>
    <w:unhideWhenUsed/>
    <w:rsid w:val="00CC23A5"/>
  </w:style>
  <w:style w:type="table" w:customStyle="1" w:styleId="171">
    <w:name w:val="Сетка таблицы17"/>
    <w:basedOn w:val="a2"/>
    <w:next w:val="aa"/>
    <w:uiPriority w:val="99"/>
    <w:rsid w:val="00CC23A5"/>
    <w:pPr>
      <w:ind w:firstLine="0"/>
      <w:jc w:val="left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0">
    <w:name w:val="Нет списка19"/>
    <w:next w:val="a3"/>
    <w:uiPriority w:val="99"/>
    <w:semiHidden/>
    <w:unhideWhenUsed/>
    <w:rsid w:val="00CC23A5"/>
  </w:style>
  <w:style w:type="table" w:customStyle="1" w:styleId="181">
    <w:name w:val="Сетка таблицы18"/>
    <w:basedOn w:val="a2"/>
    <w:next w:val="aa"/>
    <w:uiPriority w:val="99"/>
    <w:rsid w:val="00CC23A5"/>
    <w:pPr>
      <w:ind w:firstLine="0"/>
      <w:jc w:val="left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6">
    <w:name w:val="Font Style56"/>
    <w:uiPriority w:val="99"/>
    <w:rsid w:val="00CC23A5"/>
    <w:rPr>
      <w:rFonts w:ascii="Times New Roman" w:hAnsi="Times New Roman" w:cs="Times New Roman"/>
      <w:b/>
      <w:bCs/>
      <w:sz w:val="26"/>
      <w:szCs w:val="26"/>
    </w:rPr>
  </w:style>
  <w:style w:type="numbering" w:customStyle="1" w:styleId="200">
    <w:name w:val="Нет списка20"/>
    <w:next w:val="a3"/>
    <w:uiPriority w:val="99"/>
    <w:semiHidden/>
    <w:unhideWhenUsed/>
    <w:rsid w:val="00CC23A5"/>
  </w:style>
  <w:style w:type="numbering" w:customStyle="1" w:styleId="1100">
    <w:name w:val="Нет списка110"/>
    <w:next w:val="a3"/>
    <w:uiPriority w:val="99"/>
    <w:semiHidden/>
    <w:unhideWhenUsed/>
    <w:rsid w:val="00CC23A5"/>
  </w:style>
  <w:style w:type="table" w:customStyle="1" w:styleId="191">
    <w:name w:val="Сетка таблицы19"/>
    <w:basedOn w:val="a2"/>
    <w:next w:val="aa"/>
    <w:uiPriority w:val="99"/>
    <w:locked/>
    <w:rsid w:val="00CC23A5"/>
    <w:pPr>
      <w:ind w:firstLine="0"/>
      <w:jc w:val="left"/>
    </w:pPr>
    <w:rPr>
      <w:rFonts w:ascii="Calibri" w:eastAsia="Calibri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">
    <w:name w:val="Нет списка21"/>
    <w:next w:val="a3"/>
    <w:uiPriority w:val="99"/>
    <w:semiHidden/>
    <w:unhideWhenUsed/>
    <w:rsid w:val="00CC23A5"/>
  </w:style>
  <w:style w:type="numbering" w:customStyle="1" w:styleId="1110">
    <w:name w:val="Нет списка111"/>
    <w:next w:val="a3"/>
    <w:uiPriority w:val="99"/>
    <w:semiHidden/>
    <w:unhideWhenUsed/>
    <w:rsid w:val="00CC23A5"/>
  </w:style>
  <w:style w:type="table" w:customStyle="1" w:styleId="201">
    <w:name w:val="Сетка таблицы20"/>
    <w:basedOn w:val="a2"/>
    <w:next w:val="aa"/>
    <w:uiPriority w:val="99"/>
    <w:locked/>
    <w:rsid w:val="00CC23A5"/>
    <w:pPr>
      <w:ind w:firstLine="0"/>
      <w:jc w:val="left"/>
    </w:pPr>
    <w:rPr>
      <w:rFonts w:ascii="Calibri" w:eastAsia="Calibri" w:hAnsi="Calibri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3"/>
    <w:uiPriority w:val="99"/>
    <w:semiHidden/>
    <w:unhideWhenUsed/>
    <w:rsid w:val="00CC23A5"/>
  </w:style>
  <w:style w:type="numbering" w:customStyle="1" w:styleId="1120">
    <w:name w:val="Нет списка112"/>
    <w:next w:val="a3"/>
    <w:uiPriority w:val="99"/>
    <w:semiHidden/>
    <w:unhideWhenUsed/>
    <w:rsid w:val="00CC23A5"/>
  </w:style>
  <w:style w:type="table" w:customStyle="1" w:styleId="215">
    <w:name w:val="Сетка таблицы21"/>
    <w:basedOn w:val="a2"/>
    <w:next w:val="aa"/>
    <w:uiPriority w:val="99"/>
    <w:locked/>
    <w:rsid w:val="00CC23A5"/>
    <w:pPr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Нет списка23"/>
    <w:next w:val="a3"/>
    <w:uiPriority w:val="99"/>
    <w:semiHidden/>
    <w:unhideWhenUsed/>
    <w:rsid w:val="00CC23A5"/>
  </w:style>
  <w:style w:type="numbering" w:customStyle="1" w:styleId="113">
    <w:name w:val="Нет списка113"/>
    <w:next w:val="a3"/>
    <w:uiPriority w:val="99"/>
    <w:semiHidden/>
    <w:unhideWhenUsed/>
    <w:rsid w:val="00CC23A5"/>
  </w:style>
  <w:style w:type="table" w:customStyle="1" w:styleId="221">
    <w:name w:val="Сетка таблицы22"/>
    <w:basedOn w:val="a2"/>
    <w:next w:val="aa"/>
    <w:uiPriority w:val="99"/>
    <w:locked/>
    <w:rsid w:val="00CC23A5"/>
    <w:pPr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Нет списка24"/>
    <w:next w:val="a3"/>
    <w:uiPriority w:val="99"/>
    <w:semiHidden/>
    <w:unhideWhenUsed/>
    <w:rsid w:val="00CC23A5"/>
  </w:style>
  <w:style w:type="table" w:customStyle="1" w:styleId="231">
    <w:name w:val="Сетка таблицы23"/>
    <w:basedOn w:val="a2"/>
    <w:next w:val="aa"/>
    <w:rsid w:val="00CC23A5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1">
    <w:name w:val="Сетка таблицы24"/>
    <w:basedOn w:val="a2"/>
    <w:next w:val="aa"/>
    <w:uiPriority w:val="59"/>
    <w:rsid w:val="00CC23A5"/>
    <w:pPr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6">
    <w:name w:val="s_16"/>
    <w:basedOn w:val="a"/>
    <w:rsid w:val="00CC2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CC2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C2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50">
    <w:name w:val="Сетка таблицы25"/>
    <w:basedOn w:val="a2"/>
    <w:next w:val="aa"/>
    <w:uiPriority w:val="59"/>
    <w:rsid w:val="00CC23A5"/>
    <w:pPr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1">
    <w:name w:val="Нет списка25"/>
    <w:next w:val="a3"/>
    <w:uiPriority w:val="99"/>
    <w:semiHidden/>
    <w:unhideWhenUsed/>
    <w:rsid w:val="00CC23A5"/>
  </w:style>
  <w:style w:type="table" w:customStyle="1" w:styleId="260">
    <w:name w:val="Сетка таблицы26"/>
    <w:basedOn w:val="a2"/>
    <w:next w:val="aa"/>
    <w:rsid w:val="00CC23A5"/>
    <w:pPr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4">
    <w:name w:val="c14"/>
    <w:basedOn w:val="a"/>
    <w:rsid w:val="00CC2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1"/>
    <w:rsid w:val="00CC23A5"/>
  </w:style>
  <w:style w:type="numbering" w:customStyle="1" w:styleId="261">
    <w:name w:val="Нет списка26"/>
    <w:next w:val="a3"/>
    <w:uiPriority w:val="99"/>
    <w:semiHidden/>
    <w:unhideWhenUsed/>
    <w:rsid w:val="00CC23A5"/>
  </w:style>
  <w:style w:type="numbering" w:customStyle="1" w:styleId="270">
    <w:name w:val="Нет списка27"/>
    <w:next w:val="a3"/>
    <w:uiPriority w:val="99"/>
    <w:semiHidden/>
    <w:unhideWhenUsed/>
    <w:rsid w:val="00CC23A5"/>
  </w:style>
  <w:style w:type="table" w:customStyle="1" w:styleId="271">
    <w:name w:val="Сетка таблицы27"/>
    <w:basedOn w:val="a2"/>
    <w:next w:val="aa"/>
    <w:uiPriority w:val="99"/>
    <w:rsid w:val="00CC23A5"/>
    <w:pPr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80">
    <w:name w:val="Сетка таблицы28"/>
    <w:basedOn w:val="a2"/>
    <w:next w:val="aa"/>
    <w:uiPriority w:val="59"/>
    <w:rsid w:val="00CC23A5"/>
    <w:pPr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1">
    <w:name w:val="Нет списка28"/>
    <w:next w:val="a3"/>
    <w:uiPriority w:val="99"/>
    <w:semiHidden/>
    <w:unhideWhenUsed/>
    <w:rsid w:val="00CC23A5"/>
  </w:style>
  <w:style w:type="numbering" w:customStyle="1" w:styleId="290">
    <w:name w:val="Нет списка29"/>
    <w:next w:val="a3"/>
    <w:uiPriority w:val="99"/>
    <w:semiHidden/>
    <w:unhideWhenUsed/>
    <w:rsid w:val="00CC23A5"/>
  </w:style>
  <w:style w:type="numbering" w:customStyle="1" w:styleId="300">
    <w:name w:val="Нет списка30"/>
    <w:next w:val="a3"/>
    <w:uiPriority w:val="99"/>
    <w:semiHidden/>
    <w:unhideWhenUsed/>
    <w:rsid w:val="00CC23A5"/>
  </w:style>
  <w:style w:type="numbering" w:customStyle="1" w:styleId="310">
    <w:name w:val="Нет списка31"/>
    <w:next w:val="a3"/>
    <w:uiPriority w:val="99"/>
    <w:semiHidden/>
    <w:unhideWhenUsed/>
    <w:rsid w:val="00CC23A5"/>
  </w:style>
  <w:style w:type="table" w:customStyle="1" w:styleId="292">
    <w:name w:val="Сетка таблицы29"/>
    <w:basedOn w:val="a2"/>
    <w:next w:val="aa"/>
    <w:uiPriority w:val="99"/>
    <w:rsid w:val="00CC23A5"/>
    <w:pPr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20">
    <w:name w:val="Нет списка32"/>
    <w:next w:val="a3"/>
    <w:uiPriority w:val="99"/>
    <w:semiHidden/>
    <w:unhideWhenUsed/>
    <w:rsid w:val="00CC23A5"/>
  </w:style>
  <w:style w:type="numbering" w:customStyle="1" w:styleId="114">
    <w:name w:val="Нет списка114"/>
    <w:next w:val="a3"/>
    <w:uiPriority w:val="99"/>
    <w:semiHidden/>
    <w:unhideWhenUsed/>
    <w:rsid w:val="00CC23A5"/>
  </w:style>
  <w:style w:type="table" w:customStyle="1" w:styleId="301">
    <w:name w:val="Сетка таблицы30"/>
    <w:basedOn w:val="a2"/>
    <w:next w:val="aa"/>
    <w:uiPriority w:val="59"/>
    <w:locked/>
    <w:rsid w:val="00CC23A5"/>
    <w:pPr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Нет списка33"/>
    <w:next w:val="a3"/>
    <w:uiPriority w:val="99"/>
    <w:semiHidden/>
    <w:unhideWhenUsed/>
    <w:rsid w:val="00CC23A5"/>
  </w:style>
  <w:style w:type="numbering" w:customStyle="1" w:styleId="115">
    <w:name w:val="Нет списка115"/>
    <w:next w:val="a3"/>
    <w:uiPriority w:val="99"/>
    <w:semiHidden/>
    <w:unhideWhenUsed/>
    <w:rsid w:val="00CC23A5"/>
  </w:style>
  <w:style w:type="table" w:customStyle="1" w:styleId="311">
    <w:name w:val="Сетка таблицы31"/>
    <w:basedOn w:val="a2"/>
    <w:next w:val="aa"/>
    <w:uiPriority w:val="59"/>
    <w:locked/>
    <w:rsid w:val="00CC23A5"/>
    <w:pPr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0">
    <w:name w:val="Нет списка34"/>
    <w:next w:val="a3"/>
    <w:uiPriority w:val="99"/>
    <w:semiHidden/>
    <w:unhideWhenUsed/>
    <w:rsid w:val="00CC23A5"/>
  </w:style>
  <w:style w:type="table" w:customStyle="1" w:styleId="321">
    <w:name w:val="Сетка таблицы32"/>
    <w:basedOn w:val="a2"/>
    <w:next w:val="aa"/>
    <w:uiPriority w:val="99"/>
    <w:rsid w:val="00CC23A5"/>
    <w:pPr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24">
    <w:name w:val="Body text + 12 пт"/>
    <w:aliases w:val="не полужирный,По ширине,Междустр.интервал:  точно 11..."/>
    <w:rsid w:val="00CC23A5"/>
    <w:pPr>
      <w:framePr w:hSpace="180" w:wrap="around" w:vAnchor="text" w:hAnchor="margin" w:y="-1031"/>
      <w:spacing w:after="200" w:line="226" w:lineRule="exact"/>
      <w:ind w:firstLine="0"/>
      <w:jc w:val="left"/>
    </w:pPr>
    <w:rPr>
      <w:rFonts w:eastAsia="Arial Unicode MS"/>
      <w:bCs/>
    </w:rPr>
  </w:style>
  <w:style w:type="paragraph" w:customStyle="1" w:styleId="1f3">
    <w:name w:val="......... 1"/>
    <w:basedOn w:val="a"/>
    <w:next w:val="a"/>
    <w:rsid w:val="00CC23A5"/>
    <w:pPr>
      <w:widowControl w:val="0"/>
      <w:suppressAutoHyphens/>
      <w:autoSpaceDE w:val="0"/>
      <w:spacing w:after="0" w:line="240" w:lineRule="auto"/>
    </w:pPr>
    <w:rPr>
      <w:rFonts w:ascii="Times New Roman" w:eastAsia="Andale Sans UI" w:hAnsi="Times New Roman" w:cs="Times New Roman"/>
      <w:kern w:val="2"/>
      <w:sz w:val="20"/>
      <w:szCs w:val="24"/>
      <w:lang w:eastAsia="ru-RU"/>
    </w:rPr>
  </w:style>
  <w:style w:type="character" w:customStyle="1" w:styleId="2f7">
    <w:name w:val="Основной текст с отступом Знак2"/>
    <w:aliases w:val="текст Знак1,Основной текст 1 Знак1,Основной текст с отступом Знак1 Знак1,Основной текст с отступом Знак Знак Знак1,Основной текст с отступом Знак Знак Знак Знак Знак1,текст Знак Знак Знак Знак Знак1"/>
    <w:basedOn w:val="a1"/>
    <w:uiPriority w:val="99"/>
    <w:semiHidden/>
    <w:rsid w:val="00CC23A5"/>
    <w:rPr>
      <w:rFonts w:ascii="Times New Roman" w:eastAsia="Times New Roman" w:hAnsi="Times New Roman"/>
      <w:sz w:val="24"/>
      <w:szCs w:val="24"/>
    </w:rPr>
  </w:style>
  <w:style w:type="table" w:customStyle="1" w:styleId="1101">
    <w:name w:val="Сетка таблицы110"/>
    <w:uiPriority w:val="59"/>
    <w:rsid w:val="00CC23A5"/>
    <w:pPr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4">
    <w:name w:val="Без интервала1"/>
    <w:rsid w:val="00CC23A5"/>
    <w:pPr>
      <w:ind w:firstLine="0"/>
      <w:jc w:val="left"/>
    </w:pPr>
    <w:rPr>
      <w:rFonts w:ascii="Calibri" w:eastAsia="Times New Roman" w:hAnsi="Calibri" w:cs="Times New Roman"/>
    </w:rPr>
  </w:style>
  <w:style w:type="numbering" w:customStyle="1" w:styleId="116">
    <w:name w:val="Нет списка116"/>
    <w:next w:val="a3"/>
    <w:uiPriority w:val="99"/>
    <w:semiHidden/>
    <w:unhideWhenUsed/>
    <w:rsid w:val="00CC23A5"/>
  </w:style>
  <w:style w:type="paragraph" w:customStyle="1" w:styleId="1f5">
    <w:name w:val="Обычный1"/>
    <w:rsid w:val="00CC23A5"/>
    <w:pPr>
      <w:widowControl w:val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100">
    <w:name w:val="Сетка таблицы210"/>
    <w:basedOn w:val="a2"/>
    <w:uiPriority w:val="59"/>
    <w:rsid w:val="00CC23A5"/>
    <w:pPr>
      <w:ind w:firstLine="0"/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">
    <w:name w:val="Сетка таблицы33"/>
    <w:basedOn w:val="a2"/>
    <w:rsid w:val="00CC23A5"/>
    <w:pPr>
      <w:ind w:firstLine="0"/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0">
    <w:name w:val="Сетка таблицы41"/>
    <w:basedOn w:val="a2"/>
    <w:uiPriority w:val="59"/>
    <w:rsid w:val="00CC23A5"/>
    <w:pPr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2"/>
    <w:uiPriority w:val="99"/>
    <w:rsid w:val="00CC23A5"/>
    <w:pPr>
      <w:ind w:firstLine="0"/>
      <w:jc w:val="left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">
    <w:name w:val="Нет списка117"/>
    <w:next w:val="a3"/>
    <w:uiPriority w:val="99"/>
    <w:semiHidden/>
    <w:unhideWhenUsed/>
    <w:rsid w:val="00CC23A5"/>
  </w:style>
  <w:style w:type="numbering" w:customStyle="1" w:styleId="2101">
    <w:name w:val="Нет списка210"/>
    <w:next w:val="a3"/>
    <w:semiHidden/>
    <w:unhideWhenUsed/>
    <w:rsid w:val="00CC23A5"/>
  </w:style>
  <w:style w:type="numbering" w:customStyle="1" w:styleId="350">
    <w:name w:val="Нет списка35"/>
    <w:next w:val="a3"/>
    <w:uiPriority w:val="99"/>
    <w:semiHidden/>
    <w:unhideWhenUsed/>
    <w:rsid w:val="00CC23A5"/>
  </w:style>
  <w:style w:type="numbering" w:customStyle="1" w:styleId="411">
    <w:name w:val="Нет списка41"/>
    <w:next w:val="a3"/>
    <w:uiPriority w:val="99"/>
    <w:semiHidden/>
    <w:unhideWhenUsed/>
    <w:rsid w:val="00CC23A5"/>
  </w:style>
  <w:style w:type="numbering" w:customStyle="1" w:styleId="510">
    <w:name w:val="Нет списка51"/>
    <w:next w:val="a3"/>
    <w:uiPriority w:val="99"/>
    <w:semiHidden/>
    <w:unhideWhenUsed/>
    <w:rsid w:val="00CC23A5"/>
  </w:style>
  <w:style w:type="numbering" w:customStyle="1" w:styleId="1210">
    <w:name w:val="Нет списка121"/>
    <w:next w:val="a3"/>
    <w:uiPriority w:val="99"/>
    <w:semiHidden/>
    <w:unhideWhenUsed/>
    <w:rsid w:val="00CC23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znanium.com/catalog/product/1209237" TargetMode="External"/><Relationship Id="rId18" Type="http://schemas.openxmlformats.org/officeDocument/2006/relationships/hyperlink" Target="http://www.britishcouncil.org" TargetMode="External"/><Relationship Id="rId26" Type="http://schemas.openxmlformats.org/officeDocument/2006/relationships/hyperlink" Target="http://www.lingvo-online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onestopenglish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znanium.com/catalog/product/1222622" TargetMode="External"/><Relationship Id="rId17" Type="http://schemas.openxmlformats.org/officeDocument/2006/relationships/hyperlink" Target="http://www.bbc.co.uk/worldservice/learningenglish" TargetMode="External"/><Relationship Id="rId25" Type="http://schemas.openxmlformats.org/officeDocument/2006/relationships/hyperlink" Target="https://elt.oup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acmillanenglish.com" TargetMode="External"/><Relationship Id="rId20" Type="http://schemas.openxmlformats.org/officeDocument/2006/relationships/hyperlink" Target="http://www.icons.org.uk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24" Type="http://schemas.openxmlformats.org/officeDocument/2006/relationships/hyperlink" Target="http://www.pearsonelt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nanium.com/catalog/product/217309" TargetMode="External"/><Relationship Id="rId23" Type="http://schemas.openxmlformats.org/officeDocument/2006/relationships/hyperlink" Target="http://www.etprofessional.com" TargetMode="External"/><Relationship Id="rId28" Type="http://schemas.openxmlformats.org/officeDocument/2006/relationships/theme" Target="theme/theme1.xml"/><Relationship Id="rId10" Type="http://schemas.openxmlformats.org/officeDocument/2006/relationships/footer" Target="footer3.xml"/><Relationship Id="rId19" Type="http://schemas.openxmlformats.org/officeDocument/2006/relationships/hyperlink" Target="http://www.handoutsonline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znanium.com/catalog/product/406235" TargetMode="External"/><Relationship Id="rId22" Type="http://schemas.openxmlformats.org/officeDocument/2006/relationships/hyperlink" Target="http://www.developingteachers.co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</Pages>
  <Words>2564</Words>
  <Characters>14618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Анохина Елена Анатольевна</cp:lastModifiedBy>
  <cp:revision>8</cp:revision>
  <dcterms:created xsi:type="dcterms:W3CDTF">2021-04-12T11:40:00Z</dcterms:created>
  <dcterms:modified xsi:type="dcterms:W3CDTF">2021-12-06T10:43:00Z</dcterms:modified>
</cp:coreProperties>
</file>