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54" w:rsidRPr="00935954" w:rsidRDefault="00935954" w:rsidP="0093595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5954">
        <w:rPr>
          <w:rFonts w:ascii="Times New Roman" w:hAnsi="Times New Roman" w:cs="Times New Roman"/>
          <w:b/>
          <w:sz w:val="28"/>
          <w:szCs w:val="28"/>
        </w:rPr>
        <w:t>П</w:t>
      </w:r>
      <w:r w:rsidRPr="00935954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935954" w:rsidRDefault="00935954" w:rsidP="0093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</w:t>
      </w:r>
    </w:p>
    <w:p w:rsidR="00935954" w:rsidRPr="00935954" w:rsidRDefault="00935954" w:rsidP="0093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</w:p>
    <w:p w:rsidR="00935954" w:rsidRPr="00935954" w:rsidRDefault="00935954" w:rsidP="0093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935954" w:rsidRPr="00935954" w:rsidRDefault="00935954" w:rsidP="0093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980F56" w:rsidRPr="00BB4D36" w:rsidRDefault="00980F56" w:rsidP="00980F56">
      <w:pPr>
        <w:jc w:val="center"/>
        <w:rPr>
          <w:sz w:val="28"/>
          <w:szCs w:val="28"/>
        </w:rPr>
      </w:pPr>
    </w:p>
    <w:p w:rsidR="00980F56" w:rsidRPr="00084FA2" w:rsidRDefault="00980F56" w:rsidP="00980F56">
      <w:pPr>
        <w:jc w:val="center"/>
        <w:rPr>
          <w:sz w:val="28"/>
          <w:szCs w:val="28"/>
        </w:rPr>
      </w:pPr>
    </w:p>
    <w:p w:rsidR="00980F56" w:rsidRDefault="00980F56" w:rsidP="00980F56">
      <w:pPr>
        <w:jc w:val="center"/>
        <w:rPr>
          <w:sz w:val="28"/>
          <w:szCs w:val="28"/>
        </w:rPr>
      </w:pPr>
    </w:p>
    <w:p w:rsidR="00980F56" w:rsidRDefault="00980F56" w:rsidP="00980F56">
      <w:pPr>
        <w:jc w:val="center"/>
        <w:rPr>
          <w:sz w:val="28"/>
          <w:szCs w:val="28"/>
        </w:rPr>
      </w:pPr>
    </w:p>
    <w:p w:rsidR="00980F56" w:rsidRDefault="00980F56" w:rsidP="00980F56">
      <w:pPr>
        <w:jc w:val="center"/>
        <w:rPr>
          <w:sz w:val="28"/>
          <w:szCs w:val="28"/>
        </w:rPr>
      </w:pPr>
    </w:p>
    <w:p w:rsidR="00980F56" w:rsidRDefault="00980F56" w:rsidP="00980F56">
      <w:pPr>
        <w:jc w:val="center"/>
        <w:rPr>
          <w:sz w:val="28"/>
          <w:szCs w:val="28"/>
        </w:rPr>
      </w:pPr>
    </w:p>
    <w:p w:rsidR="00980F56" w:rsidRPr="001A7350" w:rsidRDefault="00980F56" w:rsidP="00980F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35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80F56" w:rsidRDefault="00980F56" w:rsidP="00980F5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56" w:rsidRDefault="00980F56" w:rsidP="00980F56">
      <w:pPr>
        <w:rPr>
          <w:rFonts w:ascii="Times New Roman" w:hAnsi="Times New Roman" w:cs="Times New Roman"/>
        </w:rPr>
      </w:pPr>
    </w:p>
    <w:p w:rsidR="00980F56" w:rsidRDefault="00980F56" w:rsidP="00980F56">
      <w:pPr>
        <w:spacing w:line="360" w:lineRule="auto"/>
        <w:ind w:left="1980" w:hanging="19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дисциплины: ОГСЭ.03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Иностранный язык</w:t>
      </w:r>
      <w:r w:rsidR="000463FE">
        <w:rPr>
          <w:rFonts w:ascii="Times New Roman" w:hAnsi="Times New Roman" w:cs="Times New Roman"/>
          <w:bCs/>
          <w:sz w:val="28"/>
          <w:szCs w:val="28"/>
        </w:rPr>
        <w:t xml:space="preserve"> в профессиональной деятельности</w:t>
      </w:r>
    </w:p>
    <w:p w:rsidR="00980F56" w:rsidRDefault="00980F56" w:rsidP="007C5614">
      <w:pPr>
        <w:spacing w:line="360" w:lineRule="auto"/>
        <w:ind w:left="1980" w:hanging="19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356B34">
        <w:rPr>
          <w:rFonts w:ascii="Times New Roman" w:hAnsi="Times New Roman" w:cs="Times New Roman"/>
          <w:bCs/>
          <w:sz w:val="28"/>
          <w:szCs w:val="28"/>
        </w:rPr>
        <w:t xml:space="preserve">специальности: </w:t>
      </w:r>
      <w:r>
        <w:rPr>
          <w:rFonts w:ascii="Times New Roman" w:hAnsi="Times New Roman" w:cs="Times New Roman"/>
          <w:bCs/>
          <w:sz w:val="28"/>
          <w:szCs w:val="28"/>
        </w:rPr>
        <w:t>13.02.07  Электроснабжение (по отраслям)</w:t>
      </w:r>
    </w:p>
    <w:p w:rsidR="00980F56" w:rsidRDefault="00980F56" w:rsidP="00980F56">
      <w:pPr>
        <w:spacing w:line="360" w:lineRule="auto"/>
        <w:ind w:left="1980" w:hanging="1980"/>
        <w:rPr>
          <w:rFonts w:ascii="Times New Roman" w:hAnsi="Times New Roman" w:cs="Times New Roman"/>
          <w:bCs/>
          <w:sz w:val="28"/>
          <w:szCs w:val="28"/>
        </w:rPr>
      </w:pPr>
    </w:p>
    <w:p w:rsidR="00980F56" w:rsidRDefault="00980F56" w:rsidP="00980F56">
      <w:pPr>
        <w:rPr>
          <w:b/>
        </w:rPr>
      </w:pPr>
    </w:p>
    <w:p w:rsidR="00980F56" w:rsidRDefault="00980F56" w:rsidP="00980F56">
      <w:pPr>
        <w:rPr>
          <w:b/>
        </w:rPr>
      </w:pPr>
    </w:p>
    <w:p w:rsidR="00980F56" w:rsidRPr="00A91F5C" w:rsidRDefault="00980F56" w:rsidP="00980F56">
      <w:pPr>
        <w:ind w:left="567"/>
        <w:jc w:val="center"/>
        <w:rPr>
          <w:bCs/>
          <w:sz w:val="28"/>
          <w:szCs w:val="28"/>
        </w:rPr>
      </w:pPr>
    </w:p>
    <w:p w:rsidR="00980F56" w:rsidRDefault="00980F56" w:rsidP="00980F56">
      <w:pPr>
        <w:rPr>
          <w:bCs/>
          <w:sz w:val="28"/>
          <w:szCs w:val="28"/>
        </w:rPr>
      </w:pPr>
    </w:p>
    <w:p w:rsidR="00980F56" w:rsidRDefault="00980F56" w:rsidP="00980F56">
      <w:pPr>
        <w:rPr>
          <w:bCs/>
          <w:sz w:val="28"/>
          <w:szCs w:val="28"/>
        </w:rPr>
      </w:pPr>
    </w:p>
    <w:p w:rsidR="007C5614" w:rsidRDefault="007C5614" w:rsidP="00980F56">
      <w:pPr>
        <w:ind w:left="567"/>
        <w:jc w:val="center"/>
        <w:rPr>
          <w:bCs/>
          <w:sz w:val="28"/>
          <w:szCs w:val="28"/>
        </w:rPr>
      </w:pPr>
    </w:p>
    <w:p w:rsidR="0088579E" w:rsidRDefault="0088579E" w:rsidP="00980F56">
      <w:pPr>
        <w:ind w:left="567"/>
        <w:jc w:val="center"/>
        <w:rPr>
          <w:bCs/>
          <w:sz w:val="28"/>
          <w:szCs w:val="28"/>
        </w:rPr>
      </w:pPr>
    </w:p>
    <w:p w:rsidR="00980F56" w:rsidRDefault="00935954" w:rsidP="0093595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980F56" w:rsidRPr="007C5614">
        <w:rPr>
          <w:sz w:val="28"/>
          <w:szCs w:val="28"/>
        </w:rPr>
        <w:t xml:space="preserve"> 20</w:t>
      </w:r>
      <w:r w:rsidR="002C7A8C">
        <w:rPr>
          <w:sz w:val="28"/>
          <w:szCs w:val="28"/>
        </w:rPr>
        <w:t>2</w:t>
      </w:r>
      <w:r w:rsidR="00E157DB">
        <w:rPr>
          <w:sz w:val="28"/>
          <w:szCs w:val="28"/>
        </w:rPr>
        <w:t>2</w:t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45"/>
      </w:tblGrid>
      <w:tr w:rsidR="00980F56" w:rsidRPr="007C5614" w:rsidTr="007C5614">
        <w:tc>
          <w:tcPr>
            <w:tcW w:w="10245" w:type="dxa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980F56" w:rsidRPr="007C5614" w:rsidTr="007C5614">
              <w:tc>
                <w:tcPr>
                  <w:tcW w:w="5040" w:type="dxa"/>
                </w:tcPr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  <w:r w:rsidRPr="007C5614">
                    <w:rPr>
                      <w:color w:val="000000"/>
                      <w:sz w:val="28"/>
                      <w:szCs w:val="28"/>
                    </w:rPr>
                    <w:lastRenderedPageBreak/>
                    <w:t>ОДОБРЕНА</w:t>
                  </w:r>
                </w:p>
                <w:p w:rsidR="00980F56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  <w:r w:rsidRPr="007C5614">
                    <w:rPr>
                      <w:color w:val="000000"/>
                      <w:sz w:val="28"/>
                      <w:szCs w:val="28"/>
                    </w:rPr>
                    <w:t xml:space="preserve">Цикловой комиссией </w:t>
                  </w:r>
                </w:p>
                <w:p w:rsidR="00935954" w:rsidRPr="007C5614" w:rsidRDefault="00935954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Социально-экономических и филологических дисциплин</w:t>
                  </w: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</w:tcPr>
                <w:p w:rsidR="00980F56" w:rsidRPr="006143C0" w:rsidRDefault="00980F56" w:rsidP="006143C0">
                  <w:pPr>
                    <w:pStyle w:val="a5"/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 w:rsidRPr="006143C0">
                    <w:rPr>
                      <w:color w:val="000000"/>
                      <w:sz w:val="28"/>
                      <w:szCs w:val="28"/>
                    </w:rPr>
                    <w:t>Разработана на основе ФГОС</w:t>
                  </w:r>
                </w:p>
                <w:p w:rsidR="006143C0" w:rsidRDefault="00980F56" w:rsidP="006143C0">
                  <w:pPr>
                    <w:suppressAutoHyphens/>
                    <w:spacing w:after="0" w:line="240" w:lineRule="auto"/>
                    <w:ind w:firstLine="28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3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среднего профессионального образования</w:t>
                  </w:r>
                  <w:r w:rsidR="00A10380" w:rsidRPr="006143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(ФГОС СПО</w:t>
                  </w:r>
                  <w:r w:rsidR="006143C0" w:rsidRPr="006143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) по специальности </w:t>
                  </w:r>
                  <w:r w:rsidR="006143C0" w:rsidRPr="006143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13.02.07 Электроснабжение (по отраслям), утвержденного приказом Министерства образования и науки Российской Федерации «14» декабря 2017 года </w:t>
                  </w:r>
                </w:p>
                <w:p w:rsidR="006143C0" w:rsidRPr="006143C0" w:rsidRDefault="006143C0" w:rsidP="006143C0">
                  <w:pPr>
                    <w:suppressAutoHyphens/>
                    <w:spacing w:after="0" w:line="240" w:lineRule="auto"/>
                    <w:ind w:firstLine="28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3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1216.</w:t>
                  </w:r>
                </w:p>
                <w:p w:rsidR="00980F56" w:rsidRPr="007C5614" w:rsidRDefault="00980F56" w:rsidP="007C5614">
                  <w:pPr>
                    <w:pStyle w:val="a5"/>
                    <w:spacing w:after="0"/>
                    <w:ind w:right="474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0F56" w:rsidRPr="007C5614" w:rsidTr="007C5614">
              <w:tc>
                <w:tcPr>
                  <w:tcW w:w="5040" w:type="dxa"/>
                </w:tcPr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6143C0" w:rsidRDefault="006143C0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6143C0" w:rsidRDefault="006143C0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  <w:r w:rsidRPr="007C5614">
                    <w:rPr>
                      <w:color w:val="000000"/>
                      <w:sz w:val="28"/>
                      <w:szCs w:val="28"/>
                    </w:rPr>
                    <w:t>Председатель ________</w:t>
                  </w:r>
                  <w:r w:rsidR="00935954">
                    <w:rPr>
                      <w:color w:val="000000"/>
                      <w:sz w:val="28"/>
                      <w:szCs w:val="28"/>
                    </w:rPr>
                    <w:t>Е.А.Анохина</w:t>
                  </w: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</w:tcPr>
                <w:p w:rsidR="004D3D50" w:rsidRDefault="004D3D50" w:rsidP="004D3D50">
                  <w:pPr>
                    <w:pStyle w:val="a5"/>
                    <w:tabs>
                      <w:tab w:val="left" w:pos="708"/>
                    </w:tabs>
                    <w:spacing w:after="0"/>
                    <w:rPr>
                      <w:sz w:val="28"/>
                      <w:szCs w:val="28"/>
                    </w:rPr>
                  </w:pPr>
                  <w:r w:rsidRPr="004D3D50">
                    <w:rPr>
                      <w:sz w:val="28"/>
                      <w:szCs w:val="28"/>
                    </w:rPr>
                    <w:t xml:space="preserve">Заместитель </w:t>
                  </w:r>
                  <w:r w:rsidR="002C7A8C">
                    <w:rPr>
                      <w:sz w:val="28"/>
                      <w:szCs w:val="28"/>
                    </w:rPr>
                    <w:t xml:space="preserve"> директора по </w:t>
                  </w:r>
                </w:p>
                <w:p w:rsidR="000463FE" w:rsidRPr="000463FE" w:rsidRDefault="00935954" w:rsidP="004D3D50">
                  <w:pPr>
                    <w:pStyle w:val="a5"/>
                    <w:tabs>
                      <w:tab w:val="left" w:pos="708"/>
                    </w:tabs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НР и ИР</w:t>
                  </w:r>
                </w:p>
                <w:p w:rsidR="000463FE" w:rsidRDefault="000463FE" w:rsidP="000463FE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AF6392" w:rsidRDefault="000463FE" w:rsidP="000463FE">
                  <w:pPr>
                    <w:pStyle w:val="a5"/>
                    <w:rPr>
                      <w:sz w:val="28"/>
                      <w:szCs w:val="28"/>
                    </w:rPr>
                  </w:pPr>
                  <w:r w:rsidRPr="000463FE">
                    <w:rPr>
                      <w:sz w:val="28"/>
                      <w:szCs w:val="28"/>
                    </w:rPr>
                    <w:t>__________</w:t>
                  </w:r>
                  <w:r w:rsidR="00AF6392">
                    <w:rPr>
                      <w:sz w:val="28"/>
                      <w:szCs w:val="28"/>
                    </w:rPr>
                    <w:t>_____________</w:t>
                  </w:r>
                </w:p>
                <w:p w:rsidR="000463FE" w:rsidRPr="000463FE" w:rsidRDefault="000463FE" w:rsidP="000463FE">
                  <w:pPr>
                    <w:pStyle w:val="a5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0463FE">
                    <w:rPr>
                      <w:sz w:val="28"/>
                      <w:szCs w:val="28"/>
                      <w:u w:val="single"/>
                    </w:rPr>
                    <w:t>«    »              20</w:t>
                  </w:r>
                  <w:r w:rsidR="002C7A8C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E157DB">
                    <w:rPr>
                      <w:sz w:val="28"/>
                      <w:szCs w:val="28"/>
                      <w:u w:val="single"/>
                    </w:rPr>
                    <w:t>2</w:t>
                  </w:r>
                  <w:r w:rsidRPr="000463FE">
                    <w:rPr>
                      <w:sz w:val="28"/>
                      <w:szCs w:val="28"/>
                      <w:u w:val="single"/>
                    </w:rPr>
                    <w:t xml:space="preserve"> г.</w:t>
                  </w:r>
                </w:p>
                <w:p w:rsidR="00980F56" w:rsidRPr="007C5614" w:rsidRDefault="00980F56" w:rsidP="007C5614">
                  <w:pPr>
                    <w:pStyle w:val="a5"/>
                    <w:spacing w:after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80F56" w:rsidRPr="007C5614" w:rsidRDefault="00980F56" w:rsidP="007C561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80F56" w:rsidRPr="007C5614" w:rsidTr="007C5614">
        <w:tc>
          <w:tcPr>
            <w:tcW w:w="10245" w:type="dxa"/>
          </w:tcPr>
          <w:p w:rsidR="00980F56" w:rsidRPr="00935954" w:rsidRDefault="00980F56" w:rsidP="0093595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C5614">
              <w:rPr>
                <w:color w:val="000000"/>
                <w:sz w:val="28"/>
                <w:szCs w:val="28"/>
              </w:rPr>
              <w:t xml:space="preserve">Автор: </w:t>
            </w:r>
            <w:r w:rsidR="00935954">
              <w:rPr>
                <w:color w:val="000000"/>
                <w:sz w:val="28"/>
                <w:szCs w:val="28"/>
              </w:rPr>
              <w:t>Михлик Марина Ивановна, преподаватель ПИЖТ</w:t>
            </w:r>
          </w:p>
          <w:p w:rsidR="00980F56" w:rsidRPr="007C5614" w:rsidRDefault="00980F56" w:rsidP="006C1F97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80F56" w:rsidRPr="007C5614" w:rsidRDefault="00980F56" w:rsidP="006C1F97">
            <w:pPr>
              <w:pStyle w:val="a5"/>
              <w:spacing w:after="0"/>
              <w:ind w:left="-540"/>
              <w:jc w:val="both"/>
              <w:rPr>
                <w:color w:val="000000"/>
                <w:sz w:val="28"/>
                <w:szCs w:val="28"/>
              </w:rPr>
            </w:pPr>
          </w:p>
          <w:p w:rsidR="00980F56" w:rsidRPr="007C5614" w:rsidRDefault="00980F56" w:rsidP="006C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14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</w:t>
            </w:r>
            <w:r w:rsidR="00935954">
              <w:rPr>
                <w:rFonts w:ascii="Times New Roman" w:hAnsi="Times New Roman" w:cs="Times New Roman"/>
                <w:sz w:val="28"/>
                <w:szCs w:val="28"/>
              </w:rPr>
              <w:t>Курбатова Нина Анатольевна, преподаватель ПИЖТ</w:t>
            </w:r>
          </w:p>
          <w:p w:rsidR="00980F56" w:rsidRPr="007C5614" w:rsidRDefault="00980F56" w:rsidP="006C1F97">
            <w:pPr>
              <w:pStyle w:val="a5"/>
              <w:jc w:val="both"/>
              <w:rPr>
                <w:sz w:val="28"/>
                <w:szCs w:val="28"/>
              </w:rPr>
            </w:pPr>
          </w:p>
          <w:p w:rsidR="00980F56" w:rsidRPr="007C5614" w:rsidRDefault="00980F56" w:rsidP="006C1F9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980F56" w:rsidRPr="007C5614" w:rsidRDefault="00980F56" w:rsidP="00980F56">
      <w:pPr>
        <w:ind w:left="567"/>
        <w:jc w:val="center"/>
        <w:rPr>
          <w:bCs/>
          <w:sz w:val="28"/>
          <w:szCs w:val="28"/>
        </w:rPr>
      </w:pPr>
    </w:p>
    <w:p w:rsidR="00980F56" w:rsidRPr="00A91F5C" w:rsidRDefault="00980F56" w:rsidP="00980F56">
      <w:pPr>
        <w:ind w:left="567"/>
        <w:jc w:val="center"/>
        <w:rPr>
          <w:bCs/>
          <w:sz w:val="28"/>
          <w:szCs w:val="28"/>
        </w:rPr>
      </w:pPr>
    </w:p>
    <w:p w:rsidR="00980F56" w:rsidRDefault="00980F56" w:rsidP="00980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F56" w:rsidRPr="007C5614" w:rsidRDefault="00980F56" w:rsidP="00980F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7C5614">
        <w:rPr>
          <w:b w:val="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980F56" w:rsidRPr="002A541F" w:rsidTr="007C5614">
        <w:tc>
          <w:tcPr>
            <w:tcW w:w="8330" w:type="dxa"/>
          </w:tcPr>
          <w:p w:rsidR="00980F56" w:rsidRPr="00E4634D" w:rsidRDefault="00980F56" w:rsidP="007C5614">
            <w:pPr>
              <w:pStyle w:val="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980F56" w:rsidRDefault="00980F56" w:rsidP="007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4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980F56" w:rsidRPr="002A541F" w:rsidRDefault="00980F56" w:rsidP="007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F56" w:rsidRPr="002A541F" w:rsidTr="007C5614">
        <w:tc>
          <w:tcPr>
            <w:tcW w:w="8330" w:type="dxa"/>
          </w:tcPr>
          <w:p w:rsidR="00980F56" w:rsidRPr="00E4634D" w:rsidRDefault="00980F56" w:rsidP="00980F56">
            <w:pPr>
              <w:pStyle w:val="1"/>
              <w:numPr>
                <w:ilvl w:val="0"/>
                <w:numId w:val="18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E4634D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980F56" w:rsidRPr="002A541F" w:rsidRDefault="00980F56" w:rsidP="007C56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F56" w:rsidRPr="002A541F" w:rsidTr="007C5614">
        <w:trPr>
          <w:trHeight w:val="511"/>
        </w:trPr>
        <w:tc>
          <w:tcPr>
            <w:tcW w:w="8330" w:type="dxa"/>
          </w:tcPr>
          <w:p w:rsidR="00980F56" w:rsidRPr="00E4634D" w:rsidRDefault="00980F56" w:rsidP="00980F56">
            <w:pPr>
              <w:pStyle w:val="1"/>
              <w:numPr>
                <w:ilvl w:val="0"/>
                <w:numId w:val="18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E4634D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980F56" w:rsidRPr="002A541F" w:rsidRDefault="00980F56" w:rsidP="007C56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F56" w:rsidRPr="002A541F" w:rsidTr="007C5614">
        <w:trPr>
          <w:trHeight w:val="531"/>
        </w:trPr>
        <w:tc>
          <w:tcPr>
            <w:tcW w:w="8330" w:type="dxa"/>
          </w:tcPr>
          <w:p w:rsidR="00980F56" w:rsidRPr="00E4634D" w:rsidRDefault="00980F56" w:rsidP="00980F56">
            <w:pPr>
              <w:pStyle w:val="1"/>
              <w:numPr>
                <w:ilvl w:val="0"/>
                <w:numId w:val="18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E4634D">
              <w:rPr>
                <w:b w:val="0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980F56" w:rsidRPr="002A541F" w:rsidRDefault="00384538" w:rsidP="0002518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F56" w:rsidRPr="002A541F" w:rsidTr="007C5614">
        <w:tc>
          <w:tcPr>
            <w:tcW w:w="8330" w:type="dxa"/>
          </w:tcPr>
          <w:p w:rsidR="00980F56" w:rsidRPr="00E4634D" w:rsidRDefault="00980F56" w:rsidP="00980F56">
            <w:pPr>
              <w:pStyle w:val="1"/>
              <w:numPr>
                <w:ilvl w:val="0"/>
                <w:numId w:val="18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E4634D">
              <w:rPr>
                <w:b w:val="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980F56" w:rsidRPr="002A541F" w:rsidRDefault="00384538" w:rsidP="0002518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80F56" w:rsidRDefault="00980F56" w:rsidP="00980F56">
      <w:pPr>
        <w:widowControl w:val="0"/>
        <w:autoSpaceDE w:val="0"/>
        <w:autoSpaceDN w:val="0"/>
        <w:adjustRightInd w:val="0"/>
        <w:spacing w:before="58" w:after="0" w:line="322" w:lineRule="exact"/>
        <w:ind w:right="5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C23A5" w:rsidRDefault="00980F56" w:rsidP="00980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 w:type="page"/>
      </w:r>
    </w:p>
    <w:p w:rsidR="001B45E3" w:rsidRDefault="00CC23A5" w:rsidP="001B45E3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before="58" w:after="0" w:line="322" w:lineRule="exact"/>
        <w:ind w:right="53"/>
        <w:jc w:val="center"/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</w:pPr>
      <w:bookmarkStart w:id="0" w:name="Паспорт"/>
      <w:r w:rsidRPr="001B45E3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паспорт</w:t>
      </w:r>
      <w:bookmarkEnd w:id="0"/>
      <w:r w:rsidRPr="001B45E3">
        <w:rPr>
          <w:rFonts w:ascii="Times New Roman" w:hAnsi="Times New Roman"/>
          <w:b/>
          <w:caps/>
          <w:color w:val="000000"/>
          <w:sz w:val="28"/>
          <w:szCs w:val="28"/>
        </w:rPr>
        <w:t xml:space="preserve"> рабочей ПРОГРАММЫ ДИСЦИПЛИНЫ</w:t>
      </w:r>
    </w:p>
    <w:p w:rsidR="00CC23A5" w:rsidRPr="001B45E3" w:rsidRDefault="00CC23A5" w:rsidP="001B45E3">
      <w:pPr>
        <w:pStyle w:val="a4"/>
        <w:widowControl w:val="0"/>
        <w:autoSpaceDE w:val="0"/>
        <w:autoSpaceDN w:val="0"/>
        <w:adjustRightInd w:val="0"/>
        <w:spacing w:before="58" w:after="0" w:line="322" w:lineRule="exact"/>
        <w:ind w:left="1180" w:right="53"/>
        <w:jc w:val="center"/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</w:pPr>
      <w:r w:rsidRPr="001B45E3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ОГСЭ.03 ИНОСТРАННЫЙ</w:t>
      </w:r>
      <w:r w:rsidRPr="001B45E3">
        <w:rPr>
          <w:rFonts w:ascii="Times New Roman" w:eastAsia="BatangChe" w:hAnsi="Times New Roman"/>
          <w:b/>
          <w:color w:val="000000"/>
          <w:spacing w:val="-2"/>
          <w:w w:val="108"/>
          <w:sz w:val="28"/>
          <w:szCs w:val="28"/>
        </w:rPr>
        <w:t>Я</w:t>
      </w:r>
      <w:r w:rsidRPr="001B45E3">
        <w:rPr>
          <w:rFonts w:ascii="Times New Roman" w:eastAsia="BatangChe" w:hAnsi="Times New Roman"/>
          <w:b/>
          <w:color w:val="000000"/>
          <w:w w:val="106"/>
          <w:sz w:val="28"/>
          <w:szCs w:val="28"/>
        </w:rPr>
        <w:t>З</w:t>
      </w:r>
      <w:r w:rsidRPr="001B45E3">
        <w:rPr>
          <w:rFonts w:ascii="Times New Roman" w:eastAsia="BatangChe" w:hAnsi="Times New Roman"/>
          <w:b/>
          <w:color w:val="000000"/>
          <w:w w:val="113"/>
          <w:sz w:val="28"/>
          <w:szCs w:val="28"/>
        </w:rPr>
        <w:t>Ы</w:t>
      </w:r>
      <w:r w:rsidRPr="001B45E3">
        <w:rPr>
          <w:rFonts w:ascii="Times New Roman" w:eastAsia="BatangChe" w:hAnsi="Times New Roman"/>
          <w:b/>
          <w:color w:val="000000"/>
          <w:spacing w:val="-2"/>
          <w:w w:val="109"/>
          <w:sz w:val="28"/>
          <w:szCs w:val="28"/>
        </w:rPr>
        <w:t>К</w:t>
      </w:r>
      <w:r w:rsidR="00D91AB5">
        <w:rPr>
          <w:rFonts w:ascii="Times New Roman" w:eastAsia="BatangChe" w:hAnsi="Times New Roman"/>
          <w:b/>
          <w:color w:val="000000"/>
          <w:spacing w:val="-2"/>
          <w:w w:val="109"/>
          <w:sz w:val="28"/>
          <w:szCs w:val="28"/>
        </w:rPr>
        <w:t xml:space="preserve"> В ПРОФЕССИОНАЛЬНОЙ ДЕЯТЕЛЬНОСТИ</w:t>
      </w:r>
    </w:p>
    <w:p w:rsidR="00CC23A5" w:rsidRPr="00A35CC7" w:rsidRDefault="00CC23A5" w:rsidP="00CC23A5">
      <w:pPr>
        <w:widowControl w:val="0"/>
        <w:autoSpaceDE w:val="0"/>
        <w:autoSpaceDN w:val="0"/>
        <w:adjustRightInd w:val="0"/>
        <w:spacing w:before="58" w:after="0" w:line="322" w:lineRule="exact"/>
        <w:ind w:left="-284" w:right="53" w:firstLine="708"/>
        <w:rPr>
          <w:rFonts w:ascii="Times New Roman" w:eastAsia="BatangChe" w:hAnsi="Times New Roman" w:cs="Times New Roman"/>
          <w:sz w:val="11"/>
          <w:szCs w:val="11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w w:val="107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б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w w:val="107"/>
          <w:sz w:val="28"/>
          <w:szCs w:val="28"/>
          <w:lang w:eastAsia="ru-RU"/>
        </w:rPr>
        <w:t>л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7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тьприм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7"/>
          <w:sz w:val="28"/>
          <w:szCs w:val="28"/>
          <w:lang w:eastAsia="ru-RU"/>
        </w:rPr>
        <w:t>е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нения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w w:val="107"/>
          <w:sz w:val="28"/>
          <w:szCs w:val="28"/>
          <w:lang w:eastAsia="ru-RU"/>
        </w:rPr>
        <w:t xml:space="preserve"> рабочей 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п</w:t>
      </w:r>
      <w:r w:rsidRPr="00FE3F3F">
        <w:rPr>
          <w:rFonts w:ascii="Times New Roman" w:eastAsia="BatangChe" w:hAnsi="Times New Roman" w:cs="Times New Roman"/>
          <w:b/>
          <w:color w:val="000000"/>
          <w:w w:val="11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b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w w:val="110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b/>
          <w:color w:val="000000"/>
          <w:w w:val="11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b/>
          <w:color w:val="000000"/>
          <w:w w:val="114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м</w:t>
      </w:r>
      <w:r w:rsidRPr="00FE3F3F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>м</w:t>
      </w:r>
      <w:r w:rsidRPr="00FE3F3F">
        <w:rPr>
          <w:rFonts w:ascii="Times New Roman" w:eastAsia="BatangChe" w:hAnsi="Times New Roman" w:cs="Times New Roman"/>
          <w:b/>
          <w:color w:val="000000"/>
          <w:w w:val="116"/>
          <w:sz w:val="28"/>
          <w:szCs w:val="28"/>
          <w:lang w:eastAsia="ru-RU"/>
        </w:rPr>
        <w:t>ы</w:t>
      </w:r>
    </w:p>
    <w:p w:rsidR="00CC23A5" w:rsidRPr="00FE3F3F" w:rsidRDefault="00CC23A5" w:rsidP="00CC23A5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pacing w:val="4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Рабочая 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п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ро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мма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сц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ипл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ин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ы  (далее рабочая программа) являе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ся частью ос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й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п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фес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си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онал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ь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й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б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азова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ельн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йп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ра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м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мы</w:t>
      </w:r>
      <w:r w:rsidRPr="00FE3F3F">
        <w:rPr>
          <w:rFonts w:ascii="Times New Roman" w:eastAsia="BatangChe" w:hAnsi="Times New Roman" w:cs="Times New Roman"/>
          <w:spacing w:val="4"/>
          <w:sz w:val="28"/>
          <w:szCs w:val="28"/>
          <w:lang w:eastAsia="ru-RU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CC23A5" w:rsidRPr="00FE3F3F" w:rsidRDefault="00CC23A5" w:rsidP="00CC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Рабочая программа разработана в</w:t>
      </w:r>
      <w:r w:rsidR="00804C7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соотве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ств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и с Ф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ОС, составлена по учебному плану 20</w:t>
      </w:r>
      <w:r w:rsidR="002C7A8C">
        <w:rPr>
          <w:rFonts w:ascii="Times New Roman" w:eastAsia="BatangChe" w:hAnsi="Times New Roman" w:cs="Times New Roman"/>
          <w:sz w:val="28"/>
          <w:szCs w:val="28"/>
          <w:lang w:eastAsia="ru-RU"/>
        </w:rPr>
        <w:t>2</w:t>
      </w:r>
      <w:r w:rsidR="00E157DB">
        <w:rPr>
          <w:rFonts w:ascii="Times New Roman" w:eastAsia="BatangChe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года</w:t>
      </w:r>
      <w:r w:rsidR="005B71F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п</w:t>
      </w:r>
      <w:r w:rsidRPr="00FE3F3F">
        <w:rPr>
          <w:rFonts w:ascii="Times New Roman" w:eastAsia="BatangChe" w:hAnsi="Times New Roman" w:cs="Times New Roman"/>
          <w:w w:val="101"/>
          <w:sz w:val="28"/>
          <w:szCs w:val="28"/>
          <w:lang w:eastAsia="ru-RU"/>
        </w:rPr>
        <w:t xml:space="preserve">о </w:t>
      </w:r>
      <w:r w:rsidRPr="00FE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Pr="00D4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13.02.07  Электроснабжение (по отраслям).</w:t>
      </w:r>
    </w:p>
    <w:p w:rsidR="00CC23A5" w:rsidRPr="00FE3F3F" w:rsidRDefault="00CC23A5" w:rsidP="00CC2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3A5" w:rsidRPr="00FA74CB" w:rsidRDefault="00CC23A5" w:rsidP="00CC23A5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1" w:lineRule="auto"/>
        <w:ind w:left="0" w:right="-2" w:firstLine="709"/>
        <w:jc w:val="both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FA74CB">
        <w:rPr>
          <w:rFonts w:ascii="Times New Roman" w:eastAsia="BatangChe" w:hAnsi="Times New Roman"/>
          <w:b/>
          <w:color w:val="000000"/>
          <w:sz w:val="28"/>
          <w:szCs w:val="28"/>
        </w:rPr>
        <w:t>Ме</w:t>
      </w:r>
      <w:r w:rsidRPr="00FA74CB">
        <w:rPr>
          <w:rFonts w:ascii="Times New Roman" w:eastAsia="BatangChe" w:hAnsi="Times New Roman"/>
          <w:b/>
          <w:color w:val="000000"/>
          <w:spacing w:val="-2"/>
          <w:sz w:val="28"/>
          <w:szCs w:val="28"/>
        </w:rPr>
        <w:t>с</w:t>
      </w:r>
      <w:r w:rsidRPr="00FA74C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то 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дис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ц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иплины</w:t>
      </w:r>
      <w:r w:rsidR="00804C7E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 xml:space="preserve"> </w:t>
      </w:r>
      <w:r w:rsidRPr="00FA74C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в 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структу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р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е об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р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а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з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о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в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ат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е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ль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н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ой</w:t>
      </w:r>
      <w:r w:rsidR="00804C7E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 xml:space="preserve"> 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п</w:t>
      </w:r>
      <w:r w:rsidRPr="00FA74CB">
        <w:rPr>
          <w:rFonts w:ascii="Times New Roman" w:eastAsia="BatangChe" w:hAnsi="Times New Roman"/>
          <w:b/>
          <w:color w:val="000000"/>
          <w:w w:val="111"/>
          <w:sz w:val="28"/>
          <w:szCs w:val="28"/>
        </w:rPr>
        <w:t>р</w:t>
      </w:r>
      <w:r w:rsidRPr="00FA74CB">
        <w:rPr>
          <w:rFonts w:ascii="Times New Roman" w:eastAsia="BatangChe" w:hAnsi="Times New Roman"/>
          <w:b/>
          <w:color w:val="000000"/>
          <w:w w:val="101"/>
          <w:sz w:val="28"/>
          <w:szCs w:val="28"/>
        </w:rPr>
        <w:t>о</w:t>
      </w:r>
      <w:r w:rsidRPr="00FA74CB">
        <w:rPr>
          <w:rFonts w:ascii="Times New Roman" w:eastAsia="BatangChe" w:hAnsi="Times New Roman"/>
          <w:b/>
          <w:color w:val="000000"/>
          <w:w w:val="110"/>
          <w:sz w:val="28"/>
          <w:szCs w:val="28"/>
        </w:rPr>
        <w:t>г</w:t>
      </w:r>
      <w:r w:rsidRPr="00FA74CB">
        <w:rPr>
          <w:rFonts w:ascii="Times New Roman" w:eastAsia="BatangChe" w:hAnsi="Times New Roman"/>
          <w:b/>
          <w:color w:val="000000"/>
          <w:spacing w:val="-2"/>
          <w:w w:val="111"/>
          <w:sz w:val="28"/>
          <w:szCs w:val="28"/>
        </w:rPr>
        <w:t>р</w:t>
      </w:r>
      <w:r w:rsidRPr="00FA74CB">
        <w:rPr>
          <w:rFonts w:ascii="Times New Roman" w:eastAsia="BatangChe" w:hAnsi="Times New Roman"/>
          <w:b/>
          <w:color w:val="000000"/>
          <w:w w:val="114"/>
          <w:sz w:val="28"/>
          <w:szCs w:val="28"/>
        </w:rPr>
        <w:t>а</w:t>
      </w:r>
      <w:r w:rsidRPr="00FA74CB">
        <w:rPr>
          <w:rFonts w:ascii="Times New Roman" w:eastAsia="BatangChe" w:hAnsi="Times New Roman"/>
          <w:b/>
          <w:color w:val="000000"/>
          <w:spacing w:val="-2"/>
          <w:w w:val="108"/>
          <w:sz w:val="28"/>
          <w:szCs w:val="28"/>
        </w:rPr>
        <w:t>м</w:t>
      </w:r>
      <w:r w:rsidRPr="00FA74CB">
        <w:rPr>
          <w:rFonts w:ascii="Times New Roman" w:eastAsia="BatangChe" w:hAnsi="Times New Roman"/>
          <w:b/>
          <w:color w:val="000000"/>
          <w:w w:val="108"/>
          <w:sz w:val="28"/>
          <w:szCs w:val="28"/>
        </w:rPr>
        <w:t>м</w:t>
      </w:r>
      <w:r w:rsidRPr="00FA74CB">
        <w:rPr>
          <w:rFonts w:ascii="Times New Roman" w:eastAsia="BatangChe" w:hAnsi="Times New Roman"/>
          <w:b/>
          <w:color w:val="000000"/>
          <w:w w:val="116"/>
          <w:sz w:val="28"/>
          <w:szCs w:val="28"/>
        </w:rPr>
        <w:t>ы</w:t>
      </w: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15" w:lineRule="exact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ц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пл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ин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color w:val="000000"/>
          <w:spacing w:val="18"/>
          <w:sz w:val="28"/>
          <w:szCs w:val="28"/>
          <w:lang w:eastAsia="ru-RU"/>
        </w:rPr>
        <w:t xml:space="preserve"> ОГСЭ.03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Иностранный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я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зы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AB5">
        <w:rPr>
          <w:rFonts w:ascii="Times New Roman" w:eastAsia="BatangChe" w:hAnsi="Times New Roman" w:cs="Times New Roman"/>
          <w:color w:val="000000"/>
          <w:spacing w:val="17"/>
          <w:sz w:val="28"/>
          <w:szCs w:val="28"/>
          <w:lang w:eastAsia="ru-RU"/>
        </w:rPr>
        <w:t xml:space="preserve">в профессиональной деятельности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от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ится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б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ему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уманита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рн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ому и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циал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но-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миче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му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BatangChe" w:hAnsi="Times New Roman" w:cs="Times New Roman"/>
          <w:color w:val="000000"/>
          <w:spacing w:val="4"/>
          <w:sz w:val="28"/>
          <w:szCs w:val="28"/>
          <w:lang w:eastAsia="ru-RU"/>
        </w:rPr>
        <w:t xml:space="preserve">учебному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циклу осно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вн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ой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пр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офе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ио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наль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ой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об</w:t>
      </w:r>
      <w:r w:rsidRPr="00FE3F3F">
        <w:rPr>
          <w:rFonts w:ascii="Times New Roman" w:eastAsia="BatangChe" w:hAnsi="Times New Roman" w:cs="Times New Roman"/>
          <w:color w:val="000000"/>
          <w:w w:val="10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E3F3F">
        <w:rPr>
          <w:rFonts w:ascii="Times New Roman" w:eastAsia="BatangChe" w:hAnsi="Times New Roman" w:cs="Times New Roman"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ат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E3F3F">
        <w:rPr>
          <w:rFonts w:ascii="Times New Roman" w:eastAsia="BatangChe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й п</w:t>
      </w:r>
      <w:r w:rsidRPr="00FE3F3F">
        <w:rPr>
          <w:rFonts w:ascii="Times New Roman" w:eastAsia="BatangChe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color w:val="000000"/>
          <w:w w:val="10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ам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ы.</w:t>
      </w: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before="6" w:after="0" w:line="120" w:lineRule="exact"/>
        <w:ind w:firstLine="540"/>
        <w:jc w:val="both"/>
        <w:rPr>
          <w:rFonts w:ascii="Times New Roman" w:eastAsia="BatangChe" w:hAnsi="Times New Roman" w:cs="Times New Roman"/>
          <w:color w:val="000000"/>
          <w:sz w:val="12"/>
          <w:szCs w:val="12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15" w:lineRule="exact"/>
        <w:ind w:firstLine="567"/>
        <w:jc w:val="both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15" w:lineRule="exact"/>
        <w:ind w:firstLine="709"/>
        <w:jc w:val="both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46322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804C7E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и за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sz w:val="28"/>
          <w:szCs w:val="28"/>
          <w:lang w:eastAsia="ru-RU"/>
        </w:rPr>
        <w:t>ч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дисциплины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FE3F3F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>тр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е</w:t>
      </w:r>
      <w:r w:rsidRPr="00FE3F3F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>бо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>ания</w:t>
      </w:r>
      <w:r w:rsidR="00804C7E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Pr="00FE3F3F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>ре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9"/>
          <w:sz w:val="28"/>
          <w:szCs w:val="28"/>
          <w:lang w:eastAsia="ru-RU"/>
        </w:rPr>
        <w:t>зу</w:t>
      </w:r>
      <w:r w:rsidRPr="00FE3F3F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>л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w w:val="109"/>
          <w:sz w:val="28"/>
          <w:szCs w:val="28"/>
          <w:lang w:eastAsia="ru-RU"/>
        </w:rPr>
        <w:t>ь</w:t>
      </w:r>
      <w:r w:rsidRPr="00FE3F3F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9"/>
          <w:sz w:val="28"/>
          <w:szCs w:val="28"/>
          <w:lang w:eastAsia="ru-RU"/>
        </w:rPr>
        <w:t>ат</w:t>
      </w:r>
      <w:r w:rsidRPr="00FE3F3F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>ам</w:t>
      </w:r>
      <w:r w:rsidR="00804C7E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b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14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b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ни</w:t>
      </w:r>
      <w:r w:rsidRPr="00FE3F3F">
        <w:rPr>
          <w:rFonts w:ascii="Times New Roman" w:eastAsia="BatangChe" w:hAnsi="Times New Roman" w:cs="Times New Roman"/>
          <w:b/>
          <w:color w:val="000000"/>
          <w:w w:val="117"/>
          <w:sz w:val="28"/>
          <w:szCs w:val="28"/>
          <w:lang w:eastAsia="ru-RU"/>
        </w:rPr>
        <w:t xml:space="preserve">я </w:t>
      </w:r>
      <w:r w:rsidRPr="00FE3F3F">
        <w:rPr>
          <w:rFonts w:ascii="Times New Roman" w:eastAsia="BatangChe" w:hAnsi="Times New Roman" w:cs="Times New Roman"/>
          <w:b/>
          <w:color w:val="000000"/>
          <w:w w:val="99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цип</w:t>
      </w:r>
      <w:r w:rsidRPr="00FE3F3F">
        <w:rPr>
          <w:rFonts w:ascii="Times New Roman" w:eastAsia="BatangChe" w:hAnsi="Times New Roman" w:cs="Times New Roman"/>
          <w:b/>
          <w:color w:val="000000"/>
          <w:w w:val="110"/>
          <w:sz w:val="28"/>
          <w:szCs w:val="28"/>
          <w:lang w:eastAsia="ru-RU"/>
        </w:rPr>
        <w:t>ли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b/>
          <w:color w:val="000000"/>
          <w:w w:val="116"/>
          <w:sz w:val="28"/>
          <w:szCs w:val="28"/>
          <w:lang w:eastAsia="ru-RU"/>
        </w:rPr>
        <w:t>ы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46434" w:rsidRPr="00B46434" w:rsidRDefault="00B46434" w:rsidP="00B46434">
      <w:pPr>
        <w:widowControl w:val="0"/>
        <w:autoSpaceDE w:val="0"/>
        <w:autoSpaceDN w:val="0"/>
        <w:adjustRightInd w:val="0"/>
        <w:spacing w:after="0" w:line="240" w:lineRule="auto"/>
        <w:ind w:left="556" w:firstLine="153"/>
        <w:rPr>
          <w:rFonts w:ascii="Times New Roman" w:eastAsia="BatangChe" w:hAnsi="Times New Roman" w:cs="Times New Roman"/>
          <w:b/>
          <w:spacing w:val="-6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В результате</w:t>
      </w:r>
      <w:r w:rsidR="00804C7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осво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ия</w:t>
      </w:r>
      <w:r w:rsidR="00804C7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д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ц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пл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ны</w:t>
      </w:r>
      <w:r w:rsidR="00804C7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обучающ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йся</w:t>
      </w:r>
    </w:p>
    <w:p w:rsidR="00B46434" w:rsidRPr="00B46434" w:rsidRDefault="00804C7E" w:rsidP="00B464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B46434">
        <w:rPr>
          <w:rFonts w:ascii="Times New Roman" w:eastAsia="BatangChe" w:hAnsi="Times New Roman" w:cs="Times New Roman"/>
          <w:b/>
          <w:sz w:val="28"/>
          <w:szCs w:val="28"/>
        </w:rPr>
        <w:t>Д</w:t>
      </w:r>
      <w:r w:rsidR="00B46434" w:rsidRPr="00B46434">
        <w:rPr>
          <w:rFonts w:ascii="Times New Roman" w:eastAsia="BatangChe" w:hAnsi="Times New Roman" w:cs="Times New Roman"/>
          <w:b/>
          <w:sz w:val="28"/>
          <w:szCs w:val="28"/>
        </w:rPr>
        <w:t>ол</w:t>
      </w:r>
      <w:r w:rsidR="00B46434" w:rsidRPr="00B46434">
        <w:rPr>
          <w:rFonts w:ascii="Times New Roman" w:eastAsia="BatangChe" w:hAnsi="Times New Roman" w:cs="Times New Roman"/>
          <w:b/>
          <w:spacing w:val="-2"/>
          <w:sz w:val="28"/>
          <w:szCs w:val="28"/>
        </w:rPr>
        <w:t>ж</w:t>
      </w:r>
      <w:r w:rsidR="00B46434" w:rsidRPr="00B46434">
        <w:rPr>
          <w:rFonts w:ascii="Times New Roman" w:eastAsia="BatangChe" w:hAnsi="Times New Roman" w:cs="Times New Roman"/>
          <w:b/>
          <w:sz w:val="28"/>
          <w:szCs w:val="28"/>
        </w:rPr>
        <w:t>ен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b/>
          <w:sz w:val="28"/>
          <w:szCs w:val="28"/>
        </w:rPr>
        <w:t xml:space="preserve">уметь: </w:t>
      </w:r>
    </w:p>
    <w:p w:rsidR="00B46434" w:rsidRPr="00B46434" w:rsidRDefault="00804C7E" w:rsidP="00B464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53" w:hanging="28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О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б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щ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аться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(устно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пись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е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pacing w:val="-1"/>
          <w:sz w:val="28"/>
          <w:szCs w:val="28"/>
        </w:rPr>
        <w:t>о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)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о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тра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ом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язы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к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на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р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фес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си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ональ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ые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и   пов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е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д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нев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ые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те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="00B46434" w:rsidRPr="00B46434">
        <w:rPr>
          <w:rFonts w:ascii="Times New Roman" w:eastAsia="BatangChe" w:hAnsi="Times New Roman" w:cs="Times New Roman"/>
          <w:spacing w:val="-3"/>
          <w:sz w:val="28"/>
          <w:szCs w:val="28"/>
        </w:rPr>
        <w:t>ы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B46434" w:rsidRPr="00B46434" w:rsidRDefault="00B46434" w:rsidP="00B464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53" w:hanging="28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пе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р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ев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 xml:space="preserve">дить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(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со слов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рем) 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стр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ые т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ксты п</w:t>
      </w:r>
      <w:r w:rsidRPr="00B46434">
        <w:rPr>
          <w:rFonts w:ascii="Times New Roman" w:eastAsia="BatangChe" w:hAnsi="Times New Roman" w:cs="Times New Roman"/>
          <w:spacing w:val="-2"/>
          <w:w w:val="101"/>
          <w:sz w:val="28"/>
          <w:szCs w:val="28"/>
        </w:rPr>
        <w:t>р</w:t>
      </w:r>
      <w:r w:rsidRPr="00B46434">
        <w:rPr>
          <w:rFonts w:ascii="Times New Roman" w:eastAsia="BatangChe" w:hAnsi="Times New Roman" w:cs="Times New Roman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ф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на</w:t>
      </w:r>
      <w:r w:rsidRPr="00B46434">
        <w:rPr>
          <w:rFonts w:ascii="Times New Roman" w:eastAsia="BatangChe" w:hAnsi="Times New Roman" w:cs="Times New Roman"/>
          <w:w w:val="99"/>
          <w:sz w:val="28"/>
          <w:szCs w:val="28"/>
        </w:rPr>
        <w:t>ль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й на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равл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и;</w:t>
      </w:r>
    </w:p>
    <w:p w:rsidR="00B46434" w:rsidRPr="00B46434" w:rsidRDefault="00B46434" w:rsidP="00B464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53" w:hanging="28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самос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оя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ельно</w:t>
      </w:r>
      <w:r w:rsidR="00804C7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в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ерш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нст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в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овать устную и п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сьме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ную речь,п</w:t>
      </w:r>
      <w:r w:rsidRPr="00B46434">
        <w:rPr>
          <w:rFonts w:ascii="Times New Roman" w:eastAsia="BatangChe" w:hAnsi="Times New Roman" w:cs="Times New Roman"/>
          <w:spacing w:val="-2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Pr="00B46434">
        <w:rPr>
          <w:rFonts w:ascii="Times New Roman" w:eastAsia="BatangChe" w:hAnsi="Times New Roman" w:cs="Times New Roman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w w:val="99"/>
          <w:sz w:val="28"/>
          <w:szCs w:val="28"/>
        </w:rPr>
        <w:t>л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нят</w:t>
      </w:r>
      <w:r w:rsidRPr="00B46434">
        <w:rPr>
          <w:rFonts w:ascii="Times New Roman" w:eastAsia="BatangChe" w:hAnsi="Times New Roman" w:cs="Times New Roman"/>
          <w:w w:val="99"/>
          <w:sz w:val="28"/>
          <w:szCs w:val="28"/>
        </w:rPr>
        <w:t xml:space="preserve">ь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слова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рн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ый з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пас;</w:t>
      </w:r>
    </w:p>
    <w:p w:rsidR="00B46434" w:rsidRPr="00B46434" w:rsidRDefault="00B46434" w:rsidP="00B46434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rPr>
          <w:rFonts w:ascii="Times New Roman" w:eastAsia="BatangChe" w:hAnsi="Times New Roman" w:cs="Times New Roman"/>
          <w:b/>
          <w:w w:val="116"/>
          <w:sz w:val="28"/>
          <w:szCs w:val="28"/>
        </w:rPr>
      </w:pPr>
      <w:r w:rsidRPr="00B46434">
        <w:rPr>
          <w:rFonts w:ascii="Times New Roman" w:eastAsia="BatangChe" w:hAnsi="Times New Roman" w:cs="Times New Roman"/>
          <w:b/>
          <w:sz w:val="28"/>
          <w:szCs w:val="28"/>
        </w:rPr>
        <w:t>дол</w:t>
      </w:r>
      <w:r w:rsidRPr="00B46434">
        <w:rPr>
          <w:rFonts w:ascii="Times New Roman" w:eastAsia="BatangChe" w:hAnsi="Times New Roman" w:cs="Times New Roman"/>
          <w:b/>
          <w:spacing w:val="-2"/>
          <w:sz w:val="28"/>
          <w:szCs w:val="28"/>
        </w:rPr>
        <w:t>ж</w:t>
      </w:r>
      <w:r w:rsidRPr="00B46434">
        <w:rPr>
          <w:rFonts w:ascii="Times New Roman" w:eastAsia="BatangChe" w:hAnsi="Times New Roman" w:cs="Times New Roman"/>
          <w:b/>
          <w:sz w:val="28"/>
          <w:szCs w:val="28"/>
        </w:rPr>
        <w:t>ен</w:t>
      </w:r>
      <w:r w:rsidR="00804C7E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b/>
          <w:w w:val="101"/>
          <w:sz w:val="28"/>
          <w:szCs w:val="28"/>
        </w:rPr>
        <w:t>з</w:t>
      </w:r>
      <w:r w:rsidRPr="00B46434">
        <w:rPr>
          <w:rFonts w:ascii="Times New Roman" w:eastAsia="BatangChe" w:hAnsi="Times New Roman" w:cs="Times New Roman"/>
          <w:b/>
          <w:spacing w:val="-2"/>
          <w:w w:val="107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b/>
          <w:w w:val="114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b/>
          <w:spacing w:val="-2"/>
          <w:w w:val="113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b/>
          <w:w w:val="116"/>
          <w:sz w:val="28"/>
          <w:szCs w:val="28"/>
        </w:rPr>
        <w:t xml:space="preserve">ь: </w:t>
      </w:r>
    </w:p>
    <w:p w:rsidR="00B46434" w:rsidRPr="00B46434" w:rsidRDefault="00B46434" w:rsidP="00B464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53" w:hanging="28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лек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иче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к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й (</w:t>
      </w:r>
      <w:r w:rsidRPr="00B46434">
        <w:rPr>
          <w:rFonts w:ascii="Times New Roman" w:eastAsia="BatangChe" w:hAnsi="Times New Roman" w:cs="Times New Roman"/>
          <w:spacing w:val="-1"/>
          <w:sz w:val="28"/>
          <w:szCs w:val="28"/>
        </w:rPr>
        <w:t>12</w:t>
      </w:r>
      <w:r w:rsidRPr="00B46434">
        <w:rPr>
          <w:rFonts w:ascii="Times New Roman" w:eastAsia="BatangChe" w:hAnsi="Times New Roman" w:cs="Times New Roman"/>
          <w:spacing w:val="1"/>
          <w:sz w:val="28"/>
          <w:szCs w:val="28"/>
        </w:rPr>
        <w:t>00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-</w:t>
      </w:r>
      <w:r w:rsidRPr="00B46434">
        <w:rPr>
          <w:rFonts w:ascii="Times New Roman" w:eastAsia="BatangChe" w:hAnsi="Times New Roman" w:cs="Times New Roman"/>
          <w:spacing w:val="-1"/>
          <w:sz w:val="28"/>
          <w:szCs w:val="28"/>
        </w:rPr>
        <w:t>1</w:t>
      </w:r>
      <w:r w:rsidRPr="00B46434">
        <w:rPr>
          <w:rFonts w:ascii="Times New Roman" w:eastAsia="BatangChe" w:hAnsi="Times New Roman" w:cs="Times New Roman"/>
          <w:spacing w:val="1"/>
          <w:sz w:val="28"/>
          <w:szCs w:val="28"/>
        </w:rPr>
        <w:t>4</w:t>
      </w:r>
      <w:r w:rsidRPr="00B46434">
        <w:rPr>
          <w:rFonts w:ascii="Times New Roman" w:eastAsia="BatangChe" w:hAnsi="Times New Roman" w:cs="Times New Roman"/>
          <w:spacing w:val="-1"/>
          <w:sz w:val="28"/>
          <w:szCs w:val="28"/>
        </w:rPr>
        <w:t>0</w:t>
      </w:r>
      <w:r w:rsidRPr="00B46434">
        <w:rPr>
          <w:rFonts w:ascii="Times New Roman" w:eastAsia="BatangChe" w:hAnsi="Times New Roman" w:cs="Times New Roman"/>
          <w:sz w:val="28"/>
          <w:szCs w:val="28"/>
        </w:rPr>
        <w:t>0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лек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ч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к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их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д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иц)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г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ра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ммати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ч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к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ий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мум, не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об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х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од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им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ы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й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для чте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ия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 п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в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д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а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(со</w:t>
      </w:r>
      <w:r w:rsidR="00BB190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слов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Pr="00B46434">
        <w:rPr>
          <w:rFonts w:ascii="Times New Roman" w:eastAsia="BatangChe" w:hAnsi="Times New Roman" w:cs="Times New Roman"/>
          <w:sz w:val="28"/>
          <w:szCs w:val="28"/>
        </w:rPr>
        <w:t>)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ых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кстов п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р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оф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наль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ой на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равл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и.</w:t>
      </w: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22" w:lineRule="exact"/>
        <w:ind w:left="720" w:right="55"/>
        <w:jc w:val="both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22" w:lineRule="exact"/>
        <w:ind w:left="112" w:right="55" w:firstLine="597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4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.   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Формируемые компетенции:</w:t>
      </w:r>
    </w:p>
    <w:p w:rsidR="006143C0" w:rsidRPr="006143C0" w:rsidRDefault="00CC23A5" w:rsidP="00CC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43C0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43C0" w:rsidRPr="006143C0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6143C0" w:rsidRPr="006143C0" w:rsidRDefault="00CC23A5" w:rsidP="00CC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43C0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43C0" w:rsidRPr="006143C0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143C0" w:rsidRPr="006143C0" w:rsidRDefault="00CC23A5" w:rsidP="00614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43C0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6143C0" w:rsidRPr="006143C0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143C0" w:rsidRPr="006143C0" w:rsidRDefault="00CC23A5" w:rsidP="00CC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43C0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6143C0" w:rsidRPr="006143C0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CC23A5" w:rsidRPr="006143C0" w:rsidRDefault="00CC23A5" w:rsidP="00CC23A5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A27EF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0" w:rsidRPr="006143C0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9C7A9F" w:rsidRPr="002C7A8C" w:rsidRDefault="009C7A9F" w:rsidP="009C7A9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ab/>
      </w:r>
      <w:r w:rsidRPr="002C7A8C">
        <w:rPr>
          <w:rFonts w:ascii="Times New Roman" w:eastAsia="Times New Roman" w:hAnsi="Times New Roman"/>
          <w:sz w:val="28"/>
          <w:szCs w:val="28"/>
        </w:rPr>
        <w:t>ПК 1.2</w:t>
      </w:r>
      <w:r w:rsidR="00C8644C" w:rsidRPr="002C7A8C">
        <w:rPr>
          <w:rFonts w:ascii="Times New Roman" w:eastAsia="Times New Roman" w:hAnsi="Times New Roman"/>
          <w:sz w:val="28"/>
          <w:szCs w:val="28"/>
        </w:rPr>
        <w:t xml:space="preserve">. </w:t>
      </w:r>
      <w:r w:rsidR="00C8644C" w:rsidRPr="002C7A8C">
        <w:rPr>
          <w:rFonts w:ascii="Times New Roman" w:hAnsi="Times New Roman"/>
          <w:sz w:val="28"/>
          <w:szCs w:val="28"/>
        </w:rPr>
        <w:t>Читать и составлять электрические схемы электроснабжения электротехнического и электротехнологического оборудования.</w:t>
      </w:r>
    </w:p>
    <w:p w:rsidR="009C7A9F" w:rsidRPr="002C7A8C" w:rsidRDefault="009C7A9F" w:rsidP="009C7A9F">
      <w:pPr>
        <w:spacing w:after="0"/>
        <w:ind w:left="709"/>
        <w:rPr>
          <w:rFonts w:ascii="Times New Roman" w:eastAsia="Times New Roman" w:hAnsi="Times New Roman"/>
          <w:sz w:val="28"/>
          <w:szCs w:val="28"/>
        </w:rPr>
      </w:pPr>
      <w:r w:rsidRPr="002C7A8C">
        <w:rPr>
          <w:rFonts w:ascii="Times New Roman" w:eastAsia="Times New Roman" w:hAnsi="Times New Roman"/>
          <w:sz w:val="28"/>
          <w:szCs w:val="28"/>
        </w:rPr>
        <w:t>ПК 2.2</w:t>
      </w:r>
      <w:r w:rsidR="00C8644C" w:rsidRPr="002C7A8C">
        <w:rPr>
          <w:rFonts w:ascii="Times New Roman" w:eastAsia="Times New Roman" w:hAnsi="Times New Roman"/>
          <w:sz w:val="28"/>
          <w:szCs w:val="28"/>
        </w:rPr>
        <w:t>.</w:t>
      </w:r>
      <w:r w:rsidR="00C8644C" w:rsidRPr="002C7A8C">
        <w:rPr>
          <w:rFonts w:ascii="Times New Roman" w:hAnsi="Times New Roman"/>
          <w:sz w:val="28"/>
          <w:szCs w:val="28"/>
        </w:rPr>
        <w:t xml:space="preserve"> Выполнять основные виды работ по обслуживанию трансформаторов и преобразователей электрической энергии.</w:t>
      </w:r>
    </w:p>
    <w:p w:rsidR="009C7A9F" w:rsidRPr="007113F7" w:rsidRDefault="009C7A9F" w:rsidP="009C7A9F">
      <w:pPr>
        <w:spacing w:after="0"/>
        <w:ind w:left="709"/>
        <w:rPr>
          <w:rFonts w:ascii="Times New Roman" w:eastAsia="Times New Roman" w:hAnsi="Times New Roman"/>
          <w:i/>
          <w:sz w:val="28"/>
          <w:szCs w:val="28"/>
        </w:rPr>
      </w:pPr>
      <w:r w:rsidRPr="002C7A8C">
        <w:rPr>
          <w:rFonts w:ascii="Times New Roman" w:eastAsia="Times New Roman" w:hAnsi="Times New Roman"/>
          <w:sz w:val="28"/>
          <w:szCs w:val="28"/>
        </w:rPr>
        <w:t>ПК 2.5</w:t>
      </w:r>
      <w:r w:rsidR="00C8644C" w:rsidRPr="002C7A8C">
        <w:rPr>
          <w:rFonts w:ascii="Times New Roman" w:eastAsia="Times New Roman" w:hAnsi="Times New Roman"/>
          <w:sz w:val="28"/>
          <w:szCs w:val="28"/>
        </w:rPr>
        <w:t>.</w:t>
      </w:r>
      <w:r w:rsidR="00C8644C" w:rsidRPr="002C7A8C">
        <w:rPr>
          <w:rFonts w:ascii="Times New Roman" w:hAnsi="Times New Roman"/>
          <w:sz w:val="28"/>
          <w:szCs w:val="28"/>
        </w:rPr>
        <w:t xml:space="preserve"> Разрабатывать и оформлять технологическую и отчетную докуме</w:t>
      </w:r>
      <w:r w:rsidR="00C8644C" w:rsidRPr="007113F7">
        <w:rPr>
          <w:rFonts w:ascii="Times New Roman" w:hAnsi="Times New Roman"/>
          <w:sz w:val="28"/>
          <w:szCs w:val="28"/>
        </w:rPr>
        <w:t>нтацию.</w:t>
      </w:r>
    </w:p>
    <w:p w:rsidR="009C7A9F" w:rsidRPr="007113F7" w:rsidRDefault="009C7A9F" w:rsidP="009C7A9F">
      <w:pPr>
        <w:spacing w:after="0"/>
        <w:ind w:left="709"/>
        <w:rPr>
          <w:rFonts w:ascii="Times New Roman" w:eastAsia="Times New Roman" w:hAnsi="Times New Roman"/>
          <w:i/>
          <w:sz w:val="28"/>
          <w:szCs w:val="28"/>
        </w:rPr>
      </w:pPr>
      <w:r w:rsidRPr="002C7A8C">
        <w:rPr>
          <w:rFonts w:ascii="Times New Roman" w:eastAsia="Times New Roman" w:hAnsi="Times New Roman"/>
          <w:sz w:val="28"/>
          <w:szCs w:val="28"/>
        </w:rPr>
        <w:t>ПК 3.1</w:t>
      </w:r>
      <w:r w:rsidR="00C8644C" w:rsidRPr="002C7A8C">
        <w:rPr>
          <w:rFonts w:ascii="Times New Roman" w:eastAsia="Times New Roman" w:hAnsi="Times New Roman"/>
          <w:sz w:val="28"/>
          <w:szCs w:val="28"/>
        </w:rPr>
        <w:t>.</w:t>
      </w:r>
      <w:r w:rsidR="00C8644C" w:rsidRPr="007113F7">
        <w:rPr>
          <w:rFonts w:ascii="Times New Roman" w:hAnsi="Times New Roman"/>
          <w:sz w:val="28"/>
          <w:szCs w:val="28"/>
        </w:rPr>
        <w:t xml:space="preserve"> Планировать и организовывать работу по ремонту оборудования.</w:t>
      </w: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91AB5" w:rsidRDefault="00D91AB5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91AB5" w:rsidRDefault="00D91AB5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8579E" w:rsidRDefault="0088579E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8579E" w:rsidRDefault="0088579E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A27EF" w:rsidRDefault="00AA27EF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FE3F3F">
        <w:rPr>
          <w:rFonts w:ascii="Times New Roman" w:eastAsia="BatangChe" w:hAnsi="Times New Roman" w:cs="Times New Roman"/>
          <w:b/>
          <w:color w:val="000000"/>
          <w:w w:val="106"/>
          <w:sz w:val="28"/>
          <w:szCs w:val="28"/>
          <w:lang w:eastAsia="ru-RU"/>
        </w:rPr>
        <w:t>СТРУК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6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b/>
          <w:color w:val="000000"/>
          <w:w w:val="106"/>
          <w:sz w:val="28"/>
          <w:szCs w:val="28"/>
          <w:lang w:eastAsia="ru-RU"/>
        </w:rPr>
        <w:t xml:space="preserve">УРА 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СОДЕРЖАНИЕ ДИСЦИПЛИНЫ</w:t>
      </w: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eastAsia="BatangChe" w:hAnsi="Times New Roman" w:cs="Times New Roman"/>
          <w:color w:val="000000"/>
          <w:sz w:val="11"/>
          <w:szCs w:val="11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BatangChe" w:hAnsi="Times New Roman" w:cs="Times New Roman"/>
          <w:color w:val="000000"/>
          <w:sz w:val="20"/>
          <w:szCs w:val="20"/>
          <w:lang w:eastAsia="ru-RU"/>
        </w:rPr>
      </w:pPr>
    </w:p>
    <w:p w:rsidR="00CC23A5" w:rsidRDefault="00CC23A5" w:rsidP="00CC23A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rPr>
          <w:rFonts w:ascii="Times New Roman" w:eastAsia="BatangChe" w:hAnsi="Times New Roman" w:cs="Times New Roman"/>
          <w:b/>
          <w:color w:val="000000"/>
          <w:w w:val="116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бъем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дисциплины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b/>
          <w:color w:val="000000"/>
          <w:spacing w:val="3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b/>
          <w:color w:val="000000"/>
          <w:spacing w:val="2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ыучеб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FE3F3F">
        <w:rPr>
          <w:rFonts w:ascii="Times New Roman" w:eastAsia="BatangChe" w:hAnsi="Times New Roman" w:cs="Times New Roman"/>
          <w:b/>
          <w:color w:val="000000"/>
          <w:w w:val="11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14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99"/>
          <w:sz w:val="28"/>
          <w:szCs w:val="28"/>
          <w:lang w:eastAsia="ru-RU"/>
        </w:rPr>
        <w:t>б</w:t>
      </w:r>
      <w:r w:rsidRPr="00FE3F3F">
        <w:rPr>
          <w:rFonts w:ascii="Times New Roman" w:eastAsia="BatangChe" w:hAnsi="Times New Roman" w:cs="Times New Roman"/>
          <w:b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w w:val="113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b/>
          <w:color w:val="000000"/>
          <w:w w:val="116"/>
          <w:sz w:val="28"/>
          <w:szCs w:val="28"/>
          <w:lang w:eastAsia="ru-RU"/>
        </w:rPr>
        <w:t>ы</w:t>
      </w:r>
    </w:p>
    <w:p w:rsidR="009A5EAB" w:rsidRPr="00FE3F3F" w:rsidRDefault="009A5EAB" w:rsidP="00CC23A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CC23A5" w:rsidRPr="00FE3F3F" w:rsidTr="00BC51E5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A5" w:rsidRPr="00FE3F3F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A5" w:rsidRPr="00FE3F3F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23A5" w:rsidRPr="00FE3F3F" w:rsidTr="00BC51E5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322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Максимальная учебная нагрузка (всего), в том числе </w:t>
            </w:r>
          </w:p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вариативу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DC3483" w:rsidRDefault="00654330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5433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  <w:p w:rsidR="00CC23A5" w:rsidRPr="007113F7" w:rsidRDefault="00D319E4" w:rsidP="001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7113F7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CC23A5" w:rsidRPr="00FE3F3F" w:rsidTr="00BC51E5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3A5" w:rsidRPr="007113F7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7113F7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5D5DE6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DE6" w:rsidRPr="00FE3F3F" w:rsidRDefault="005D5DE6" w:rsidP="005D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DE6" w:rsidRPr="007113F7" w:rsidRDefault="005D5DE6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7113F7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05114B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  <w:r w:rsidR="000463FE" w:rsidRPr="00051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(самостоятельная работа и индивидуальный проект) </w:t>
            </w:r>
            <w:r w:rsidRPr="00051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обучающегося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654330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C51E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Pr="00BC51E5" w:rsidRDefault="00BC51E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C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Pr="007113F7" w:rsidRDefault="00BC51E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51E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Default="00BC51E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Pr="007113F7" w:rsidRDefault="00BC51E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463FE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3FE" w:rsidRDefault="0005114B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3FE" w:rsidRPr="00192DF4" w:rsidRDefault="00654330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C51E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Default="0005114B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Pr="007113F7" w:rsidRDefault="00192DF4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23A5" w:rsidRPr="00FE3F3F" w:rsidTr="00BC51E5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BC51E5" w:rsidRDefault="00CC23A5" w:rsidP="00BC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51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Промежуточная  аттестация в форме  дифференцированного зачета            </w:t>
            </w:r>
          </w:p>
        </w:tc>
      </w:tr>
    </w:tbl>
    <w:p w:rsidR="00CC23A5" w:rsidRPr="004D04A5" w:rsidRDefault="00CC23A5" w:rsidP="00CC23A5">
      <w:pPr>
        <w:spacing w:after="235" w:line="240" w:lineRule="auto"/>
        <w:ind w:right="480"/>
        <w:rPr>
          <w:rFonts w:ascii="Times New Roman" w:eastAsia="Times New Roman" w:hAnsi="Times New Roman" w:cs="Times New Roman"/>
        </w:rPr>
      </w:pPr>
    </w:p>
    <w:p w:rsidR="003578BE" w:rsidRDefault="003578BE" w:rsidP="00357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95522">
        <w:rPr>
          <w:rFonts w:ascii="Times New Roman" w:hAnsi="Times New Roman" w:cs="Times New Roman"/>
          <w:sz w:val="28"/>
          <w:szCs w:val="28"/>
        </w:rPr>
        <w:t xml:space="preserve">За счет вариатива аудиторная работа увеличена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5522">
        <w:rPr>
          <w:rFonts w:ascii="Times New Roman" w:hAnsi="Times New Roman" w:cs="Times New Roman"/>
          <w:sz w:val="28"/>
          <w:szCs w:val="28"/>
        </w:rPr>
        <w:t xml:space="preserve"> час с целью углубленного изучения учебного 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Самостоятельная работа обучающихся увеличена на 4</w:t>
      </w:r>
      <w:r w:rsidR="00D319E4">
        <w:rPr>
          <w:rFonts w:ascii="Times New Roman" w:eastAsia="Times New Roman" w:hAnsi="Times New Roman" w:cs="Times New Roman"/>
          <w:sz w:val="28"/>
          <w:szCs w:val="28"/>
          <w:lang w:eastAsia="ja-JP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час.</w:t>
      </w:r>
    </w:p>
    <w:p w:rsidR="003578BE" w:rsidRDefault="003578BE" w:rsidP="003578BE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C51E5" w:rsidRPr="003578BE" w:rsidRDefault="00BC51E5" w:rsidP="003578BE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  <w:sectPr w:rsidR="00BC51E5" w:rsidRPr="003578BE" w:rsidSect="007C5614">
          <w:footerReference w:type="even" r:id="rId8"/>
          <w:footerReference w:type="default" r:id="rId9"/>
          <w:footerReference w:type="first" r:id="rId10"/>
          <w:pgSz w:w="11905" w:h="16837"/>
          <w:pgMar w:top="1134" w:right="565" w:bottom="1134" w:left="1134" w:header="0" w:footer="6" w:gutter="0"/>
          <w:cols w:space="720"/>
          <w:noEndnote/>
          <w:docGrid w:linePitch="360"/>
        </w:sectPr>
      </w:pPr>
    </w:p>
    <w:p w:rsidR="006143C0" w:rsidRDefault="00CC23A5" w:rsidP="006143C0">
      <w:pPr>
        <w:spacing w:after="0" w:line="240" w:lineRule="auto"/>
        <w:ind w:left="600" w:right="480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4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Pr="00FE3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Тематический план и содержание дисциплины  </w:t>
      </w:r>
    </w:p>
    <w:p w:rsidR="00CC23A5" w:rsidRDefault="00231349" w:rsidP="006143C0">
      <w:pPr>
        <w:spacing w:after="0" w:line="240" w:lineRule="auto"/>
        <w:ind w:left="600" w:right="480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ОГСЭ.03</w:t>
      </w:r>
      <w:r w:rsidR="00942FAC" w:rsidRPr="00FE3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Иностранный язык</w:t>
      </w:r>
      <w:r w:rsidR="0061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профессиональной деятельн</w:t>
      </w:r>
      <w:r w:rsidR="005A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1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</w:t>
      </w:r>
    </w:p>
    <w:p w:rsidR="00942FAC" w:rsidRDefault="00942FAC" w:rsidP="00CC23A5">
      <w:pPr>
        <w:spacing w:after="0" w:line="240" w:lineRule="auto"/>
        <w:ind w:left="600" w:right="480" w:firstLine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781"/>
        <w:gridCol w:w="852"/>
        <w:gridCol w:w="1557"/>
        <w:gridCol w:w="1701"/>
      </w:tblGrid>
      <w:tr w:rsidR="00773112" w:rsidRPr="00773112" w:rsidTr="00773112">
        <w:trPr>
          <w:trHeight w:val="860"/>
        </w:trPr>
        <w:tc>
          <w:tcPr>
            <w:tcW w:w="664" w:type="pct"/>
            <w:vMerge w:val="restart"/>
            <w:vAlign w:val="center"/>
          </w:tcPr>
          <w:p w:rsidR="005A2D3C" w:rsidRPr="00773112" w:rsidRDefault="005A2D3C" w:rsidP="00773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053" w:type="pct"/>
            <w:vMerge w:val="restart"/>
            <w:vAlign w:val="center"/>
          </w:tcPr>
          <w:p w:rsidR="005A2D3C" w:rsidRPr="00773112" w:rsidRDefault="005A2D3C" w:rsidP="00773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752" w:type="pct"/>
            <w:gridSpan w:val="2"/>
            <w:vAlign w:val="center"/>
          </w:tcPr>
          <w:p w:rsidR="005A2D3C" w:rsidRPr="00773112" w:rsidRDefault="005A2D3C" w:rsidP="00773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Объем</w:t>
            </w:r>
            <w:r w:rsidR="00804C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3112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531" w:type="pct"/>
            <w:vMerge w:val="restart"/>
            <w:vAlign w:val="center"/>
          </w:tcPr>
          <w:p w:rsidR="005A2D3C" w:rsidRPr="00773112" w:rsidRDefault="005A2D3C" w:rsidP="00773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Уровень освоения**, формируемые компетенции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pct"/>
            <w:vMerge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В том числе активные, интерактивные формы занятий*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1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73112" w:rsidRPr="00773112" w:rsidTr="00773112">
        <w:trPr>
          <w:trHeight w:val="259"/>
        </w:trPr>
        <w:tc>
          <w:tcPr>
            <w:tcW w:w="664" w:type="pct"/>
            <w:vMerge w:val="restar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Тема 1. Вводно-коррективный курс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="00F941D9" w:rsidRPr="00773112">
              <w:rPr>
                <w:rFonts w:ascii="Times New Roman" w:hAnsi="Times New Roman" w:cs="Times New Roman"/>
                <w:b/>
                <w:bCs/>
              </w:rPr>
              <w:t xml:space="preserve"> № 1-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6" w:type="pct"/>
            <w:vMerge w:val="restart"/>
          </w:tcPr>
          <w:p w:rsidR="005A2D3C" w:rsidRPr="00773112" w:rsidRDefault="00D77F25" w:rsidP="007731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hAnsi="Times New Roman" w:cs="Times New Roman"/>
              </w:rPr>
              <w:t>1</w:t>
            </w:r>
            <w:r w:rsidR="00D77F25" w:rsidRPr="007731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pct"/>
            <w:vMerge w:val="restar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2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73112" w:rsidRPr="00E157DB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устных и письменных лексических упражнений, работа с текстами по теме.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существительные: число существительных, притяжательный падеж;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местоимения;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предлоги;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прилагательные и наречия: степени сравнения;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числительные;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предлоги места, направления, времени;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- 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>временныеформыглаголовгруппы</w:t>
            </w:r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Simple (Indefenite), Continuous (Progressive), Perfect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3112" w:rsidRPr="00773112" w:rsidTr="00773112">
        <w:trPr>
          <w:trHeight w:val="309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2151D5" w:rsidRPr="00773112" w:rsidRDefault="002151D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индивидуальных грамматических упражнений</w:t>
            </w:r>
          </w:p>
        </w:tc>
        <w:tc>
          <w:tcPr>
            <w:tcW w:w="266" w:type="pct"/>
          </w:tcPr>
          <w:p w:rsidR="005A2D3C" w:rsidRPr="00773112" w:rsidRDefault="00574037" w:rsidP="0077311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6" w:type="pct"/>
          </w:tcPr>
          <w:p w:rsidR="005A2D3C" w:rsidRPr="00773112" w:rsidRDefault="00243411" w:rsidP="00773112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56B5" w:rsidRPr="00773112" w:rsidTr="00773112">
        <w:trPr>
          <w:trHeight w:val="222"/>
        </w:trPr>
        <w:tc>
          <w:tcPr>
            <w:tcW w:w="664" w:type="pct"/>
            <w:vMerge w:val="restart"/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Тема 2. Я и мое окружение</w:t>
            </w:r>
          </w:p>
        </w:tc>
        <w:tc>
          <w:tcPr>
            <w:tcW w:w="3053" w:type="pct"/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 8-14</w:t>
            </w:r>
          </w:p>
        </w:tc>
        <w:tc>
          <w:tcPr>
            <w:tcW w:w="266" w:type="pct"/>
            <w:vMerge w:val="restart"/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14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6156B5" w:rsidRPr="00773112" w:rsidRDefault="006156B5" w:rsidP="007731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1" w:type="pct"/>
            <w:vMerge w:val="restart"/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06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10</w:t>
            </w:r>
          </w:p>
        </w:tc>
      </w:tr>
      <w:tr w:rsidR="006156B5" w:rsidRPr="00773112" w:rsidTr="00553D8C">
        <w:trPr>
          <w:trHeight w:val="2783"/>
        </w:trPr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моя семья;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мой дом;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мой рабочий день;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моя будущая профессия, карьера.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система временных форм английского глагола</w:t>
            </w:r>
          </w:p>
          <w:p w:rsidR="006156B5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Разработка проекта-презентации «Мой колледж»</w:t>
            </w:r>
          </w:p>
          <w:p w:rsidR="006156B5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46"/>
        </w:trPr>
        <w:tc>
          <w:tcPr>
            <w:tcW w:w="664" w:type="pct"/>
          </w:tcPr>
          <w:p w:rsid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053" w:type="pct"/>
          </w:tcPr>
          <w:p w:rsidR="00773112" w:rsidRDefault="00773112" w:rsidP="0077311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6" w:type="pct"/>
          </w:tcPr>
          <w:p w:rsid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773112" w:rsidRPr="00773112" w:rsidTr="00773112">
        <w:trPr>
          <w:trHeight w:val="246"/>
        </w:trPr>
        <w:tc>
          <w:tcPr>
            <w:tcW w:w="664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773112" w:rsidRPr="00773112" w:rsidRDefault="00773112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773112" w:rsidRDefault="00773112" w:rsidP="00773112">
            <w:pPr>
              <w:tabs>
                <w:tab w:val="left" w:pos="1050"/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 сообщений по темам: «Мой колледж», «Мои друзья в колледже», «Моя будущая работа». Выполнение лексико-грамматических упражнений. Работа с текстом и словарем.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73112" w:rsidRPr="00773112" w:rsidRDefault="00773112" w:rsidP="00773112">
            <w:pPr>
              <w:tabs>
                <w:tab w:val="left" w:pos="1050"/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</w:tcPr>
          <w:p w:rsidR="00773112" w:rsidRPr="00654330" w:rsidRDefault="00574037" w:rsidP="00654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</w:tcPr>
          <w:p w:rsidR="00773112" w:rsidRPr="00773112" w:rsidRDefault="00DC2306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73112" w:rsidRPr="00773112" w:rsidTr="00773112">
        <w:trPr>
          <w:trHeight w:val="246"/>
        </w:trPr>
        <w:tc>
          <w:tcPr>
            <w:tcW w:w="664" w:type="pct"/>
            <w:vMerge w:val="restart"/>
          </w:tcPr>
          <w:p w:rsidR="00C95A44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3. Мое хобби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pc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5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2</w:t>
            </w:r>
            <w:r w:rsidR="005261E6" w:rsidRPr="007731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6" w:type="pct"/>
            <w:vMerge w:val="restart"/>
          </w:tcPr>
          <w:p w:rsidR="00EB2473" w:rsidRPr="00773112" w:rsidRDefault="00D77F25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20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EB2473" w:rsidRPr="00773112" w:rsidRDefault="00D77F25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3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06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10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свободное время;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хобби в разных странах.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система временных форм английского глагола, соответствие английских временных форм временным формам русского глагола</w:t>
            </w:r>
          </w:p>
          <w:p w:rsidR="00773112" w:rsidRPr="00773112" w:rsidRDefault="00773112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5234A7" w:rsidRPr="00773112" w:rsidRDefault="005234A7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сочинения на тему «Моя любимая книга».</w:t>
            </w:r>
          </w:p>
          <w:p w:rsidR="005234A7" w:rsidRPr="00773112" w:rsidRDefault="005234A7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диалогов по темам: «Поход в кино», «Поход в театр», «Мое увлечение».</w:t>
            </w:r>
          </w:p>
          <w:p w:rsidR="005234A7" w:rsidRDefault="005234A7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перевод текста по теме, работа со словарем. Выполнение лексико-грамматических упражнений.</w:t>
            </w:r>
          </w:p>
          <w:p w:rsidR="00773112" w:rsidRPr="00773112" w:rsidRDefault="00773112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</w:tcPr>
          <w:p w:rsidR="005A2D3C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6" w:type="pct"/>
          </w:tcPr>
          <w:p w:rsidR="005A2D3C" w:rsidRPr="00773112" w:rsidRDefault="00243411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83"/>
        </w:trPr>
        <w:tc>
          <w:tcPr>
            <w:tcW w:w="664" w:type="pct"/>
            <w:vMerge w:val="restar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Тема 4.  Россия – моя Родина</w:t>
            </w:r>
          </w:p>
        </w:tc>
        <w:tc>
          <w:tcPr>
            <w:tcW w:w="3053" w:type="pc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773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2</w:t>
            </w:r>
            <w:r w:rsidR="005261E6" w:rsidRPr="00773112">
              <w:rPr>
                <w:rFonts w:ascii="Times New Roman" w:hAnsi="Times New Roman" w:cs="Times New Roman"/>
                <w:b/>
                <w:bCs/>
              </w:rPr>
              <w:t>5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66" w:type="pct"/>
            <w:vMerge w:val="restart"/>
          </w:tcPr>
          <w:p w:rsidR="00EB2473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hAnsi="Times New Roman" w:cs="Times New Roman"/>
              </w:rPr>
              <w:t>20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EB2473" w:rsidRPr="00773112" w:rsidRDefault="00D77F25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06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10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Российская Федерация;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государственное устройство РФ;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история России;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Москва – столица России.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инфинитив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словообразование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Написание эссе «Моя Родина – Россия»</w:t>
            </w:r>
          </w:p>
          <w:p w:rsidR="00A2654E" w:rsidRDefault="00A2654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  <w:p w:rsidR="00773112" w:rsidRPr="00773112" w:rsidRDefault="00773112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5234A7" w:rsidRDefault="005234A7" w:rsidP="00773112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 сообщений по темам: «Государственное устройство РФ».</w:t>
            </w:r>
            <w:r w:rsidRPr="007731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Чтение и перевод текста по теме, работа со словарем. Выполнение лексико-грамматических</w:t>
            </w:r>
            <w:r w:rsidR="00A2654E" w:rsidRPr="007731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упражнений</w:t>
            </w:r>
            <w:r w:rsidRPr="007731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773112" w:rsidRPr="00773112" w:rsidRDefault="00773112" w:rsidP="00773112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</w:tcPr>
          <w:p w:rsidR="005A2D3C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6" w:type="pct"/>
          </w:tcPr>
          <w:p w:rsidR="005A2D3C" w:rsidRPr="00773112" w:rsidRDefault="00243411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053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73112" w:rsidRPr="00773112" w:rsidTr="00773112">
        <w:trPr>
          <w:trHeight w:val="305"/>
        </w:trPr>
        <w:tc>
          <w:tcPr>
            <w:tcW w:w="664" w:type="pct"/>
            <w:vMerge w:val="restar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5. Англоязычные страны</w:t>
            </w:r>
          </w:p>
        </w:tc>
        <w:tc>
          <w:tcPr>
            <w:tcW w:w="3053" w:type="pc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773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35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4</w:t>
            </w:r>
            <w:r w:rsidR="005261E6" w:rsidRPr="007731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6" w:type="pct"/>
            <w:vMerge w:val="restart"/>
          </w:tcPr>
          <w:p w:rsidR="00EB2473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28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EB2473" w:rsidRPr="00773112" w:rsidRDefault="00FC5DCA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06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10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Соединенное Королевство Великобритании и Северной Ирландии;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США;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Канада, Австралия, Новая Зеландия</w:t>
            </w:r>
            <w:r w:rsidR="0077311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образование в США и Соединенном Королевстве Великобритании и Северной Ирландии.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- причастие </w:t>
            </w:r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причастие </w:t>
            </w:r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>, герундий, сложное дополнение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Разработка проекта-презентации «Система профессионального образования в России и Великобритании»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5234A7" w:rsidRPr="00773112" w:rsidRDefault="005234A7" w:rsidP="00773112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Подготовка сообщений по темам: «Государственное устройство Великобритании/США», «Правовые институты Великобритании/США». </w:t>
            </w:r>
          </w:p>
          <w:p w:rsidR="005234A7" w:rsidRPr="00773112" w:rsidRDefault="005234A7" w:rsidP="00773112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Написание  эссе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«Социальная справедливость». </w:t>
            </w: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Составление диалога на тему 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«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Ме</w:t>
            </w: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ду</w:t>
            </w: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народныеотношени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я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».</w:t>
            </w:r>
          </w:p>
        </w:tc>
        <w:tc>
          <w:tcPr>
            <w:tcW w:w="266" w:type="pct"/>
          </w:tcPr>
          <w:p w:rsidR="005A2D3C" w:rsidRPr="00574037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03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6" w:type="pct"/>
          </w:tcPr>
          <w:p w:rsidR="005A2D3C" w:rsidRPr="00773112" w:rsidRDefault="00950D66" w:rsidP="00950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36"/>
        </w:trPr>
        <w:tc>
          <w:tcPr>
            <w:tcW w:w="664" w:type="pct"/>
            <w:vMerge w:val="restar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6. Наука и техника</w:t>
            </w:r>
          </w:p>
        </w:tc>
        <w:tc>
          <w:tcPr>
            <w:tcW w:w="3053" w:type="pc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773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4</w:t>
            </w:r>
            <w:r w:rsidR="005261E6" w:rsidRPr="00773112">
              <w:rPr>
                <w:rFonts w:ascii="Times New Roman" w:hAnsi="Times New Roman" w:cs="Times New Roman"/>
                <w:b/>
                <w:bCs/>
              </w:rPr>
              <w:t>9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66" w:type="pct"/>
            <w:vMerge w:val="restart"/>
          </w:tcPr>
          <w:p w:rsidR="00EB2473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18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EB2473" w:rsidRPr="00773112" w:rsidRDefault="002151D5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10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современная наука и технологии;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-компьютеры и их функции.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сложное подлежащее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FC5DCA" w:rsidRPr="00773112" w:rsidRDefault="00FC5DCA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266" w:type="pct"/>
          </w:tcPr>
          <w:p w:rsidR="005A2D3C" w:rsidRPr="00574037" w:rsidRDefault="00EF3C89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0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6" w:type="pct"/>
          </w:tcPr>
          <w:p w:rsidR="005A2D3C" w:rsidRPr="00773112" w:rsidRDefault="00FC5DCA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0D66" w:rsidRPr="00773112" w:rsidTr="00773112">
        <w:trPr>
          <w:trHeight w:val="283"/>
        </w:trPr>
        <w:tc>
          <w:tcPr>
            <w:tcW w:w="664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Тема 7. Различные виды искусств</w:t>
            </w:r>
          </w:p>
        </w:tc>
        <w:tc>
          <w:tcPr>
            <w:tcW w:w="3053" w:type="pc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3112">
              <w:rPr>
                <w:rFonts w:ascii="Times New Roman" w:hAnsi="Times New Roman" w:cs="Times New Roman"/>
                <w:b/>
                <w:bCs/>
              </w:rPr>
              <w:t>58-66</w:t>
            </w:r>
          </w:p>
        </w:tc>
        <w:tc>
          <w:tcPr>
            <w:tcW w:w="266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18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1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3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06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10</w:t>
            </w:r>
          </w:p>
        </w:tc>
      </w:tr>
      <w:tr w:rsidR="00950D66" w:rsidRPr="00773112" w:rsidTr="00773112">
        <w:trPr>
          <w:trHeight w:val="253"/>
        </w:trPr>
        <w:tc>
          <w:tcPr>
            <w:tcW w:w="664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 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театр;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музыка;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живопись;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киноискусство.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- сослагательное наклонение, условные придаточные предложения </w:t>
            </w:r>
          </w:p>
          <w:p w:rsidR="00950D66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66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0D66" w:rsidRPr="00773112" w:rsidTr="00773112">
        <w:trPr>
          <w:trHeight w:val="20"/>
        </w:trPr>
        <w:tc>
          <w:tcPr>
            <w:tcW w:w="664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15"/>
        </w:trPr>
        <w:tc>
          <w:tcPr>
            <w:tcW w:w="664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053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11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11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773112" w:rsidRPr="00773112" w:rsidTr="00773112">
        <w:trPr>
          <w:trHeight w:val="215"/>
        </w:trPr>
        <w:tc>
          <w:tcPr>
            <w:tcW w:w="664" w:type="pct"/>
          </w:tcPr>
          <w:p w:rsidR="00773112" w:rsidRPr="00773112" w:rsidRDefault="00773112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773112" w:rsidRPr="00773112" w:rsidRDefault="00773112" w:rsidP="006C1F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773112" w:rsidRPr="00773112" w:rsidRDefault="00773112" w:rsidP="006C1F97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 монологических высказываний по темам: «Театры Екатеринбурга», «Искусство России», «Мой любимый художник и писатель».</w:t>
            </w:r>
          </w:p>
          <w:p w:rsidR="00773112" w:rsidRPr="00773112" w:rsidRDefault="00773112" w:rsidP="006C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color w:val="000000" w:themeColor="text1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экскурсию 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5"/>
              </w:rPr>
              <w:t>м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узею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своего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у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3"/>
              </w:rPr>
              <w:t>ч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ебного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</w:rPr>
              <w:t>у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3"/>
              </w:rPr>
              <w:t>р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</w:rPr>
              <w:t>ж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2"/>
              </w:rPr>
              <w:t>л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</w:rPr>
              <w:t>м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узею город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73112" w:rsidRPr="00773112" w:rsidRDefault="00773112" w:rsidP="006C1F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</w:rPr>
              <w:t>Подготовка пересказа текста.</w:t>
            </w:r>
          </w:p>
        </w:tc>
        <w:tc>
          <w:tcPr>
            <w:tcW w:w="266" w:type="pct"/>
          </w:tcPr>
          <w:p w:rsidR="00773112" w:rsidRPr="00574037" w:rsidRDefault="00773112" w:rsidP="006C1F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0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6" w:type="pct"/>
          </w:tcPr>
          <w:p w:rsidR="00773112" w:rsidRPr="00773112" w:rsidRDefault="00DC2306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112" w:rsidRPr="00773112" w:rsidTr="00773112">
        <w:trPr>
          <w:trHeight w:val="215"/>
        </w:trPr>
        <w:tc>
          <w:tcPr>
            <w:tcW w:w="664" w:type="pct"/>
            <w:vMerge w:val="restart"/>
          </w:tcPr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8. Природа электричества и виды электрических цепей</w:t>
            </w:r>
          </w:p>
        </w:tc>
        <w:tc>
          <w:tcPr>
            <w:tcW w:w="3053" w:type="pct"/>
          </w:tcPr>
          <w:p w:rsidR="00F941D9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773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67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66" w:type="pct"/>
            <w:vMerge w:val="restart"/>
          </w:tcPr>
          <w:p w:rsidR="00F941D9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18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F941D9" w:rsidRPr="00773112" w:rsidRDefault="00FC5DCA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3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06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10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1.2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2.5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3.1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последовательное и параллельное соединение цепи;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электрический ток; сопротивление;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напряжение; проводники и изоляторы.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сложносочиненные предложения;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сложноподчиненные предложения;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безличные предложения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5234A7" w:rsidRPr="00773112" w:rsidRDefault="005234A7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</w:rPr>
              <w:t>Подготовка монологического высказывания по теме: «Виды электрических цепей». Выполнение лексико-грамматических упражнений.</w:t>
            </w:r>
          </w:p>
        </w:tc>
        <w:tc>
          <w:tcPr>
            <w:tcW w:w="266" w:type="pct"/>
          </w:tcPr>
          <w:p w:rsidR="005A2D3C" w:rsidRPr="00574037" w:rsidRDefault="008D1D8E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0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6" w:type="pct"/>
          </w:tcPr>
          <w:p w:rsidR="005A2D3C" w:rsidRPr="00773112" w:rsidRDefault="00FC5DCA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3"/>
        </w:trPr>
        <w:tc>
          <w:tcPr>
            <w:tcW w:w="664" w:type="pct"/>
            <w:vMerge w:val="restart"/>
          </w:tcPr>
          <w:p w:rsidR="00F667E3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9. Техническое обслуживание оборудования электрических подстанций и сетей</w:t>
            </w:r>
          </w:p>
          <w:p w:rsidR="00F941D9" w:rsidRPr="00773112" w:rsidRDefault="00F941D9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3" w:type="pct"/>
          </w:tcPr>
          <w:p w:rsidR="00F941D9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76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-95</w:t>
            </w:r>
          </w:p>
        </w:tc>
        <w:tc>
          <w:tcPr>
            <w:tcW w:w="266" w:type="pct"/>
            <w:vMerge w:val="restart"/>
          </w:tcPr>
          <w:p w:rsidR="00F941D9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39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F941D9" w:rsidRPr="00773112" w:rsidRDefault="00FC5DCA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01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04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06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ОК 10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1.2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2.2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2.5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3.1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>, работа с текстами по тем</w:t>
            </w:r>
            <w:r w:rsidR="00773112">
              <w:rPr>
                <w:rFonts w:ascii="Times New Roman" w:eastAsia="Times New Roman" w:hAnsi="Times New Roman" w:cs="Times New Roman"/>
                <w:bCs/>
              </w:rPr>
              <w:t>ам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: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электрические провода и кабели;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пускорегулирующие устройства;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электросиловые устройства;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773112">
              <w:rPr>
                <w:rFonts w:ascii="Times New Roman" w:hAnsi="Times New Roman" w:cs="Times New Roman"/>
              </w:rPr>
              <w:t>автоматические системы управления устройствами электроснабжения;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hAnsi="Times New Roman" w:cs="Times New Roman"/>
              </w:rPr>
              <w:t>- виды электрических станций;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</w:rPr>
              <w:t>- трансформаторы; реле;</w:t>
            </w:r>
            <w:r w:rsidR="00773112">
              <w:rPr>
                <w:rFonts w:ascii="Times New Roman" w:hAnsi="Times New Roman" w:cs="Times New Roman"/>
              </w:rPr>
              <w:t xml:space="preserve"> </w:t>
            </w:r>
            <w:r w:rsidRPr="00773112">
              <w:rPr>
                <w:rFonts w:ascii="Times New Roman" w:hAnsi="Times New Roman" w:cs="Times New Roman"/>
                <w:bCs/>
              </w:rPr>
              <w:t>эксплуатация воздушных и кабельных линий электропередачи;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Cs/>
              </w:rPr>
              <w:t>- безопасность электрической системы;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Cs/>
              </w:rPr>
              <w:t>- электрические приводы.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страдательный залог;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модальные глаголы и их эквиваленты</w:t>
            </w:r>
          </w:p>
          <w:p w:rsidR="00F667E3" w:rsidRPr="00773112" w:rsidRDefault="00F667E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1804F0" w:rsidRPr="00773112" w:rsidRDefault="001804F0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словаре.</w:t>
            </w:r>
          </w:p>
        </w:tc>
        <w:tc>
          <w:tcPr>
            <w:tcW w:w="266" w:type="pct"/>
          </w:tcPr>
          <w:p w:rsidR="005A2D3C" w:rsidRPr="00574037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6" w:type="pct"/>
          </w:tcPr>
          <w:p w:rsidR="005A2D3C" w:rsidRPr="00773112" w:rsidRDefault="00FC5DCA" w:rsidP="00773112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3717" w:type="pct"/>
            <w:gridSpan w:val="2"/>
          </w:tcPr>
          <w:p w:rsidR="005A2D3C" w:rsidRPr="00773112" w:rsidRDefault="005A2D3C" w:rsidP="007731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66" w:type="pct"/>
          </w:tcPr>
          <w:p w:rsidR="005A2D3C" w:rsidRPr="00773112" w:rsidRDefault="00E72B2A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486" w:type="pct"/>
          </w:tcPr>
          <w:p w:rsidR="005A2D3C" w:rsidRPr="00773112" w:rsidRDefault="002151D5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  <w:tc>
          <w:tcPr>
            <w:tcW w:w="531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CC23A5" w:rsidRDefault="00CC23A5" w:rsidP="00CC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10C" w:rsidRPr="004D04A5" w:rsidRDefault="000B110C" w:rsidP="00CC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C23A5" w:rsidRPr="00FF617C" w:rsidRDefault="00CC23A5" w:rsidP="00942FAC">
      <w:pPr>
        <w:spacing w:after="235" w:line="240" w:lineRule="auto"/>
        <w:ind w:left="600" w:right="4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942FAC" w:rsidRPr="00FF617C" w:rsidRDefault="00942FAC" w:rsidP="00942FAC">
      <w:pPr>
        <w:spacing w:after="235" w:line="240" w:lineRule="auto"/>
        <w:ind w:left="600" w:right="4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 деятельности по образцу, инструкции или под руководством); 3 – продуктивный (планирование и самостоятельное</w:t>
      </w:r>
      <w:r w:rsidR="00171349" w:rsidRPr="00FF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деятельности, решение проблемных задач).</w:t>
      </w:r>
    </w:p>
    <w:p w:rsidR="00CC23A5" w:rsidRPr="004D04A5" w:rsidRDefault="00CC23A5" w:rsidP="00CC23A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ru-RU"/>
        </w:rPr>
      </w:pPr>
    </w:p>
    <w:p w:rsidR="00CC23A5" w:rsidRPr="004D04A5" w:rsidRDefault="00CC23A5" w:rsidP="00CC2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23A5" w:rsidRPr="004D04A5" w:rsidRDefault="00CC23A5" w:rsidP="00CC23A5">
      <w:pPr>
        <w:spacing w:after="7061" w:line="240" w:lineRule="auto"/>
        <w:rPr>
          <w:rFonts w:ascii="Times New Roman" w:eastAsia="Times New Roman" w:hAnsi="Times New Roman" w:cs="Times New Roman"/>
          <w:b/>
          <w:bCs/>
          <w:i/>
          <w:iCs/>
        </w:rPr>
        <w:sectPr w:rsidR="00CC23A5" w:rsidRPr="004D04A5" w:rsidSect="00BC51E5">
          <w:footerReference w:type="default" r:id="rId11"/>
          <w:pgSz w:w="16837" w:h="11905" w:orient="landscape"/>
          <w:pgMar w:top="567" w:right="357" w:bottom="567" w:left="284" w:header="709" w:footer="709" w:gutter="0"/>
          <w:cols w:space="708"/>
          <w:docGrid w:linePitch="360"/>
        </w:sectPr>
      </w:pPr>
    </w:p>
    <w:p w:rsidR="00CC23A5" w:rsidRDefault="00CC23A5" w:rsidP="00BB749F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0"/>
      <w:r w:rsidRPr="00FE3F3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3.</w:t>
      </w:r>
      <w:r w:rsidRPr="00FE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РЕАЛИЗАЦИИ РАБОЧЕЙ ПРОГРАММЫ ДИСЦИПЛИНЫ</w:t>
      </w:r>
    </w:p>
    <w:p w:rsidR="00BB749F" w:rsidRPr="00FE3F3F" w:rsidRDefault="00BB749F" w:rsidP="00BB749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3A5" w:rsidRDefault="00CC23A5" w:rsidP="00BB749F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F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</w:t>
      </w:r>
      <w:r w:rsidRPr="00FE3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F35018" w:rsidRPr="00521C13" w:rsidRDefault="00F35018" w:rsidP="00F350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3" w:name="bookmark6"/>
      <w:r w:rsidRPr="00521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Дисциплина  реализуется в  учебном кабинете иностранного языка.</w:t>
      </w:r>
    </w:p>
    <w:p w:rsidR="00F35018" w:rsidRPr="00521C13" w:rsidRDefault="00F35018" w:rsidP="00F350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Оснащение учебного кабинета:</w:t>
      </w:r>
    </w:p>
    <w:p w:rsidR="00F35018" w:rsidRPr="00521C13" w:rsidRDefault="00F35018" w:rsidP="00F35018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Специализированная мебель. </w:t>
      </w:r>
    </w:p>
    <w:p w:rsidR="00F35018" w:rsidRPr="00521C13" w:rsidRDefault="00F35018" w:rsidP="00F35018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/>
          <w:bCs/>
          <w:color w:val="000000" w:themeColor="text1"/>
          <w:sz w:val="28"/>
          <w:szCs w:val="28"/>
        </w:rPr>
        <w:t>Технические средства обучения: не используются.</w:t>
      </w:r>
    </w:p>
    <w:p w:rsidR="00F35018" w:rsidRPr="00521C13" w:rsidRDefault="00F35018" w:rsidP="00F35018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/>
          <w:bCs/>
          <w:color w:val="000000" w:themeColor="text1"/>
          <w:sz w:val="28"/>
          <w:szCs w:val="28"/>
        </w:rPr>
        <w:t>Оборудование, включая приборы (при  наличии): не используется.</w:t>
      </w:r>
    </w:p>
    <w:p w:rsidR="00F35018" w:rsidRPr="00521C13" w:rsidRDefault="00F35018" w:rsidP="00F35018">
      <w:pPr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Наглядные пособия.</w:t>
      </w:r>
    </w:p>
    <w:p w:rsidR="00CC23A5" w:rsidRPr="00FE3F3F" w:rsidRDefault="00CC23A5" w:rsidP="00CC23A5">
      <w:pPr>
        <w:keepNext/>
        <w:keepLines/>
        <w:tabs>
          <w:tab w:val="left" w:pos="709"/>
        </w:tabs>
        <w:spacing w:after="0" w:line="270" w:lineRule="exac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bookmarkEnd w:id="3"/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E3F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3.2. Учебно-методическое обеспечение дисциплины </w:t>
      </w:r>
    </w:p>
    <w:p w:rsidR="00AF0AC2" w:rsidRPr="00AF0AC2" w:rsidRDefault="00AF0AC2" w:rsidP="00AF0AC2">
      <w:pPr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0AC2">
        <w:rPr>
          <w:rFonts w:ascii="Times New Roman" w:hAnsi="Times New Roman" w:cs="Times New Roman"/>
          <w:sz w:val="28"/>
          <w:szCs w:val="28"/>
        </w:rPr>
        <w:t>Основная учебная литература:</w:t>
      </w:r>
    </w:p>
    <w:p w:rsidR="00AF0AC2" w:rsidRPr="00AF0AC2" w:rsidRDefault="00AF0AC2" w:rsidP="00AF0AC2">
      <w:pPr>
        <w:pStyle w:val="a4"/>
        <w:numPr>
          <w:ilvl w:val="1"/>
          <w:numId w:val="18"/>
        </w:numPr>
        <w:tabs>
          <w:tab w:val="clear" w:pos="1440"/>
          <w:tab w:val="num" w:pos="426"/>
          <w:tab w:val="left" w:pos="1134"/>
        </w:tabs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AC2">
        <w:rPr>
          <w:rFonts w:ascii="Times New Roman" w:hAnsi="Times New Roman"/>
          <w:sz w:val="28"/>
          <w:szCs w:val="28"/>
        </w:rPr>
        <w:t xml:space="preserve">Маньковская, З. В. Английский язык : учебное пособие / З. В. Маньковская. — Москва : ИНФРА-М, 2021. — 200 с. — (Среднее профессиональное образование). — DOI 10.12737/22856. - ISBN 978-5-16-012363-9. - Текст : электронный. - URL: https://znanium.com/catalog/product/1222622. Режим доступа: </w:t>
      </w:r>
      <w:hyperlink r:id="rId12" w:history="1">
        <w:r w:rsidRPr="00AF0AC2">
          <w:rPr>
            <w:rStyle w:val="a9"/>
            <w:rFonts w:ascii="Times New Roman" w:hAnsi="Times New Roman"/>
            <w:sz w:val="28"/>
            <w:szCs w:val="28"/>
          </w:rPr>
          <w:t>https://znanium.com/catalog/product/1222622</w:t>
        </w:r>
      </w:hyperlink>
    </w:p>
    <w:p w:rsidR="00AF0AC2" w:rsidRPr="00AF0AC2" w:rsidRDefault="00AF0AC2" w:rsidP="00AF0AC2">
      <w:pPr>
        <w:shd w:val="clear" w:color="auto" w:fill="FFFFFF"/>
        <w:spacing w:after="0" w:line="240" w:lineRule="auto"/>
        <w:ind w:right="48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AF0AC2">
        <w:rPr>
          <w:rFonts w:ascii="Times New Roman" w:hAnsi="Times New Roman" w:cs="Times New Roman"/>
          <w:iCs/>
          <w:sz w:val="28"/>
          <w:szCs w:val="28"/>
        </w:rPr>
        <w:t>Дополнительная учебная литература:</w:t>
      </w:r>
    </w:p>
    <w:p w:rsidR="00AF0AC2" w:rsidRPr="00AF0AC2" w:rsidRDefault="00AF0AC2" w:rsidP="00AF0A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AC2">
        <w:rPr>
          <w:rFonts w:ascii="Times New Roman" w:hAnsi="Times New Roman" w:cs="Times New Roman"/>
          <w:sz w:val="28"/>
          <w:szCs w:val="28"/>
        </w:rPr>
        <w:t xml:space="preserve">1.Дюканова, Н. М. Английский язык : учебное пособие / Н.М. Дюканова. — 2-е изд., перераб. и доп. — Москва : ИНФРА-М, 2021. — 319 с. — (Среднее профессиональное образование). - ISBN 978-5-16-013886-2. - Текст : электронный. - URL: https://znanium.com/catalog/product/1209237.   Режим доступа: </w:t>
      </w:r>
      <w:hyperlink r:id="rId13" w:history="1">
        <w:r w:rsidRPr="00AF0AC2">
          <w:rPr>
            <w:rStyle w:val="a9"/>
            <w:rFonts w:ascii="Times New Roman" w:hAnsi="Times New Roman" w:cs="Times New Roman"/>
            <w:sz w:val="28"/>
            <w:szCs w:val="28"/>
          </w:rPr>
          <w:t>https://znanium.com/catalog/product/1209237</w:t>
        </w:r>
      </w:hyperlink>
    </w:p>
    <w:p w:rsidR="00CC23A5" w:rsidRPr="00171349" w:rsidRDefault="00CC23A5" w:rsidP="00CC23A5">
      <w:pPr>
        <w:tabs>
          <w:tab w:val="left" w:pos="0"/>
        </w:tabs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17134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Учебно-методическая литература для самостоятельной работы:</w:t>
      </w:r>
    </w:p>
    <w:p w:rsidR="00935954" w:rsidRPr="00935954" w:rsidRDefault="00935954" w:rsidP="00935954">
      <w:pPr>
        <w:pStyle w:val="a4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8"/>
          <w:szCs w:val="28"/>
        </w:rPr>
      </w:pPr>
      <w:r w:rsidRPr="00935954">
        <w:rPr>
          <w:rFonts w:ascii="Times New Roman" w:hAnsi="Times New Roman"/>
          <w:sz w:val="28"/>
          <w:szCs w:val="28"/>
        </w:rPr>
        <w:t xml:space="preserve">Кушникова, Г. К. Практикум для самостоятельного повторения глагольной системы английского языка [Электронный ресурс] : учеб. пособие / Г. К. Кушникова. - 2-е изд., стереотип. - Москва : ФЛИНТА : Наука, 2011. - 95 с. - ISBN 978-5-9765-0170-6 (Флинта), ISBN 978-5-02-034793-9 (Наука). - Текст : электронный. - URL: </w:t>
      </w:r>
      <w:hyperlink r:id="rId14" w:history="1">
        <w:r w:rsidRPr="00935954">
          <w:rPr>
            <w:rStyle w:val="a9"/>
            <w:rFonts w:ascii="Times New Roman" w:hAnsi="Times New Roman"/>
            <w:sz w:val="28"/>
            <w:szCs w:val="28"/>
          </w:rPr>
          <w:t>https://znanium.com/catalog/product/406235</w:t>
        </w:r>
      </w:hyperlink>
    </w:p>
    <w:p w:rsidR="00935954" w:rsidRPr="00935954" w:rsidRDefault="00935954" w:rsidP="00935954">
      <w:pPr>
        <w:pStyle w:val="a4"/>
        <w:numPr>
          <w:ilvl w:val="0"/>
          <w:numId w:val="21"/>
        </w:numPr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8"/>
          <w:szCs w:val="28"/>
        </w:rPr>
      </w:pPr>
      <w:r w:rsidRPr="00935954">
        <w:rPr>
          <w:rFonts w:ascii="Times New Roman" w:hAnsi="Times New Roman"/>
          <w:sz w:val="28"/>
          <w:szCs w:val="28"/>
        </w:rPr>
        <w:t xml:space="preserve">Катермина, В. В. Лексикология английского языка: Практикум / В.В. Катермина. - Москва : Флинта: Наука, 2010. - 120 с. ISBN 978-5-9765-0844-6, 1000 экз. - Текст : электронный. - URL: </w:t>
      </w:r>
      <w:hyperlink r:id="rId15" w:history="1">
        <w:r w:rsidRPr="00935954">
          <w:rPr>
            <w:rStyle w:val="a9"/>
            <w:rFonts w:ascii="Times New Roman" w:hAnsi="Times New Roman"/>
            <w:sz w:val="28"/>
            <w:szCs w:val="28"/>
          </w:rPr>
          <w:t>https://znanium.com/catalog/product/217309</w:t>
        </w:r>
      </w:hyperlink>
    </w:p>
    <w:p w:rsidR="00CC23A5" w:rsidRDefault="00CC23A5" w:rsidP="00CC23A5">
      <w:pPr>
        <w:tabs>
          <w:tab w:val="left" w:pos="709"/>
          <w:tab w:val="left" w:pos="1134"/>
        </w:tabs>
        <w:spacing w:after="0" w:line="240" w:lineRule="auto"/>
        <w:ind w:left="709" w:hanging="11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CC23A5" w:rsidRPr="00FE3F3F" w:rsidRDefault="00CC23A5" w:rsidP="00CC23A5">
      <w:pPr>
        <w:tabs>
          <w:tab w:val="left" w:pos="0"/>
          <w:tab w:val="left" w:pos="1134"/>
        </w:tabs>
        <w:spacing w:after="0" w:line="240" w:lineRule="auto"/>
        <w:ind w:firstLine="69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3F3F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 xml:space="preserve">3.3. </w:t>
      </w:r>
      <w:r w:rsidRPr="00FE3F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Информационные ресурсы сети Интернет и профессиональные базы данных</w:t>
      </w:r>
    </w:p>
    <w:p w:rsidR="00F35018" w:rsidRPr="00521C13" w:rsidRDefault="00F35018" w:rsidP="00F35018">
      <w:pPr>
        <w:tabs>
          <w:tab w:val="left" w:pos="0"/>
          <w:tab w:val="left" w:pos="709"/>
        </w:tabs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>ELTCoursesandTeacher</w:t>
      </w:r>
      <w:r w:rsidRPr="009C7A9F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Resources from Macmillan Education.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hyperlink r:id="rId16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www.macmillanenglish.com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BBC Learning English.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hyperlink r:id="rId17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www.bbc.co.uk/worldservice/learningenglish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British Council. The UK’s international culture and education organization.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18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www.britishcouncil.org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EFL, TEFL,  ESL worksheets, handouts, lesson plans and resources for English teachers.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19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www.handoutsonline.com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Welcome to ICONS - Icons of England.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 </w:t>
      </w:r>
      <w:hyperlink r:id="rId20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www.icons.org.uk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Number one for English language teachers.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21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www.onestopenglish.com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Developing Teachers.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22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www.developingteachers.com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English Teaching professional.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23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www.etprofessional.com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Pearson English Language Teaching (ELT). –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24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www.pearsonelt.com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English Language Teaching Home Page.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 xml:space="preserve">Оксфорд Юниверсити Пресс. - Режим доступа:   </w:t>
      </w:r>
      <w:hyperlink r:id="rId25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1C1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elt</w:t>
        </w:r>
        <w:r w:rsidRPr="00521C1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oup</w:t>
        </w:r>
        <w:r w:rsidRPr="00521C1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Онлайн-словарь. Режим доступа: </w:t>
      </w:r>
      <w:hyperlink r:id="rId26" w:history="1"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  <w:lang w:val="en-US"/>
          </w:rPr>
          <w:t>lingvo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</w:rPr>
          <w:t>-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  <w:lang w:val="en-US"/>
          </w:rPr>
          <w:t>online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</w:p>
    <w:p w:rsidR="00F35018" w:rsidRPr="00521C13" w:rsidRDefault="00F35018" w:rsidP="00F35018">
      <w:pPr>
        <w:tabs>
          <w:tab w:val="left" w:pos="0"/>
          <w:tab w:val="left" w:pos="1276"/>
        </w:tabs>
        <w:spacing w:after="0" w:line="240" w:lineRule="auto"/>
        <w:ind w:left="698"/>
        <w:rPr>
          <w:rFonts w:ascii="Times New Roman" w:hAnsi="Times New Roman" w:cs="Times New Roman"/>
          <w:color w:val="000000"/>
          <w:sz w:val="28"/>
          <w:szCs w:val="28"/>
        </w:rPr>
      </w:pPr>
    </w:p>
    <w:p w:rsidR="00F35018" w:rsidRPr="00521C13" w:rsidRDefault="00F35018" w:rsidP="00F35018">
      <w:pPr>
        <w:tabs>
          <w:tab w:val="left" w:pos="0"/>
        </w:tabs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</w:rPr>
        <w:t>Профессиональные базы данных: не используются.</w:t>
      </w:r>
    </w:p>
    <w:p w:rsidR="00F35018" w:rsidRPr="00521C13" w:rsidRDefault="00F35018" w:rsidP="00F35018">
      <w:pPr>
        <w:tabs>
          <w:tab w:val="left" w:pos="0"/>
        </w:tabs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обеспечение:  не используется.</w:t>
      </w:r>
    </w:p>
    <w:p w:rsidR="00CC23A5" w:rsidRDefault="00CC23A5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56" w:rsidRDefault="00FE61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56" w:rsidRDefault="00FE61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290" w:rsidRPr="00773112" w:rsidRDefault="000B5290" w:rsidP="000B529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3112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 ОГСЭ.03 ИНОСТРАННЫЙ ЯЗЫК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249"/>
        <w:gridCol w:w="3101"/>
      </w:tblGrid>
      <w:tr w:rsidR="000B5290" w:rsidRPr="00F3203B" w:rsidTr="00A10380">
        <w:tc>
          <w:tcPr>
            <w:tcW w:w="1912" w:type="pct"/>
          </w:tcPr>
          <w:p w:rsidR="000B5290" w:rsidRPr="00F3203B" w:rsidRDefault="000B5290" w:rsidP="00A103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0B5290" w:rsidRPr="00F3203B" w:rsidRDefault="000B5290" w:rsidP="00A103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0B5290" w:rsidRPr="00F3203B" w:rsidRDefault="000B5290" w:rsidP="00A103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0B5290" w:rsidRPr="00F3203B" w:rsidTr="00A10380">
        <w:tc>
          <w:tcPr>
            <w:tcW w:w="1912" w:type="pct"/>
          </w:tcPr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уметь</w:t>
            </w:r>
            <w:r w:rsidRPr="00F3203B">
              <w:rPr>
                <w:rFonts w:ascii="Times New Roman" w:hAnsi="Times New Roman"/>
                <w:bCs/>
              </w:rPr>
              <w:t>:</w:t>
            </w:r>
          </w:p>
          <w:p w:rsidR="000B5290" w:rsidRPr="00F3203B" w:rsidRDefault="000B5290" w:rsidP="00A10380">
            <w:pPr>
              <w:tabs>
                <w:tab w:val="left" w:pos="266"/>
              </w:tabs>
              <w:spacing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203B">
              <w:rPr>
                <w:rFonts w:ascii="Times New Roman" w:hAnsi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B5290" w:rsidRPr="00F3203B" w:rsidRDefault="000B5290" w:rsidP="00A10380">
            <w:pPr>
              <w:tabs>
                <w:tab w:val="left" w:pos="266"/>
              </w:tabs>
              <w:spacing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переводить (со словарем) иностранные тексты профессиональной направленности;</w:t>
            </w:r>
          </w:p>
          <w:p w:rsidR="000B5290" w:rsidRPr="00F3203B" w:rsidRDefault="000B5290" w:rsidP="00A10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самостоятельно совершенствовать устную и письменную речь, пополнять словарный запас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3203B">
              <w:rPr>
                <w:rFonts w:ascii="Times New Roman" w:hAnsi="Times New Roman"/>
                <w:bCs/>
              </w:rPr>
              <w:t>:</w:t>
            </w:r>
          </w:p>
          <w:p w:rsidR="000B5290" w:rsidRPr="00F3203B" w:rsidRDefault="000B5290" w:rsidP="00A10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203B">
              <w:rPr>
                <w:rFonts w:ascii="Times New Roman" w:hAnsi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0" w:type="pct"/>
          </w:tcPr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«Отлично»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«Хорошо»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3203B">
              <w:rPr>
                <w:rFonts w:ascii="Times New Roman" w:hAnsi="Times New Roman"/>
              </w:rPr>
              <w:t>«Неудовлетворительно»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</w:tcPr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Примеры форм и методов контроля и оценки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Тестирование на знание терминологии по теме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• Контрольная работа 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Самостоятельная работа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Защита реферата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Выполнение проекта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Наблюдение за выполнением практического задания (деятельностью студента)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Оценка выполнения практического задания (работы)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Подготовка и выступление с докладом, сообщением, презентацией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Решение ситуационной задачи</w:t>
            </w:r>
          </w:p>
          <w:p w:rsidR="00D00AB4" w:rsidRDefault="00D00AB4" w:rsidP="00D00AB4">
            <w:pPr>
              <w:spacing w:after="0" w:line="240" w:lineRule="auto"/>
              <w:ind w:left="51" w:right="289"/>
              <w:rPr>
                <w:rFonts w:ascii="Times New Roman" w:hAnsi="Times New Roman"/>
                <w:color w:val="000000"/>
              </w:rPr>
            </w:pPr>
          </w:p>
          <w:p w:rsidR="00ED311A" w:rsidRPr="00D00AB4" w:rsidRDefault="00ED311A" w:rsidP="00D00AB4">
            <w:pPr>
              <w:spacing w:after="0" w:line="240" w:lineRule="auto"/>
              <w:ind w:left="51" w:right="289"/>
              <w:rPr>
                <w:rFonts w:ascii="Times New Roman" w:hAnsi="Times New Roman"/>
                <w:color w:val="000000"/>
              </w:rPr>
            </w:pPr>
            <w:r w:rsidRPr="00D00AB4">
              <w:rPr>
                <w:rFonts w:ascii="Times New Roman" w:hAnsi="Times New Roman"/>
                <w:color w:val="000000"/>
              </w:rPr>
              <w:t>Промежуточная аттестация:</w:t>
            </w:r>
          </w:p>
          <w:p w:rsidR="00ED311A" w:rsidRPr="00D00AB4" w:rsidRDefault="00ED311A" w:rsidP="00D00AB4">
            <w:pPr>
              <w:spacing w:after="0" w:line="240" w:lineRule="auto"/>
              <w:ind w:left="51" w:right="289"/>
              <w:rPr>
                <w:rFonts w:ascii="Times New Roman" w:hAnsi="Times New Roman"/>
                <w:color w:val="000000"/>
              </w:rPr>
            </w:pPr>
            <w:r w:rsidRPr="00D00AB4">
              <w:rPr>
                <w:rFonts w:ascii="Times New Roman" w:hAnsi="Times New Roman"/>
                <w:color w:val="000000"/>
              </w:rPr>
              <w:t>оценка выполнения заданий на  дифференцированном  зачете.</w:t>
            </w:r>
          </w:p>
          <w:p w:rsidR="000B5290" w:rsidRPr="00DC3483" w:rsidRDefault="000B5290" w:rsidP="00A1038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171349" w:rsidRPr="00FE3F3F" w:rsidRDefault="00171349" w:rsidP="00CC23A5">
      <w:pPr>
        <w:spacing w:after="0" w:line="322" w:lineRule="exact"/>
        <w:ind w:left="820" w:hanging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:rsidR="00CC23A5" w:rsidRPr="00FE3F3F" w:rsidRDefault="00CC23A5" w:rsidP="00CC23A5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CC23A5" w:rsidRPr="00FE3F3F" w:rsidRDefault="00CC23A5" w:rsidP="00CC23A5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63547A" w:rsidRDefault="0063547A"/>
    <w:sectPr w:rsidR="0063547A" w:rsidSect="00980F56"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05" w:rsidRDefault="004F5C05" w:rsidP="00EF44AF">
      <w:pPr>
        <w:spacing w:after="0" w:line="240" w:lineRule="auto"/>
      </w:pPr>
      <w:r>
        <w:separator/>
      </w:r>
    </w:p>
  </w:endnote>
  <w:endnote w:type="continuationSeparator" w:id="0">
    <w:p w:rsidR="004F5C05" w:rsidRDefault="004F5C05" w:rsidP="00EF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97" w:rsidRDefault="006C1F97" w:rsidP="00BC51E5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1F97" w:rsidRDefault="006C1F97" w:rsidP="00BC51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7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C1F97" w:rsidRDefault="006C1F97" w:rsidP="00025181">
        <w:pPr>
          <w:pStyle w:val="a7"/>
          <w:framePr w:w="6354" w:wrap="around" w:vAnchor="text" w:hAnchor="margin" w:xAlign="right" w:y="-256"/>
          <w:ind w:left="-3828"/>
          <w:jc w:val="center"/>
        </w:pPr>
        <w:r w:rsidRPr="00231349">
          <w:rPr>
            <w:rFonts w:ascii="Times New Roman" w:hAnsi="Times New Roman"/>
            <w:sz w:val="24"/>
            <w:szCs w:val="24"/>
          </w:rPr>
          <w:fldChar w:fldCharType="begin"/>
        </w:r>
        <w:r w:rsidRPr="002313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1349">
          <w:rPr>
            <w:rFonts w:ascii="Times New Roman" w:hAnsi="Times New Roman"/>
            <w:sz w:val="24"/>
            <w:szCs w:val="24"/>
          </w:rPr>
          <w:fldChar w:fldCharType="separate"/>
        </w:r>
        <w:r w:rsidR="00E157DB">
          <w:rPr>
            <w:rFonts w:ascii="Times New Roman" w:hAnsi="Times New Roman"/>
            <w:noProof/>
            <w:sz w:val="24"/>
            <w:szCs w:val="24"/>
          </w:rPr>
          <w:t>4</w:t>
        </w:r>
        <w:r w:rsidRPr="002313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C1F97" w:rsidRPr="00025181" w:rsidRDefault="006C1F97" w:rsidP="00025181">
    <w:pPr>
      <w:pStyle w:val="Headerorfooter0"/>
      <w:framePr w:w="6354" w:wrap="around" w:vAnchor="text" w:hAnchor="margin" w:xAlign="right" w:y="-256"/>
      <w:shd w:val="clear" w:color="auto" w:fill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769"/>
      <w:docPartObj>
        <w:docPartGallery w:val="Page Numbers (Bottom of Page)"/>
        <w:docPartUnique/>
      </w:docPartObj>
    </w:sdtPr>
    <w:sdtEndPr/>
    <w:sdtContent>
      <w:p w:rsidR="006C1F97" w:rsidRDefault="006C1F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7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C1F97" w:rsidRDefault="006C1F9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159"/>
      <w:docPartObj>
        <w:docPartGallery w:val="Page Numbers (Bottom of Page)"/>
        <w:docPartUnique/>
      </w:docPartObj>
    </w:sdtPr>
    <w:sdtEndPr/>
    <w:sdtContent>
      <w:p w:rsidR="006C1F97" w:rsidRDefault="006C1F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7D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C1F97" w:rsidRPr="000147D2" w:rsidRDefault="006C1F97" w:rsidP="00BC51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05" w:rsidRDefault="004F5C05" w:rsidP="00EF44AF">
      <w:pPr>
        <w:spacing w:after="0" w:line="240" w:lineRule="auto"/>
      </w:pPr>
      <w:r>
        <w:separator/>
      </w:r>
    </w:p>
  </w:footnote>
  <w:footnote w:type="continuationSeparator" w:id="0">
    <w:p w:rsidR="004F5C05" w:rsidRDefault="004F5C05" w:rsidP="00EF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DA0B1B2"/>
    <w:name w:val="WW8Num4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6"/>
    <w:multiLevelType w:val="multilevel"/>
    <w:tmpl w:val="00000006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6"/>
    <w:name w:val="WW8Num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name w:val="WW8Num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7E768A"/>
    <w:multiLevelType w:val="hybridMultilevel"/>
    <w:tmpl w:val="B260796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64F46"/>
    <w:multiLevelType w:val="hybridMultilevel"/>
    <w:tmpl w:val="190E9874"/>
    <w:lvl w:ilvl="0" w:tplc="71E621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D24ADF28" w:tentative="1">
      <w:start w:val="1"/>
      <w:numFmt w:val="lowerLetter"/>
      <w:lvlText w:val="%2."/>
      <w:lvlJc w:val="left"/>
      <w:pPr>
        <w:ind w:left="1364" w:hanging="360"/>
      </w:pPr>
    </w:lvl>
    <w:lvl w:ilvl="2" w:tplc="C1A217AA" w:tentative="1">
      <w:start w:val="1"/>
      <w:numFmt w:val="lowerRoman"/>
      <w:lvlText w:val="%3."/>
      <w:lvlJc w:val="right"/>
      <w:pPr>
        <w:ind w:left="2084" w:hanging="180"/>
      </w:pPr>
    </w:lvl>
    <w:lvl w:ilvl="3" w:tplc="4888F7E0" w:tentative="1">
      <w:start w:val="1"/>
      <w:numFmt w:val="decimal"/>
      <w:lvlText w:val="%4."/>
      <w:lvlJc w:val="left"/>
      <w:pPr>
        <w:ind w:left="2804" w:hanging="360"/>
      </w:pPr>
    </w:lvl>
    <w:lvl w:ilvl="4" w:tplc="F2B0E268" w:tentative="1">
      <w:start w:val="1"/>
      <w:numFmt w:val="lowerLetter"/>
      <w:lvlText w:val="%5."/>
      <w:lvlJc w:val="left"/>
      <w:pPr>
        <w:ind w:left="3524" w:hanging="360"/>
      </w:pPr>
    </w:lvl>
    <w:lvl w:ilvl="5" w:tplc="704C6F7C" w:tentative="1">
      <w:start w:val="1"/>
      <w:numFmt w:val="lowerRoman"/>
      <w:lvlText w:val="%6."/>
      <w:lvlJc w:val="right"/>
      <w:pPr>
        <w:ind w:left="4244" w:hanging="180"/>
      </w:pPr>
    </w:lvl>
    <w:lvl w:ilvl="6" w:tplc="5BDA3FE2" w:tentative="1">
      <w:start w:val="1"/>
      <w:numFmt w:val="decimal"/>
      <w:lvlText w:val="%7."/>
      <w:lvlJc w:val="left"/>
      <w:pPr>
        <w:ind w:left="4964" w:hanging="360"/>
      </w:pPr>
    </w:lvl>
    <w:lvl w:ilvl="7" w:tplc="205CD6F6" w:tentative="1">
      <w:start w:val="1"/>
      <w:numFmt w:val="lowerLetter"/>
      <w:lvlText w:val="%8."/>
      <w:lvlJc w:val="left"/>
      <w:pPr>
        <w:ind w:left="5684" w:hanging="360"/>
      </w:pPr>
    </w:lvl>
    <w:lvl w:ilvl="8" w:tplc="2D5443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816F6D"/>
    <w:multiLevelType w:val="multilevel"/>
    <w:tmpl w:val="D06A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9620007"/>
    <w:multiLevelType w:val="multilevel"/>
    <w:tmpl w:val="D06A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5E4164A"/>
    <w:multiLevelType w:val="hybridMultilevel"/>
    <w:tmpl w:val="9DBCB72C"/>
    <w:lvl w:ilvl="0" w:tplc="AFCEEB6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6650D83"/>
    <w:multiLevelType w:val="hybridMultilevel"/>
    <w:tmpl w:val="562EB7F4"/>
    <w:lvl w:ilvl="0" w:tplc="521C8106">
      <w:start w:val="1"/>
      <w:numFmt w:val="decimal"/>
      <w:lvlText w:val="%1."/>
      <w:lvlJc w:val="left"/>
      <w:pPr>
        <w:ind w:left="1180" w:hanging="360"/>
      </w:pPr>
      <w:rPr>
        <w:rFonts w:eastAsia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66B32571"/>
    <w:multiLevelType w:val="hybridMultilevel"/>
    <w:tmpl w:val="1242EA72"/>
    <w:lvl w:ilvl="0" w:tplc="FDA0B1B2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8">
    <w:nsid w:val="6DA648C6"/>
    <w:multiLevelType w:val="multilevel"/>
    <w:tmpl w:val="7C38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323232"/>
      </w:rPr>
    </w:lvl>
  </w:abstractNum>
  <w:abstractNum w:abstractNumId="19">
    <w:nsid w:val="6DE83839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87131"/>
    <w:multiLevelType w:val="hybridMultilevel"/>
    <w:tmpl w:val="019C36BC"/>
    <w:lvl w:ilvl="0" w:tplc="41C6B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E82188" w:tentative="1">
      <w:start w:val="1"/>
      <w:numFmt w:val="lowerLetter"/>
      <w:lvlText w:val="%2."/>
      <w:lvlJc w:val="left"/>
      <w:pPr>
        <w:ind w:left="1506" w:hanging="360"/>
      </w:pPr>
    </w:lvl>
    <w:lvl w:ilvl="2" w:tplc="CBAC1C46" w:tentative="1">
      <w:start w:val="1"/>
      <w:numFmt w:val="lowerRoman"/>
      <w:lvlText w:val="%3."/>
      <w:lvlJc w:val="right"/>
      <w:pPr>
        <w:ind w:left="2226" w:hanging="180"/>
      </w:pPr>
    </w:lvl>
    <w:lvl w:ilvl="3" w:tplc="00E49FC8" w:tentative="1">
      <w:start w:val="1"/>
      <w:numFmt w:val="decimal"/>
      <w:lvlText w:val="%4."/>
      <w:lvlJc w:val="left"/>
      <w:pPr>
        <w:ind w:left="2946" w:hanging="360"/>
      </w:pPr>
    </w:lvl>
    <w:lvl w:ilvl="4" w:tplc="4DBC848C" w:tentative="1">
      <w:start w:val="1"/>
      <w:numFmt w:val="lowerLetter"/>
      <w:lvlText w:val="%5."/>
      <w:lvlJc w:val="left"/>
      <w:pPr>
        <w:ind w:left="3666" w:hanging="360"/>
      </w:pPr>
    </w:lvl>
    <w:lvl w:ilvl="5" w:tplc="8BB04D64" w:tentative="1">
      <w:start w:val="1"/>
      <w:numFmt w:val="lowerRoman"/>
      <w:lvlText w:val="%6."/>
      <w:lvlJc w:val="right"/>
      <w:pPr>
        <w:ind w:left="4386" w:hanging="180"/>
      </w:pPr>
    </w:lvl>
    <w:lvl w:ilvl="6" w:tplc="8068A00A" w:tentative="1">
      <w:start w:val="1"/>
      <w:numFmt w:val="decimal"/>
      <w:lvlText w:val="%7."/>
      <w:lvlJc w:val="left"/>
      <w:pPr>
        <w:ind w:left="5106" w:hanging="360"/>
      </w:pPr>
    </w:lvl>
    <w:lvl w:ilvl="7" w:tplc="0AF2551C" w:tentative="1">
      <w:start w:val="1"/>
      <w:numFmt w:val="lowerLetter"/>
      <w:lvlText w:val="%8."/>
      <w:lvlJc w:val="left"/>
      <w:pPr>
        <w:ind w:left="5826" w:hanging="360"/>
      </w:pPr>
    </w:lvl>
    <w:lvl w:ilvl="8" w:tplc="921A6A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6B7E28"/>
    <w:multiLevelType w:val="hybridMultilevel"/>
    <w:tmpl w:val="1130D366"/>
    <w:lvl w:ilvl="0" w:tplc="BEE290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5"/>
    <w:rsid w:val="000175C6"/>
    <w:rsid w:val="00025181"/>
    <w:rsid w:val="000463FE"/>
    <w:rsid w:val="0005114B"/>
    <w:rsid w:val="00092350"/>
    <w:rsid w:val="000A62D0"/>
    <w:rsid w:val="000B110C"/>
    <w:rsid w:val="000B5290"/>
    <w:rsid w:val="000B559E"/>
    <w:rsid w:val="000F2FE7"/>
    <w:rsid w:val="00127A65"/>
    <w:rsid w:val="00171349"/>
    <w:rsid w:val="00174815"/>
    <w:rsid w:val="001804F0"/>
    <w:rsid w:val="00192DF4"/>
    <w:rsid w:val="001A7350"/>
    <w:rsid w:val="001B06E9"/>
    <w:rsid w:val="001B45E3"/>
    <w:rsid w:val="001C4219"/>
    <w:rsid w:val="002151D5"/>
    <w:rsid w:val="00224A81"/>
    <w:rsid w:val="00231349"/>
    <w:rsid w:val="00231C75"/>
    <w:rsid w:val="00243411"/>
    <w:rsid w:val="002A09C3"/>
    <w:rsid w:val="002C7A8C"/>
    <w:rsid w:val="002E4C38"/>
    <w:rsid w:val="00313DD9"/>
    <w:rsid w:val="00321936"/>
    <w:rsid w:val="00351081"/>
    <w:rsid w:val="003578BE"/>
    <w:rsid w:val="00384538"/>
    <w:rsid w:val="003A3191"/>
    <w:rsid w:val="00442AE5"/>
    <w:rsid w:val="00477BF1"/>
    <w:rsid w:val="004824CA"/>
    <w:rsid w:val="004D3D50"/>
    <w:rsid w:val="004E6809"/>
    <w:rsid w:val="004F5C05"/>
    <w:rsid w:val="005234A7"/>
    <w:rsid w:val="005261E6"/>
    <w:rsid w:val="00574037"/>
    <w:rsid w:val="00580A5A"/>
    <w:rsid w:val="005A2D3C"/>
    <w:rsid w:val="005B71FE"/>
    <w:rsid w:val="005D5DE6"/>
    <w:rsid w:val="005E5CB6"/>
    <w:rsid w:val="006143C0"/>
    <w:rsid w:val="006156B5"/>
    <w:rsid w:val="0063547A"/>
    <w:rsid w:val="00647378"/>
    <w:rsid w:val="00654330"/>
    <w:rsid w:val="00663332"/>
    <w:rsid w:val="006757A0"/>
    <w:rsid w:val="006A4C2B"/>
    <w:rsid w:val="006C1F97"/>
    <w:rsid w:val="007113F7"/>
    <w:rsid w:val="00736C96"/>
    <w:rsid w:val="00773112"/>
    <w:rsid w:val="007A58D2"/>
    <w:rsid w:val="007B1433"/>
    <w:rsid w:val="007C5614"/>
    <w:rsid w:val="00804C7E"/>
    <w:rsid w:val="0088579E"/>
    <w:rsid w:val="008978C6"/>
    <w:rsid w:val="008D1D8E"/>
    <w:rsid w:val="00901EFB"/>
    <w:rsid w:val="00903080"/>
    <w:rsid w:val="009051FF"/>
    <w:rsid w:val="00921972"/>
    <w:rsid w:val="00935954"/>
    <w:rsid w:val="00942FAC"/>
    <w:rsid w:val="009456CD"/>
    <w:rsid w:val="00950D66"/>
    <w:rsid w:val="00980F56"/>
    <w:rsid w:val="009960B1"/>
    <w:rsid w:val="0099698A"/>
    <w:rsid w:val="009A5EAB"/>
    <w:rsid w:val="009C7A9F"/>
    <w:rsid w:val="00A10380"/>
    <w:rsid w:val="00A113DE"/>
    <w:rsid w:val="00A2654E"/>
    <w:rsid w:val="00AA0F45"/>
    <w:rsid w:val="00AA27EF"/>
    <w:rsid w:val="00AF0AC2"/>
    <w:rsid w:val="00AF6392"/>
    <w:rsid w:val="00B4118C"/>
    <w:rsid w:val="00B46434"/>
    <w:rsid w:val="00B61F10"/>
    <w:rsid w:val="00BB190E"/>
    <w:rsid w:val="00BB749F"/>
    <w:rsid w:val="00BC51E5"/>
    <w:rsid w:val="00BE092B"/>
    <w:rsid w:val="00C02E85"/>
    <w:rsid w:val="00C51A41"/>
    <w:rsid w:val="00C8644C"/>
    <w:rsid w:val="00C95A44"/>
    <w:rsid w:val="00CC23A5"/>
    <w:rsid w:val="00D00AB4"/>
    <w:rsid w:val="00D319E4"/>
    <w:rsid w:val="00D461A7"/>
    <w:rsid w:val="00D46322"/>
    <w:rsid w:val="00D77F25"/>
    <w:rsid w:val="00D91AB5"/>
    <w:rsid w:val="00DA4604"/>
    <w:rsid w:val="00DC2306"/>
    <w:rsid w:val="00DC3483"/>
    <w:rsid w:val="00DF3A53"/>
    <w:rsid w:val="00E157DB"/>
    <w:rsid w:val="00E711D1"/>
    <w:rsid w:val="00E72B2A"/>
    <w:rsid w:val="00EA190F"/>
    <w:rsid w:val="00EB2473"/>
    <w:rsid w:val="00ED311A"/>
    <w:rsid w:val="00EF3C89"/>
    <w:rsid w:val="00EF44AF"/>
    <w:rsid w:val="00F03055"/>
    <w:rsid w:val="00F35018"/>
    <w:rsid w:val="00F667E3"/>
    <w:rsid w:val="00F941D9"/>
    <w:rsid w:val="00FC5DCA"/>
    <w:rsid w:val="00FE6156"/>
    <w:rsid w:val="00FF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5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C2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0"/>
    <w:next w:val="a"/>
    <w:link w:val="20"/>
    <w:qFormat/>
    <w:rsid w:val="00CC23A5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C23A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C23A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23A5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CC23A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23A5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C23A5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C23A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C23A5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CC23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C23A5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CC23A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C23A5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C23A5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C23A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CC23A5"/>
    <w:pPr>
      <w:ind w:left="708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C2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CC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CC23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C23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C23A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CC23A5"/>
    <w:rPr>
      <w:color w:val="0000FF"/>
      <w:u w:val="single"/>
    </w:rPr>
  </w:style>
  <w:style w:type="table" w:styleId="aa">
    <w:name w:val="Table Grid"/>
    <w:basedOn w:val="a2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CC23A5"/>
    <w:rPr>
      <w:rFonts w:cs="Times New Roman"/>
      <w:b/>
    </w:rPr>
  </w:style>
  <w:style w:type="paragraph" w:styleId="ac">
    <w:name w:val="Normal (Web)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rsid w:val="00CC23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d"/>
    <w:rsid w:val="00CC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CC23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C23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CC23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CC23A5"/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CC23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CC23A5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link w:val="23"/>
    <w:autoRedefine/>
    <w:uiPriority w:val="39"/>
    <w:qFormat/>
    <w:rsid w:val="00CC23A5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uiPriority w:val="99"/>
    <w:locked/>
    <w:rsid w:val="00CC23A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CC23A5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CC23A5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C23A5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2">
    <w:name w:val="Текст выноски Знак"/>
    <w:basedOn w:val="a1"/>
    <w:link w:val="af3"/>
    <w:uiPriority w:val="99"/>
    <w:rsid w:val="00CC23A5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unhideWhenUsed/>
    <w:rsid w:val="00CC23A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CC23A5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CC23A5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CC23A5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CC23A5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CC23A5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CC23A5"/>
    <w:rPr>
      <w:b/>
      <w:bCs/>
      <w:sz w:val="27"/>
      <w:szCs w:val="27"/>
      <w:lang w:bidi="ar-SA"/>
    </w:rPr>
  </w:style>
  <w:style w:type="paragraph" w:styleId="af4">
    <w:name w:val="No Spacing"/>
    <w:link w:val="af5"/>
    <w:uiPriority w:val="1"/>
    <w:qFormat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1"/>
    <w:qFormat/>
    <w:rsid w:val="00CC23A5"/>
  </w:style>
  <w:style w:type="paragraph" w:styleId="24">
    <w:name w:val="envelope return"/>
    <w:basedOn w:val="a"/>
    <w:rsid w:val="00CC23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еречень"/>
    <w:basedOn w:val="a0"/>
    <w:next w:val="a"/>
    <w:link w:val="af8"/>
    <w:qFormat/>
    <w:rsid w:val="00CC23A5"/>
  </w:style>
  <w:style w:type="character" w:customStyle="1" w:styleId="af8">
    <w:name w:val="Перечень Знак"/>
    <w:link w:val="af7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CC23A5"/>
  </w:style>
  <w:style w:type="character" w:styleId="af9">
    <w:name w:val="FollowedHyperlink"/>
    <w:basedOn w:val="a1"/>
    <w:uiPriority w:val="99"/>
    <w:semiHidden/>
    <w:unhideWhenUsed/>
    <w:rsid w:val="00CC23A5"/>
    <w:rPr>
      <w:color w:val="800080" w:themeColor="followedHyperlink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CC23A5"/>
  </w:style>
  <w:style w:type="paragraph" w:styleId="32">
    <w:name w:val="Body Text 3"/>
    <w:basedOn w:val="a"/>
    <w:link w:val="33"/>
    <w:uiPriority w:val="99"/>
    <w:rsid w:val="00CC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CC23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rsid w:val="00CC23A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5">
    <w:name w:val="Body Text Indent 2"/>
    <w:basedOn w:val="a"/>
    <w:link w:val="26"/>
    <w:rsid w:val="00CC23A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C23A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C23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7">
    <w:name w:val="Body Text 2"/>
    <w:basedOn w:val="a"/>
    <w:link w:val="28"/>
    <w:uiPriority w:val="99"/>
    <w:rsid w:val="00CC23A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uiPriority w:val="99"/>
    <w:rsid w:val="00CC23A5"/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f7"/>
    <w:link w:val="afc"/>
    <w:qFormat/>
    <w:rsid w:val="00CC23A5"/>
  </w:style>
  <w:style w:type="character" w:customStyle="1" w:styleId="afc">
    <w:name w:val="Подзаголовок Знак"/>
    <w:basedOn w:val="a1"/>
    <w:link w:val="afb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C23A5"/>
  </w:style>
  <w:style w:type="paragraph" w:customStyle="1" w:styleId="Style7">
    <w:name w:val="Style7"/>
    <w:basedOn w:val="a"/>
    <w:rsid w:val="00CC23A5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C23A5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CC23A5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CC23A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CC23A5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CC23A5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CC23A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CC23A5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rsid w:val="00CC23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CC23A5"/>
    <w:rPr>
      <w:rFonts w:ascii="Times New Roman" w:hAnsi="Times New Roman"/>
      <w:sz w:val="24"/>
    </w:rPr>
  </w:style>
  <w:style w:type="character" w:customStyle="1" w:styleId="FontStyle37">
    <w:name w:val="Font Style37"/>
    <w:rsid w:val="00CC23A5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CC23A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C23A5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ink w:val="34"/>
    <w:rsid w:val="00CC23A5"/>
    <w:rPr>
      <w:sz w:val="26"/>
      <w:szCs w:val="26"/>
      <w:shd w:val="clear" w:color="auto" w:fill="FFFFFF"/>
    </w:rPr>
  </w:style>
  <w:style w:type="character" w:customStyle="1" w:styleId="afe">
    <w:name w:val="Основной текст +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CC23A5"/>
    <w:rPr>
      <w:i/>
      <w:i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C23A5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b">
    <w:name w:val="Основной текст (2) + Не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CC2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......."/>
    <w:basedOn w:val="a"/>
    <w:next w:val="a"/>
    <w:uiPriority w:val="99"/>
    <w:rsid w:val="00CC2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CC23A5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CC23A5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CC23A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CC23A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CC23A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CC23A5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CC23A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CC23A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CC23A5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CC23A5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CC23A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CC23A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CC23A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CC23A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CC23A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CC23A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CC23A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C23A5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CC23A5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CC23A5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CC23A5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CC23A5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CC23A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CC23A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CC23A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CC23A5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CC23A5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CC23A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CC23A5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CC23A5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CC23A5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CC23A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CC23A5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CC23A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CC23A5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CC23A5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CC23A5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CC23A5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CC23A5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CC23A5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CC23A5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CC23A5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CC23A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CC23A5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CC23A5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1"/>
    <w:rsid w:val="00CC23A5"/>
  </w:style>
  <w:style w:type="paragraph" w:customStyle="1" w:styleId="solution">
    <w:name w:val="solution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1"/>
    <w:rsid w:val="00CC23A5"/>
  </w:style>
  <w:style w:type="paragraph" w:styleId="35">
    <w:name w:val="Body Text Indent 3"/>
    <w:basedOn w:val="a"/>
    <w:link w:val="36"/>
    <w:uiPriority w:val="99"/>
    <w:unhideWhenUsed/>
    <w:rsid w:val="00CC23A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CC23A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1">
    <w:name w:val="Основной текст (2)1"/>
    <w:basedOn w:val="a"/>
    <w:uiPriority w:val="99"/>
    <w:rsid w:val="00CC23A5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4">
    <w:name w:val="Основной текст3"/>
    <w:basedOn w:val="a"/>
    <w:link w:val="afd"/>
    <w:rsid w:val="00CC23A5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c">
    <w:name w:val="Нет списка2"/>
    <w:next w:val="a3"/>
    <w:semiHidden/>
    <w:unhideWhenUsed/>
    <w:rsid w:val="00CC23A5"/>
  </w:style>
  <w:style w:type="paragraph" w:styleId="2d">
    <w:name w:val="List 2"/>
    <w:basedOn w:val="a"/>
    <w:uiPriority w:val="99"/>
    <w:rsid w:val="00CC23A5"/>
    <w:pPr>
      <w:spacing w:after="0" w:line="240" w:lineRule="auto"/>
      <w:ind w:left="566" w:right="57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rsid w:val="00CC23A5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CC23A5"/>
    <w:rPr>
      <w:vertAlign w:val="superscript"/>
    </w:rPr>
  </w:style>
  <w:style w:type="character" w:styleId="aff4">
    <w:name w:val="annotation reference"/>
    <w:uiPriority w:val="99"/>
    <w:rsid w:val="00CC23A5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CC23A5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C23A5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C2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кст1"/>
    <w:basedOn w:val="a"/>
    <w:rsid w:val="00CC23A5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Знак2"/>
    <w:basedOn w:val="a"/>
    <w:rsid w:val="00CC23A5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CC23A5"/>
  </w:style>
  <w:style w:type="character" w:customStyle="1" w:styleId="affa">
    <w:name w:val="Название Знак"/>
    <w:basedOn w:val="a1"/>
    <w:link w:val="aff9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CC23A5"/>
    <w:rPr>
      <w:rFonts w:ascii="Times New Roman" w:hAnsi="Times New Roman" w:cs="Times New Roman"/>
      <w:sz w:val="26"/>
      <w:szCs w:val="26"/>
    </w:rPr>
  </w:style>
  <w:style w:type="paragraph" w:customStyle="1" w:styleId="a0">
    <w:name w:val="Основной"/>
    <w:basedOn w:val="1"/>
    <w:qFormat/>
    <w:rsid w:val="00CC23A5"/>
  </w:style>
  <w:style w:type="paragraph" w:customStyle="1" w:styleId="TableParagraph">
    <w:name w:val="Table Paragraph"/>
    <w:basedOn w:val="a"/>
    <w:rsid w:val="00CC23A5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f">
    <w:name w:val="Сетка таблицы2"/>
    <w:basedOn w:val="a2"/>
    <w:next w:val="aa"/>
    <w:uiPriority w:val="59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CC23A5"/>
  </w:style>
  <w:style w:type="character" w:customStyle="1" w:styleId="Bodytext311pt">
    <w:name w:val="Body text (3) + 11 pt"/>
    <w:aliases w:val="Spacing 0 pt"/>
    <w:rsid w:val="00CC23A5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CC23A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CC23A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CC23A5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CC23A5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CC23A5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CC23A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CC23A5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CC23A5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CC23A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CC23A5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CC23A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CC23A5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CC23A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CC23A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CC23A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CC23A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CC23A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CC23A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CC23A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CC23A5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CC23A5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CC23A5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CC23A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CC23A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CC23A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CC23A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CC23A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CC23A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CC23A5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1"/>
    <w:rsid w:val="00CC23A5"/>
  </w:style>
  <w:style w:type="character" w:customStyle="1" w:styleId="c17">
    <w:name w:val="c17"/>
    <w:basedOn w:val="a1"/>
    <w:rsid w:val="00CC23A5"/>
  </w:style>
  <w:style w:type="paragraph" w:customStyle="1" w:styleId="2f0">
    <w:name w:val="Основной текст2"/>
    <w:basedOn w:val="a"/>
    <w:uiPriority w:val="99"/>
    <w:rsid w:val="00CC23A5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CC23A5"/>
  </w:style>
  <w:style w:type="character" w:customStyle="1" w:styleId="zag3">
    <w:name w:val="zag3"/>
    <w:basedOn w:val="a1"/>
    <w:uiPriority w:val="99"/>
    <w:rsid w:val="00CC23A5"/>
    <w:rPr>
      <w:rFonts w:cs="Times New Roman"/>
    </w:rPr>
  </w:style>
  <w:style w:type="character" w:customStyle="1" w:styleId="zag5">
    <w:name w:val="zag5"/>
    <w:basedOn w:val="a1"/>
    <w:uiPriority w:val="99"/>
    <w:rsid w:val="00CC23A5"/>
    <w:rPr>
      <w:rFonts w:cs="Times New Roman"/>
    </w:rPr>
  </w:style>
  <w:style w:type="character" w:customStyle="1" w:styleId="serp-urlitem">
    <w:name w:val="serp-url__item"/>
    <w:basedOn w:val="a1"/>
    <w:uiPriority w:val="99"/>
    <w:rsid w:val="00CC23A5"/>
    <w:rPr>
      <w:rFonts w:cs="Times New Roman"/>
    </w:rPr>
  </w:style>
  <w:style w:type="character" w:customStyle="1" w:styleId="serp-urlmark">
    <w:name w:val="serp-url__mark"/>
    <w:basedOn w:val="a1"/>
    <w:uiPriority w:val="99"/>
    <w:rsid w:val="00CC23A5"/>
    <w:rPr>
      <w:rFonts w:cs="Times New Roman"/>
    </w:rPr>
  </w:style>
  <w:style w:type="character" w:customStyle="1" w:styleId="FontStyle15">
    <w:name w:val="Font Style15"/>
    <w:uiPriority w:val="99"/>
    <w:rsid w:val="00CC23A5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3"/>
    <w:uiPriority w:val="99"/>
    <w:semiHidden/>
    <w:unhideWhenUsed/>
    <w:rsid w:val="00CC23A5"/>
  </w:style>
  <w:style w:type="paragraph" w:styleId="affb">
    <w:name w:val="Plain Text"/>
    <w:basedOn w:val="a"/>
    <w:link w:val="affc"/>
    <w:unhideWhenUsed/>
    <w:rsid w:val="00CC23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rsid w:val="00CC2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CC23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CC23A5"/>
  </w:style>
  <w:style w:type="character" w:customStyle="1" w:styleId="WW8Num1z1">
    <w:name w:val="WW8Num1z1"/>
    <w:rsid w:val="00CC23A5"/>
  </w:style>
  <w:style w:type="character" w:customStyle="1" w:styleId="WW8Num1z2">
    <w:name w:val="WW8Num1z2"/>
    <w:rsid w:val="00CC23A5"/>
  </w:style>
  <w:style w:type="character" w:customStyle="1" w:styleId="WW8Num1z3">
    <w:name w:val="WW8Num1z3"/>
    <w:rsid w:val="00CC23A5"/>
  </w:style>
  <w:style w:type="character" w:customStyle="1" w:styleId="WW8Num1z4">
    <w:name w:val="WW8Num1z4"/>
    <w:rsid w:val="00CC23A5"/>
  </w:style>
  <w:style w:type="character" w:customStyle="1" w:styleId="WW8Num1z5">
    <w:name w:val="WW8Num1z5"/>
    <w:rsid w:val="00CC23A5"/>
  </w:style>
  <w:style w:type="character" w:customStyle="1" w:styleId="WW8Num1z6">
    <w:name w:val="WW8Num1z6"/>
    <w:rsid w:val="00CC23A5"/>
  </w:style>
  <w:style w:type="character" w:customStyle="1" w:styleId="WW8Num1z7">
    <w:name w:val="WW8Num1z7"/>
    <w:rsid w:val="00CC23A5"/>
  </w:style>
  <w:style w:type="character" w:customStyle="1" w:styleId="WW8Num1z8">
    <w:name w:val="WW8Num1z8"/>
    <w:rsid w:val="00CC23A5"/>
  </w:style>
  <w:style w:type="character" w:customStyle="1" w:styleId="1b">
    <w:name w:val="Основной шрифт абзаца1"/>
    <w:rsid w:val="00CC23A5"/>
  </w:style>
  <w:style w:type="paragraph" w:customStyle="1" w:styleId="1c">
    <w:name w:val="Заголовок1"/>
    <w:basedOn w:val="a"/>
    <w:next w:val="a5"/>
    <w:rsid w:val="00CC23A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5"/>
    <w:uiPriority w:val="99"/>
    <w:rsid w:val="00CC23A5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fe">
    <w:name w:val="caption"/>
    <w:basedOn w:val="a"/>
    <w:qFormat/>
    <w:rsid w:val="00CC23A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CC23A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CC23A5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CC23A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CC23A5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CC23A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CC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CC23A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CC23A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CC23A5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CC23A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C23A5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1"/>
    <w:uiPriority w:val="99"/>
    <w:semiHidden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23A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1">
    <w:name w:val="Основной текст (2) +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CC23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C23A5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CC23A5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3">
    <w:name w:val="Заголовок №2"/>
    <w:basedOn w:val="a"/>
    <w:link w:val="2f2"/>
    <w:uiPriority w:val="99"/>
    <w:rsid w:val="00CC23A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qFormat/>
    <w:rsid w:val="00CC23A5"/>
  </w:style>
  <w:style w:type="character" w:customStyle="1" w:styleId="13">
    <w:name w:val="Оглавление 1 Знак"/>
    <w:link w:val="12"/>
    <w:uiPriority w:val="39"/>
    <w:locked/>
    <w:rsid w:val="00CC23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CC23A5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CC23A5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3"/>
    <w:uiPriority w:val="99"/>
    <w:semiHidden/>
    <w:unhideWhenUsed/>
    <w:rsid w:val="00CC23A5"/>
  </w:style>
  <w:style w:type="table" w:customStyle="1" w:styleId="111">
    <w:name w:val="Сетка таблицы11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locked/>
    <w:rsid w:val="00CC23A5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CC23A5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CC23A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C23A5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CC23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CC23A5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CC23A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C23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CC23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C23A5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CC23A5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CC23A5"/>
    <w:pPr>
      <w:shd w:val="clear" w:color="auto" w:fill="FFFFFF"/>
      <w:spacing w:after="0" w:line="240" w:lineRule="atLeast"/>
    </w:pPr>
    <w:rPr>
      <w:sz w:val="19"/>
    </w:rPr>
  </w:style>
  <w:style w:type="character" w:customStyle="1" w:styleId="212">
    <w:name w:val="Основной текст (2) + Курсив1"/>
    <w:uiPriority w:val="99"/>
    <w:rsid w:val="00CC23A5"/>
    <w:rPr>
      <w:i/>
      <w:sz w:val="27"/>
    </w:rPr>
  </w:style>
  <w:style w:type="character" w:customStyle="1" w:styleId="213">
    <w:name w:val="Основной текст (2) + Полужирный1"/>
    <w:uiPriority w:val="99"/>
    <w:rsid w:val="00CC23A5"/>
    <w:rPr>
      <w:b/>
      <w:sz w:val="27"/>
    </w:rPr>
  </w:style>
  <w:style w:type="character" w:customStyle="1" w:styleId="2f4">
    <w:name w:val="Основной текст (2) + Полужирный"/>
    <w:uiPriority w:val="99"/>
    <w:rsid w:val="00CC23A5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CC23A5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CC23A5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CC23A5"/>
    <w:pPr>
      <w:spacing w:after="100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CC23A5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CC23A5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CC23A5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C23A5"/>
    <w:pPr>
      <w:spacing w:after="100"/>
      <w:ind w:left="1760"/>
    </w:pPr>
    <w:rPr>
      <w:rFonts w:eastAsiaTheme="minorEastAsia"/>
      <w:lang w:eastAsia="ru-RU"/>
    </w:rPr>
  </w:style>
  <w:style w:type="paragraph" w:styleId="2f5">
    <w:name w:val="Quote"/>
    <w:basedOn w:val="afb"/>
    <w:next w:val="a"/>
    <w:link w:val="2f6"/>
    <w:uiPriority w:val="29"/>
    <w:qFormat/>
    <w:rsid w:val="00CC23A5"/>
  </w:style>
  <w:style w:type="character" w:customStyle="1" w:styleId="2f6">
    <w:name w:val="Цитата 2 Знак"/>
    <w:basedOn w:val="a1"/>
    <w:link w:val="2f5"/>
    <w:uiPriority w:val="29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CC23A5"/>
  </w:style>
  <w:style w:type="character" w:customStyle="1" w:styleId="af5">
    <w:name w:val="Без интервала Знак"/>
    <w:basedOn w:val="a1"/>
    <w:link w:val="af4"/>
    <w:uiPriority w:val="1"/>
    <w:rsid w:val="00CC23A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32">
    <w:name w:val="c32"/>
    <w:basedOn w:val="a1"/>
    <w:rsid w:val="00CC23A5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1"/>
    <w:rsid w:val="00CC23A5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locked/>
    <w:rsid w:val="00CC23A5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rsid w:val="00CC23A5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3"/>
    <w:semiHidden/>
    <w:rsid w:val="00CC23A5"/>
  </w:style>
  <w:style w:type="table" w:customStyle="1" w:styleId="55">
    <w:name w:val="Сетка таблицы5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3"/>
    <w:uiPriority w:val="99"/>
    <w:semiHidden/>
    <w:rsid w:val="00CC23A5"/>
  </w:style>
  <w:style w:type="paragraph" w:customStyle="1" w:styleId="46">
    <w:name w:val="Основной текст4"/>
    <w:basedOn w:val="a"/>
    <w:rsid w:val="00CC23A5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3"/>
    <w:uiPriority w:val="99"/>
    <w:semiHidden/>
    <w:unhideWhenUsed/>
    <w:rsid w:val="00CC23A5"/>
  </w:style>
  <w:style w:type="table" w:customStyle="1" w:styleId="85">
    <w:name w:val="Сетка таблицы8"/>
    <w:basedOn w:val="a2"/>
    <w:next w:val="aa"/>
    <w:uiPriority w:val="99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semiHidden/>
    <w:rsid w:val="00CC23A5"/>
  </w:style>
  <w:style w:type="character" w:customStyle="1" w:styleId="Bodytext3NotBold">
    <w:name w:val="Body text (3) + Not Bold"/>
    <w:basedOn w:val="Bodytext3"/>
    <w:rsid w:val="00CC23A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CC23A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CC23A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главление 2 Знак"/>
    <w:link w:val="22"/>
    <w:uiPriority w:val="39"/>
    <w:rsid w:val="00CC23A5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CC23A5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2"/>
    <w:next w:val="aa"/>
    <w:rsid w:val="00CC23A5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CC23A5"/>
  </w:style>
  <w:style w:type="paragraph" w:customStyle="1" w:styleId="Style2">
    <w:name w:val="Style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23A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23A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C23A5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CC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CC23A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CC23A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CC23A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CC23A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CC23A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CC23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CC23A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CC23A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CC23A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CC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CC23A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CC23A5"/>
  </w:style>
  <w:style w:type="table" w:customStyle="1" w:styleId="131">
    <w:name w:val="Сетка таблицы13"/>
    <w:basedOn w:val="a2"/>
    <w:next w:val="aa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"/>
    <w:next w:val="a"/>
    <w:link w:val="afff9"/>
    <w:uiPriority w:val="30"/>
    <w:qFormat/>
    <w:rsid w:val="00CC23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9">
    <w:name w:val="Выделенная цитата Знак"/>
    <w:basedOn w:val="a1"/>
    <w:link w:val="afff8"/>
    <w:uiPriority w:val="30"/>
    <w:rsid w:val="00CC23A5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CC23A5"/>
    <w:rPr>
      <w:b/>
      <w:bCs/>
      <w:i/>
      <w:iCs/>
    </w:rPr>
  </w:style>
  <w:style w:type="character" w:styleId="afffb">
    <w:name w:val="Subtle Reference"/>
    <w:uiPriority w:val="31"/>
    <w:qFormat/>
    <w:rsid w:val="00CC23A5"/>
    <w:rPr>
      <w:smallCaps/>
    </w:rPr>
  </w:style>
  <w:style w:type="character" w:styleId="afffc">
    <w:name w:val="Intense Reference"/>
    <w:uiPriority w:val="32"/>
    <w:qFormat/>
    <w:rsid w:val="00CC23A5"/>
    <w:rPr>
      <w:b/>
      <w:bCs/>
      <w:smallCaps/>
    </w:rPr>
  </w:style>
  <w:style w:type="character" w:styleId="afffd">
    <w:name w:val="Book Title"/>
    <w:uiPriority w:val="33"/>
    <w:qFormat/>
    <w:rsid w:val="00CC23A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CC23A5"/>
  </w:style>
  <w:style w:type="numbering" w:customStyle="1" w:styleId="150">
    <w:name w:val="Нет списка15"/>
    <w:next w:val="a3"/>
    <w:uiPriority w:val="99"/>
    <w:semiHidden/>
    <w:unhideWhenUsed/>
    <w:rsid w:val="00CC23A5"/>
  </w:style>
  <w:style w:type="table" w:customStyle="1" w:styleId="141">
    <w:name w:val="Сетка таблицы14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CC23A5"/>
  </w:style>
  <w:style w:type="numbering" w:customStyle="1" w:styleId="160">
    <w:name w:val="Нет списка16"/>
    <w:next w:val="a3"/>
    <w:uiPriority w:val="99"/>
    <w:semiHidden/>
    <w:unhideWhenUsed/>
    <w:rsid w:val="00CC23A5"/>
  </w:style>
  <w:style w:type="table" w:customStyle="1" w:styleId="151">
    <w:name w:val="Сетка таблицы15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CC23A5"/>
  </w:style>
  <w:style w:type="table" w:customStyle="1" w:styleId="161">
    <w:name w:val="Сетка таблицы16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basedOn w:val="a1"/>
    <w:link w:val="affff"/>
    <w:rsid w:val="00CC23A5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CC23A5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CC23A5"/>
  </w:style>
  <w:style w:type="table" w:customStyle="1" w:styleId="171">
    <w:name w:val="Сетка таблицы17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CC23A5"/>
  </w:style>
  <w:style w:type="table" w:customStyle="1" w:styleId="181">
    <w:name w:val="Сетка таблицы18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CC23A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CC23A5"/>
  </w:style>
  <w:style w:type="numbering" w:customStyle="1" w:styleId="1100">
    <w:name w:val="Нет списка110"/>
    <w:next w:val="a3"/>
    <w:uiPriority w:val="99"/>
    <w:semiHidden/>
    <w:unhideWhenUsed/>
    <w:rsid w:val="00CC23A5"/>
  </w:style>
  <w:style w:type="table" w:customStyle="1" w:styleId="191">
    <w:name w:val="Сетка таблицы19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CC23A5"/>
  </w:style>
  <w:style w:type="numbering" w:customStyle="1" w:styleId="1110">
    <w:name w:val="Нет списка111"/>
    <w:next w:val="a3"/>
    <w:uiPriority w:val="99"/>
    <w:semiHidden/>
    <w:unhideWhenUsed/>
    <w:rsid w:val="00CC23A5"/>
  </w:style>
  <w:style w:type="table" w:customStyle="1" w:styleId="201">
    <w:name w:val="Сетка таблицы20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CC23A5"/>
  </w:style>
  <w:style w:type="numbering" w:customStyle="1" w:styleId="1120">
    <w:name w:val="Нет списка112"/>
    <w:next w:val="a3"/>
    <w:uiPriority w:val="99"/>
    <w:semiHidden/>
    <w:unhideWhenUsed/>
    <w:rsid w:val="00CC23A5"/>
  </w:style>
  <w:style w:type="table" w:customStyle="1" w:styleId="215">
    <w:name w:val="Сетка таблицы21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CC23A5"/>
  </w:style>
  <w:style w:type="numbering" w:customStyle="1" w:styleId="113">
    <w:name w:val="Нет списка113"/>
    <w:next w:val="a3"/>
    <w:uiPriority w:val="99"/>
    <w:semiHidden/>
    <w:unhideWhenUsed/>
    <w:rsid w:val="00CC23A5"/>
  </w:style>
  <w:style w:type="table" w:customStyle="1" w:styleId="221">
    <w:name w:val="Сетка таблицы22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CC23A5"/>
  </w:style>
  <w:style w:type="table" w:customStyle="1" w:styleId="231">
    <w:name w:val="Сетка таблицы23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CC23A5"/>
  </w:style>
  <w:style w:type="table" w:customStyle="1" w:styleId="260">
    <w:name w:val="Сетка таблицы26"/>
    <w:basedOn w:val="a2"/>
    <w:next w:val="aa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CC23A5"/>
  </w:style>
  <w:style w:type="numbering" w:customStyle="1" w:styleId="261">
    <w:name w:val="Нет списка26"/>
    <w:next w:val="a3"/>
    <w:uiPriority w:val="99"/>
    <w:semiHidden/>
    <w:unhideWhenUsed/>
    <w:rsid w:val="00CC23A5"/>
  </w:style>
  <w:style w:type="numbering" w:customStyle="1" w:styleId="270">
    <w:name w:val="Нет списка27"/>
    <w:next w:val="a3"/>
    <w:uiPriority w:val="99"/>
    <w:semiHidden/>
    <w:unhideWhenUsed/>
    <w:rsid w:val="00CC23A5"/>
  </w:style>
  <w:style w:type="table" w:customStyle="1" w:styleId="271">
    <w:name w:val="Сетка таблицы27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CC23A5"/>
  </w:style>
  <w:style w:type="numbering" w:customStyle="1" w:styleId="290">
    <w:name w:val="Нет списка29"/>
    <w:next w:val="a3"/>
    <w:uiPriority w:val="99"/>
    <w:semiHidden/>
    <w:unhideWhenUsed/>
    <w:rsid w:val="00CC23A5"/>
  </w:style>
  <w:style w:type="numbering" w:customStyle="1" w:styleId="300">
    <w:name w:val="Нет списка30"/>
    <w:next w:val="a3"/>
    <w:uiPriority w:val="99"/>
    <w:semiHidden/>
    <w:unhideWhenUsed/>
    <w:rsid w:val="00CC23A5"/>
  </w:style>
  <w:style w:type="numbering" w:customStyle="1" w:styleId="310">
    <w:name w:val="Нет списка31"/>
    <w:next w:val="a3"/>
    <w:uiPriority w:val="99"/>
    <w:semiHidden/>
    <w:unhideWhenUsed/>
    <w:rsid w:val="00CC23A5"/>
  </w:style>
  <w:style w:type="table" w:customStyle="1" w:styleId="292">
    <w:name w:val="Сетка таблицы29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CC23A5"/>
  </w:style>
  <w:style w:type="numbering" w:customStyle="1" w:styleId="114">
    <w:name w:val="Нет списка114"/>
    <w:next w:val="a3"/>
    <w:uiPriority w:val="99"/>
    <w:semiHidden/>
    <w:unhideWhenUsed/>
    <w:rsid w:val="00CC23A5"/>
  </w:style>
  <w:style w:type="table" w:customStyle="1" w:styleId="301">
    <w:name w:val="Сетка таблицы30"/>
    <w:basedOn w:val="a2"/>
    <w:next w:val="aa"/>
    <w:uiPriority w:val="5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CC23A5"/>
  </w:style>
  <w:style w:type="numbering" w:customStyle="1" w:styleId="115">
    <w:name w:val="Нет списка115"/>
    <w:next w:val="a3"/>
    <w:uiPriority w:val="99"/>
    <w:semiHidden/>
    <w:unhideWhenUsed/>
    <w:rsid w:val="00CC23A5"/>
  </w:style>
  <w:style w:type="table" w:customStyle="1" w:styleId="311">
    <w:name w:val="Сетка таблицы31"/>
    <w:basedOn w:val="a2"/>
    <w:next w:val="aa"/>
    <w:uiPriority w:val="5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CC23A5"/>
  </w:style>
  <w:style w:type="table" w:customStyle="1" w:styleId="321">
    <w:name w:val="Сетка таблицы32"/>
    <w:basedOn w:val="a2"/>
    <w:next w:val="aa"/>
    <w:uiPriority w:val="9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CC23A5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CC23A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character" w:customStyle="1" w:styleId="2f7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CC23A5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CC23A5"/>
    <w:pPr>
      <w:ind w:firstLine="0"/>
      <w:jc w:val="left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CC23A5"/>
  </w:style>
  <w:style w:type="paragraph" w:customStyle="1" w:styleId="1f5">
    <w:name w:val="Обычный1"/>
    <w:rsid w:val="00CC23A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0">
    <w:name w:val="Сетка таблицы210"/>
    <w:basedOn w:val="a2"/>
    <w:uiPriority w:val="59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CC23A5"/>
  </w:style>
  <w:style w:type="numbering" w:customStyle="1" w:styleId="2101">
    <w:name w:val="Нет списка210"/>
    <w:next w:val="a3"/>
    <w:semiHidden/>
    <w:unhideWhenUsed/>
    <w:rsid w:val="00CC23A5"/>
  </w:style>
  <w:style w:type="numbering" w:customStyle="1" w:styleId="350">
    <w:name w:val="Нет списка35"/>
    <w:next w:val="a3"/>
    <w:uiPriority w:val="99"/>
    <w:semiHidden/>
    <w:unhideWhenUsed/>
    <w:rsid w:val="00CC23A5"/>
  </w:style>
  <w:style w:type="numbering" w:customStyle="1" w:styleId="411">
    <w:name w:val="Нет списка41"/>
    <w:next w:val="a3"/>
    <w:uiPriority w:val="99"/>
    <w:semiHidden/>
    <w:unhideWhenUsed/>
    <w:rsid w:val="00CC23A5"/>
  </w:style>
  <w:style w:type="numbering" w:customStyle="1" w:styleId="510">
    <w:name w:val="Нет списка51"/>
    <w:next w:val="a3"/>
    <w:uiPriority w:val="99"/>
    <w:semiHidden/>
    <w:unhideWhenUsed/>
    <w:rsid w:val="00CC23A5"/>
  </w:style>
  <w:style w:type="numbering" w:customStyle="1" w:styleId="1210">
    <w:name w:val="Нет списка121"/>
    <w:next w:val="a3"/>
    <w:uiPriority w:val="99"/>
    <w:semiHidden/>
    <w:unhideWhenUsed/>
    <w:rsid w:val="00CC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5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C2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0"/>
    <w:next w:val="a"/>
    <w:link w:val="20"/>
    <w:qFormat/>
    <w:rsid w:val="00CC23A5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C23A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C23A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23A5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CC23A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23A5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C23A5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C23A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C23A5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CC23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C23A5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CC23A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C23A5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C23A5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C23A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CC23A5"/>
    <w:pPr>
      <w:ind w:left="708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C2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CC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CC23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C23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C23A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CC23A5"/>
    <w:rPr>
      <w:color w:val="0000FF"/>
      <w:u w:val="single"/>
    </w:rPr>
  </w:style>
  <w:style w:type="table" w:styleId="aa">
    <w:name w:val="Table Grid"/>
    <w:basedOn w:val="a2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CC23A5"/>
    <w:rPr>
      <w:rFonts w:cs="Times New Roman"/>
      <w:b/>
    </w:rPr>
  </w:style>
  <w:style w:type="paragraph" w:styleId="ac">
    <w:name w:val="Normal (Web)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rsid w:val="00CC23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d"/>
    <w:rsid w:val="00CC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CC23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C23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CC23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CC23A5"/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CC23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CC23A5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link w:val="23"/>
    <w:autoRedefine/>
    <w:uiPriority w:val="39"/>
    <w:qFormat/>
    <w:rsid w:val="00CC23A5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uiPriority w:val="99"/>
    <w:locked/>
    <w:rsid w:val="00CC23A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CC23A5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CC23A5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C23A5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2">
    <w:name w:val="Текст выноски Знак"/>
    <w:basedOn w:val="a1"/>
    <w:link w:val="af3"/>
    <w:uiPriority w:val="99"/>
    <w:rsid w:val="00CC23A5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unhideWhenUsed/>
    <w:rsid w:val="00CC23A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CC23A5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CC23A5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CC23A5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CC23A5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CC23A5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CC23A5"/>
    <w:rPr>
      <w:b/>
      <w:bCs/>
      <w:sz w:val="27"/>
      <w:szCs w:val="27"/>
      <w:lang w:bidi="ar-SA"/>
    </w:rPr>
  </w:style>
  <w:style w:type="paragraph" w:styleId="af4">
    <w:name w:val="No Spacing"/>
    <w:link w:val="af5"/>
    <w:uiPriority w:val="1"/>
    <w:qFormat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1"/>
    <w:qFormat/>
    <w:rsid w:val="00CC23A5"/>
  </w:style>
  <w:style w:type="paragraph" w:styleId="24">
    <w:name w:val="envelope return"/>
    <w:basedOn w:val="a"/>
    <w:rsid w:val="00CC23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еречень"/>
    <w:basedOn w:val="a0"/>
    <w:next w:val="a"/>
    <w:link w:val="af8"/>
    <w:qFormat/>
    <w:rsid w:val="00CC23A5"/>
  </w:style>
  <w:style w:type="character" w:customStyle="1" w:styleId="af8">
    <w:name w:val="Перечень Знак"/>
    <w:link w:val="af7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CC23A5"/>
  </w:style>
  <w:style w:type="character" w:styleId="af9">
    <w:name w:val="FollowedHyperlink"/>
    <w:basedOn w:val="a1"/>
    <w:uiPriority w:val="99"/>
    <w:semiHidden/>
    <w:unhideWhenUsed/>
    <w:rsid w:val="00CC23A5"/>
    <w:rPr>
      <w:color w:val="800080" w:themeColor="followedHyperlink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CC23A5"/>
  </w:style>
  <w:style w:type="paragraph" w:styleId="32">
    <w:name w:val="Body Text 3"/>
    <w:basedOn w:val="a"/>
    <w:link w:val="33"/>
    <w:uiPriority w:val="99"/>
    <w:rsid w:val="00CC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CC23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rsid w:val="00CC23A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5">
    <w:name w:val="Body Text Indent 2"/>
    <w:basedOn w:val="a"/>
    <w:link w:val="26"/>
    <w:rsid w:val="00CC23A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C23A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C23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7">
    <w:name w:val="Body Text 2"/>
    <w:basedOn w:val="a"/>
    <w:link w:val="28"/>
    <w:uiPriority w:val="99"/>
    <w:rsid w:val="00CC23A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uiPriority w:val="99"/>
    <w:rsid w:val="00CC23A5"/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f7"/>
    <w:link w:val="afc"/>
    <w:qFormat/>
    <w:rsid w:val="00CC23A5"/>
  </w:style>
  <w:style w:type="character" w:customStyle="1" w:styleId="afc">
    <w:name w:val="Подзаголовок Знак"/>
    <w:basedOn w:val="a1"/>
    <w:link w:val="afb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C23A5"/>
  </w:style>
  <w:style w:type="paragraph" w:customStyle="1" w:styleId="Style7">
    <w:name w:val="Style7"/>
    <w:basedOn w:val="a"/>
    <w:rsid w:val="00CC23A5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C23A5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CC23A5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CC23A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CC23A5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CC23A5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CC23A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CC23A5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rsid w:val="00CC23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CC23A5"/>
    <w:rPr>
      <w:rFonts w:ascii="Times New Roman" w:hAnsi="Times New Roman"/>
      <w:sz w:val="24"/>
    </w:rPr>
  </w:style>
  <w:style w:type="character" w:customStyle="1" w:styleId="FontStyle37">
    <w:name w:val="Font Style37"/>
    <w:rsid w:val="00CC23A5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CC23A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C23A5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ink w:val="34"/>
    <w:rsid w:val="00CC23A5"/>
    <w:rPr>
      <w:sz w:val="26"/>
      <w:szCs w:val="26"/>
      <w:shd w:val="clear" w:color="auto" w:fill="FFFFFF"/>
    </w:rPr>
  </w:style>
  <w:style w:type="character" w:customStyle="1" w:styleId="afe">
    <w:name w:val="Основной текст +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CC23A5"/>
    <w:rPr>
      <w:i/>
      <w:i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C23A5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b">
    <w:name w:val="Основной текст (2) + Не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CC2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......."/>
    <w:basedOn w:val="a"/>
    <w:next w:val="a"/>
    <w:uiPriority w:val="99"/>
    <w:rsid w:val="00CC2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CC23A5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CC23A5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CC23A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CC23A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CC23A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CC23A5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CC23A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CC23A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CC23A5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CC23A5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CC23A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CC23A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CC23A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CC23A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CC23A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CC23A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CC23A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C23A5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CC23A5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CC23A5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CC23A5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CC23A5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CC23A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CC23A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CC23A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CC23A5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CC23A5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CC23A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CC23A5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CC23A5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CC23A5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CC23A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CC23A5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CC23A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CC23A5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CC23A5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CC23A5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CC23A5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CC23A5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CC23A5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CC23A5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CC23A5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CC23A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CC23A5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CC23A5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1"/>
    <w:rsid w:val="00CC23A5"/>
  </w:style>
  <w:style w:type="paragraph" w:customStyle="1" w:styleId="solution">
    <w:name w:val="solution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1"/>
    <w:rsid w:val="00CC23A5"/>
  </w:style>
  <w:style w:type="paragraph" w:styleId="35">
    <w:name w:val="Body Text Indent 3"/>
    <w:basedOn w:val="a"/>
    <w:link w:val="36"/>
    <w:uiPriority w:val="99"/>
    <w:unhideWhenUsed/>
    <w:rsid w:val="00CC23A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CC23A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1">
    <w:name w:val="Основной текст (2)1"/>
    <w:basedOn w:val="a"/>
    <w:uiPriority w:val="99"/>
    <w:rsid w:val="00CC23A5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4">
    <w:name w:val="Основной текст3"/>
    <w:basedOn w:val="a"/>
    <w:link w:val="afd"/>
    <w:rsid w:val="00CC23A5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c">
    <w:name w:val="Нет списка2"/>
    <w:next w:val="a3"/>
    <w:semiHidden/>
    <w:unhideWhenUsed/>
    <w:rsid w:val="00CC23A5"/>
  </w:style>
  <w:style w:type="paragraph" w:styleId="2d">
    <w:name w:val="List 2"/>
    <w:basedOn w:val="a"/>
    <w:uiPriority w:val="99"/>
    <w:rsid w:val="00CC23A5"/>
    <w:pPr>
      <w:spacing w:after="0" w:line="240" w:lineRule="auto"/>
      <w:ind w:left="566" w:right="57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rsid w:val="00CC23A5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CC23A5"/>
    <w:rPr>
      <w:vertAlign w:val="superscript"/>
    </w:rPr>
  </w:style>
  <w:style w:type="character" w:styleId="aff4">
    <w:name w:val="annotation reference"/>
    <w:uiPriority w:val="99"/>
    <w:rsid w:val="00CC23A5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CC23A5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C23A5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C2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кст1"/>
    <w:basedOn w:val="a"/>
    <w:rsid w:val="00CC23A5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Знак2"/>
    <w:basedOn w:val="a"/>
    <w:rsid w:val="00CC23A5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CC23A5"/>
  </w:style>
  <w:style w:type="character" w:customStyle="1" w:styleId="affa">
    <w:name w:val="Название Знак"/>
    <w:basedOn w:val="a1"/>
    <w:link w:val="aff9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CC23A5"/>
    <w:rPr>
      <w:rFonts w:ascii="Times New Roman" w:hAnsi="Times New Roman" w:cs="Times New Roman"/>
      <w:sz w:val="26"/>
      <w:szCs w:val="26"/>
    </w:rPr>
  </w:style>
  <w:style w:type="paragraph" w:customStyle="1" w:styleId="a0">
    <w:name w:val="Основной"/>
    <w:basedOn w:val="1"/>
    <w:qFormat/>
    <w:rsid w:val="00CC23A5"/>
  </w:style>
  <w:style w:type="paragraph" w:customStyle="1" w:styleId="TableParagraph">
    <w:name w:val="Table Paragraph"/>
    <w:basedOn w:val="a"/>
    <w:rsid w:val="00CC23A5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f">
    <w:name w:val="Сетка таблицы2"/>
    <w:basedOn w:val="a2"/>
    <w:next w:val="aa"/>
    <w:uiPriority w:val="59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CC23A5"/>
  </w:style>
  <w:style w:type="character" w:customStyle="1" w:styleId="Bodytext311pt">
    <w:name w:val="Body text (3) + 11 pt"/>
    <w:aliases w:val="Spacing 0 pt"/>
    <w:rsid w:val="00CC23A5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CC23A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CC23A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CC23A5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CC23A5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CC23A5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CC23A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CC23A5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CC23A5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CC23A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CC23A5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CC23A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CC23A5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CC23A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CC23A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CC23A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CC23A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CC23A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CC23A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CC23A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CC23A5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CC23A5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CC23A5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CC23A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CC23A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CC23A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CC23A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CC23A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CC23A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CC23A5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1"/>
    <w:rsid w:val="00CC23A5"/>
  </w:style>
  <w:style w:type="character" w:customStyle="1" w:styleId="c17">
    <w:name w:val="c17"/>
    <w:basedOn w:val="a1"/>
    <w:rsid w:val="00CC23A5"/>
  </w:style>
  <w:style w:type="paragraph" w:customStyle="1" w:styleId="2f0">
    <w:name w:val="Основной текст2"/>
    <w:basedOn w:val="a"/>
    <w:uiPriority w:val="99"/>
    <w:rsid w:val="00CC23A5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CC23A5"/>
  </w:style>
  <w:style w:type="character" w:customStyle="1" w:styleId="zag3">
    <w:name w:val="zag3"/>
    <w:basedOn w:val="a1"/>
    <w:uiPriority w:val="99"/>
    <w:rsid w:val="00CC23A5"/>
    <w:rPr>
      <w:rFonts w:cs="Times New Roman"/>
    </w:rPr>
  </w:style>
  <w:style w:type="character" w:customStyle="1" w:styleId="zag5">
    <w:name w:val="zag5"/>
    <w:basedOn w:val="a1"/>
    <w:uiPriority w:val="99"/>
    <w:rsid w:val="00CC23A5"/>
    <w:rPr>
      <w:rFonts w:cs="Times New Roman"/>
    </w:rPr>
  </w:style>
  <w:style w:type="character" w:customStyle="1" w:styleId="serp-urlitem">
    <w:name w:val="serp-url__item"/>
    <w:basedOn w:val="a1"/>
    <w:uiPriority w:val="99"/>
    <w:rsid w:val="00CC23A5"/>
    <w:rPr>
      <w:rFonts w:cs="Times New Roman"/>
    </w:rPr>
  </w:style>
  <w:style w:type="character" w:customStyle="1" w:styleId="serp-urlmark">
    <w:name w:val="serp-url__mark"/>
    <w:basedOn w:val="a1"/>
    <w:uiPriority w:val="99"/>
    <w:rsid w:val="00CC23A5"/>
    <w:rPr>
      <w:rFonts w:cs="Times New Roman"/>
    </w:rPr>
  </w:style>
  <w:style w:type="character" w:customStyle="1" w:styleId="FontStyle15">
    <w:name w:val="Font Style15"/>
    <w:uiPriority w:val="99"/>
    <w:rsid w:val="00CC23A5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3"/>
    <w:uiPriority w:val="99"/>
    <w:semiHidden/>
    <w:unhideWhenUsed/>
    <w:rsid w:val="00CC23A5"/>
  </w:style>
  <w:style w:type="paragraph" w:styleId="affb">
    <w:name w:val="Plain Text"/>
    <w:basedOn w:val="a"/>
    <w:link w:val="affc"/>
    <w:unhideWhenUsed/>
    <w:rsid w:val="00CC23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rsid w:val="00CC2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CC23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CC23A5"/>
  </w:style>
  <w:style w:type="character" w:customStyle="1" w:styleId="WW8Num1z1">
    <w:name w:val="WW8Num1z1"/>
    <w:rsid w:val="00CC23A5"/>
  </w:style>
  <w:style w:type="character" w:customStyle="1" w:styleId="WW8Num1z2">
    <w:name w:val="WW8Num1z2"/>
    <w:rsid w:val="00CC23A5"/>
  </w:style>
  <w:style w:type="character" w:customStyle="1" w:styleId="WW8Num1z3">
    <w:name w:val="WW8Num1z3"/>
    <w:rsid w:val="00CC23A5"/>
  </w:style>
  <w:style w:type="character" w:customStyle="1" w:styleId="WW8Num1z4">
    <w:name w:val="WW8Num1z4"/>
    <w:rsid w:val="00CC23A5"/>
  </w:style>
  <w:style w:type="character" w:customStyle="1" w:styleId="WW8Num1z5">
    <w:name w:val="WW8Num1z5"/>
    <w:rsid w:val="00CC23A5"/>
  </w:style>
  <w:style w:type="character" w:customStyle="1" w:styleId="WW8Num1z6">
    <w:name w:val="WW8Num1z6"/>
    <w:rsid w:val="00CC23A5"/>
  </w:style>
  <w:style w:type="character" w:customStyle="1" w:styleId="WW8Num1z7">
    <w:name w:val="WW8Num1z7"/>
    <w:rsid w:val="00CC23A5"/>
  </w:style>
  <w:style w:type="character" w:customStyle="1" w:styleId="WW8Num1z8">
    <w:name w:val="WW8Num1z8"/>
    <w:rsid w:val="00CC23A5"/>
  </w:style>
  <w:style w:type="character" w:customStyle="1" w:styleId="1b">
    <w:name w:val="Основной шрифт абзаца1"/>
    <w:rsid w:val="00CC23A5"/>
  </w:style>
  <w:style w:type="paragraph" w:customStyle="1" w:styleId="1c">
    <w:name w:val="Заголовок1"/>
    <w:basedOn w:val="a"/>
    <w:next w:val="a5"/>
    <w:rsid w:val="00CC23A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5"/>
    <w:uiPriority w:val="99"/>
    <w:rsid w:val="00CC23A5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fe">
    <w:name w:val="caption"/>
    <w:basedOn w:val="a"/>
    <w:qFormat/>
    <w:rsid w:val="00CC23A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CC23A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CC23A5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CC23A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CC23A5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CC23A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CC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CC23A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CC23A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CC23A5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CC23A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C23A5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1"/>
    <w:uiPriority w:val="99"/>
    <w:semiHidden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23A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1">
    <w:name w:val="Основной текст (2) +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CC23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C23A5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CC23A5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3">
    <w:name w:val="Заголовок №2"/>
    <w:basedOn w:val="a"/>
    <w:link w:val="2f2"/>
    <w:uiPriority w:val="99"/>
    <w:rsid w:val="00CC23A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qFormat/>
    <w:rsid w:val="00CC23A5"/>
  </w:style>
  <w:style w:type="character" w:customStyle="1" w:styleId="13">
    <w:name w:val="Оглавление 1 Знак"/>
    <w:link w:val="12"/>
    <w:uiPriority w:val="39"/>
    <w:locked/>
    <w:rsid w:val="00CC23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CC23A5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CC23A5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3"/>
    <w:uiPriority w:val="99"/>
    <w:semiHidden/>
    <w:unhideWhenUsed/>
    <w:rsid w:val="00CC23A5"/>
  </w:style>
  <w:style w:type="table" w:customStyle="1" w:styleId="111">
    <w:name w:val="Сетка таблицы11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locked/>
    <w:rsid w:val="00CC23A5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CC23A5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CC23A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C23A5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CC23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CC23A5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CC23A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C23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CC23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C23A5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CC23A5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CC23A5"/>
    <w:pPr>
      <w:shd w:val="clear" w:color="auto" w:fill="FFFFFF"/>
      <w:spacing w:after="0" w:line="240" w:lineRule="atLeast"/>
    </w:pPr>
    <w:rPr>
      <w:sz w:val="19"/>
    </w:rPr>
  </w:style>
  <w:style w:type="character" w:customStyle="1" w:styleId="212">
    <w:name w:val="Основной текст (2) + Курсив1"/>
    <w:uiPriority w:val="99"/>
    <w:rsid w:val="00CC23A5"/>
    <w:rPr>
      <w:i/>
      <w:sz w:val="27"/>
    </w:rPr>
  </w:style>
  <w:style w:type="character" w:customStyle="1" w:styleId="213">
    <w:name w:val="Основной текст (2) + Полужирный1"/>
    <w:uiPriority w:val="99"/>
    <w:rsid w:val="00CC23A5"/>
    <w:rPr>
      <w:b/>
      <w:sz w:val="27"/>
    </w:rPr>
  </w:style>
  <w:style w:type="character" w:customStyle="1" w:styleId="2f4">
    <w:name w:val="Основной текст (2) + Полужирный"/>
    <w:uiPriority w:val="99"/>
    <w:rsid w:val="00CC23A5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CC23A5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CC23A5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CC23A5"/>
    <w:pPr>
      <w:spacing w:after="100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CC23A5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CC23A5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CC23A5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C23A5"/>
    <w:pPr>
      <w:spacing w:after="100"/>
      <w:ind w:left="1760"/>
    </w:pPr>
    <w:rPr>
      <w:rFonts w:eastAsiaTheme="minorEastAsia"/>
      <w:lang w:eastAsia="ru-RU"/>
    </w:rPr>
  </w:style>
  <w:style w:type="paragraph" w:styleId="2f5">
    <w:name w:val="Quote"/>
    <w:basedOn w:val="afb"/>
    <w:next w:val="a"/>
    <w:link w:val="2f6"/>
    <w:uiPriority w:val="29"/>
    <w:qFormat/>
    <w:rsid w:val="00CC23A5"/>
  </w:style>
  <w:style w:type="character" w:customStyle="1" w:styleId="2f6">
    <w:name w:val="Цитата 2 Знак"/>
    <w:basedOn w:val="a1"/>
    <w:link w:val="2f5"/>
    <w:uiPriority w:val="29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CC23A5"/>
  </w:style>
  <w:style w:type="character" w:customStyle="1" w:styleId="af5">
    <w:name w:val="Без интервала Знак"/>
    <w:basedOn w:val="a1"/>
    <w:link w:val="af4"/>
    <w:uiPriority w:val="1"/>
    <w:rsid w:val="00CC23A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32">
    <w:name w:val="c32"/>
    <w:basedOn w:val="a1"/>
    <w:rsid w:val="00CC23A5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1"/>
    <w:rsid w:val="00CC23A5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locked/>
    <w:rsid w:val="00CC23A5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rsid w:val="00CC23A5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3"/>
    <w:semiHidden/>
    <w:rsid w:val="00CC23A5"/>
  </w:style>
  <w:style w:type="table" w:customStyle="1" w:styleId="55">
    <w:name w:val="Сетка таблицы5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3"/>
    <w:uiPriority w:val="99"/>
    <w:semiHidden/>
    <w:rsid w:val="00CC23A5"/>
  </w:style>
  <w:style w:type="paragraph" w:customStyle="1" w:styleId="46">
    <w:name w:val="Основной текст4"/>
    <w:basedOn w:val="a"/>
    <w:rsid w:val="00CC23A5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3"/>
    <w:uiPriority w:val="99"/>
    <w:semiHidden/>
    <w:unhideWhenUsed/>
    <w:rsid w:val="00CC23A5"/>
  </w:style>
  <w:style w:type="table" w:customStyle="1" w:styleId="85">
    <w:name w:val="Сетка таблицы8"/>
    <w:basedOn w:val="a2"/>
    <w:next w:val="aa"/>
    <w:uiPriority w:val="99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semiHidden/>
    <w:rsid w:val="00CC23A5"/>
  </w:style>
  <w:style w:type="character" w:customStyle="1" w:styleId="Bodytext3NotBold">
    <w:name w:val="Body text (3) + Not Bold"/>
    <w:basedOn w:val="Bodytext3"/>
    <w:rsid w:val="00CC23A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CC23A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CC23A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главление 2 Знак"/>
    <w:link w:val="22"/>
    <w:uiPriority w:val="39"/>
    <w:rsid w:val="00CC23A5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CC23A5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2"/>
    <w:next w:val="aa"/>
    <w:rsid w:val="00CC23A5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CC23A5"/>
  </w:style>
  <w:style w:type="paragraph" w:customStyle="1" w:styleId="Style2">
    <w:name w:val="Style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23A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23A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C23A5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CC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CC23A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CC23A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CC23A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CC23A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CC23A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CC23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CC23A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CC23A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CC23A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CC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CC23A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CC23A5"/>
  </w:style>
  <w:style w:type="table" w:customStyle="1" w:styleId="131">
    <w:name w:val="Сетка таблицы13"/>
    <w:basedOn w:val="a2"/>
    <w:next w:val="aa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"/>
    <w:next w:val="a"/>
    <w:link w:val="afff9"/>
    <w:uiPriority w:val="30"/>
    <w:qFormat/>
    <w:rsid w:val="00CC23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9">
    <w:name w:val="Выделенная цитата Знак"/>
    <w:basedOn w:val="a1"/>
    <w:link w:val="afff8"/>
    <w:uiPriority w:val="30"/>
    <w:rsid w:val="00CC23A5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CC23A5"/>
    <w:rPr>
      <w:b/>
      <w:bCs/>
      <w:i/>
      <w:iCs/>
    </w:rPr>
  </w:style>
  <w:style w:type="character" w:styleId="afffb">
    <w:name w:val="Subtle Reference"/>
    <w:uiPriority w:val="31"/>
    <w:qFormat/>
    <w:rsid w:val="00CC23A5"/>
    <w:rPr>
      <w:smallCaps/>
    </w:rPr>
  </w:style>
  <w:style w:type="character" w:styleId="afffc">
    <w:name w:val="Intense Reference"/>
    <w:uiPriority w:val="32"/>
    <w:qFormat/>
    <w:rsid w:val="00CC23A5"/>
    <w:rPr>
      <w:b/>
      <w:bCs/>
      <w:smallCaps/>
    </w:rPr>
  </w:style>
  <w:style w:type="character" w:styleId="afffd">
    <w:name w:val="Book Title"/>
    <w:uiPriority w:val="33"/>
    <w:qFormat/>
    <w:rsid w:val="00CC23A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CC23A5"/>
  </w:style>
  <w:style w:type="numbering" w:customStyle="1" w:styleId="150">
    <w:name w:val="Нет списка15"/>
    <w:next w:val="a3"/>
    <w:uiPriority w:val="99"/>
    <w:semiHidden/>
    <w:unhideWhenUsed/>
    <w:rsid w:val="00CC23A5"/>
  </w:style>
  <w:style w:type="table" w:customStyle="1" w:styleId="141">
    <w:name w:val="Сетка таблицы14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CC23A5"/>
  </w:style>
  <w:style w:type="numbering" w:customStyle="1" w:styleId="160">
    <w:name w:val="Нет списка16"/>
    <w:next w:val="a3"/>
    <w:uiPriority w:val="99"/>
    <w:semiHidden/>
    <w:unhideWhenUsed/>
    <w:rsid w:val="00CC23A5"/>
  </w:style>
  <w:style w:type="table" w:customStyle="1" w:styleId="151">
    <w:name w:val="Сетка таблицы15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CC23A5"/>
  </w:style>
  <w:style w:type="table" w:customStyle="1" w:styleId="161">
    <w:name w:val="Сетка таблицы16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basedOn w:val="a1"/>
    <w:link w:val="affff"/>
    <w:rsid w:val="00CC23A5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CC23A5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CC23A5"/>
  </w:style>
  <w:style w:type="table" w:customStyle="1" w:styleId="171">
    <w:name w:val="Сетка таблицы17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CC23A5"/>
  </w:style>
  <w:style w:type="table" w:customStyle="1" w:styleId="181">
    <w:name w:val="Сетка таблицы18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CC23A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CC23A5"/>
  </w:style>
  <w:style w:type="numbering" w:customStyle="1" w:styleId="1100">
    <w:name w:val="Нет списка110"/>
    <w:next w:val="a3"/>
    <w:uiPriority w:val="99"/>
    <w:semiHidden/>
    <w:unhideWhenUsed/>
    <w:rsid w:val="00CC23A5"/>
  </w:style>
  <w:style w:type="table" w:customStyle="1" w:styleId="191">
    <w:name w:val="Сетка таблицы19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CC23A5"/>
  </w:style>
  <w:style w:type="numbering" w:customStyle="1" w:styleId="1110">
    <w:name w:val="Нет списка111"/>
    <w:next w:val="a3"/>
    <w:uiPriority w:val="99"/>
    <w:semiHidden/>
    <w:unhideWhenUsed/>
    <w:rsid w:val="00CC23A5"/>
  </w:style>
  <w:style w:type="table" w:customStyle="1" w:styleId="201">
    <w:name w:val="Сетка таблицы20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CC23A5"/>
  </w:style>
  <w:style w:type="numbering" w:customStyle="1" w:styleId="1120">
    <w:name w:val="Нет списка112"/>
    <w:next w:val="a3"/>
    <w:uiPriority w:val="99"/>
    <w:semiHidden/>
    <w:unhideWhenUsed/>
    <w:rsid w:val="00CC23A5"/>
  </w:style>
  <w:style w:type="table" w:customStyle="1" w:styleId="215">
    <w:name w:val="Сетка таблицы21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CC23A5"/>
  </w:style>
  <w:style w:type="numbering" w:customStyle="1" w:styleId="113">
    <w:name w:val="Нет списка113"/>
    <w:next w:val="a3"/>
    <w:uiPriority w:val="99"/>
    <w:semiHidden/>
    <w:unhideWhenUsed/>
    <w:rsid w:val="00CC23A5"/>
  </w:style>
  <w:style w:type="table" w:customStyle="1" w:styleId="221">
    <w:name w:val="Сетка таблицы22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CC23A5"/>
  </w:style>
  <w:style w:type="table" w:customStyle="1" w:styleId="231">
    <w:name w:val="Сетка таблицы23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CC23A5"/>
  </w:style>
  <w:style w:type="table" w:customStyle="1" w:styleId="260">
    <w:name w:val="Сетка таблицы26"/>
    <w:basedOn w:val="a2"/>
    <w:next w:val="aa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CC23A5"/>
  </w:style>
  <w:style w:type="numbering" w:customStyle="1" w:styleId="261">
    <w:name w:val="Нет списка26"/>
    <w:next w:val="a3"/>
    <w:uiPriority w:val="99"/>
    <w:semiHidden/>
    <w:unhideWhenUsed/>
    <w:rsid w:val="00CC23A5"/>
  </w:style>
  <w:style w:type="numbering" w:customStyle="1" w:styleId="270">
    <w:name w:val="Нет списка27"/>
    <w:next w:val="a3"/>
    <w:uiPriority w:val="99"/>
    <w:semiHidden/>
    <w:unhideWhenUsed/>
    <w:rsid w:val="00CC23A5"/>
  </w:style>
  <w:style w:type="table" w:customStyle="1" w:styleId="271">
    <w:name w:val="Сетка таблицы27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CC23A5"/>
  </w:style>
  <w:style w:type="numbering" w:customStyle="1" w:styleId="290">
    <w:name w:val="Нет списка29"/>
    <w:next w:val="a3"/>
    <w:uiPriority w:val="99"/>
    <w:semiHidden/>
    <w:unhideWhenUsed/>
    <w:rsid w:val="00CC23A5"/>
  </w:style>
  <w:style w:type="numbering" w:customStyle="1" w:styleId="300">
    <w:name w:val="Нет списка30"/>
    <w:next w:val="a3"/>
    <w:uiPriority w:val="99"/>
    <w:semiHidden/>
    <w:unhideWhenUsed/>
    <w:rsid w:val="00CC23A5"/>
  </w:style>
  <w:style w:type="numbering" w:customStyle="1" w:styleId="310">
    <w:name w:val="Нет списка31"/>
    <w:next w:val="a3"/>
    <w:uiPriority w:val="99"/>
    <w:semiHidden/>
    <w:unhideWhenUsed/>
    <w:rsid w:val="00CC23A5"/>
  </w:style>
  <w:style w:type="table" w:customStyle="1" w:styleId="292">
    <w:name w:val="Сетка таблицы29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CC23A5"/>
  </w:style>
  <w:style w:type="numbering" w:customStyle="1" w:styleId="114">
    <w:name w:val="Нет списка114"/>
    <w:next w:val="a3"/>
    <w:uiPriority w:val="99"/>
    <w:semiHidden/>
    <w:unhideWhenUsed/>
    <w:rsid w:val="00CC23A5"/>
  </w:style>
  <w:style w:type="table" w:customStyle="1" w:styleId="301">
    <w:name w:val="Сетка таблицы30"/>
    <w:basedOn w:val="a2"/>
    <w:next w:val="aa"/>
    <w:uiPriority w:val="5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CC23A5"/>
  </w:style>
  <w:style w:type="numbering" w:customStyle="1" w:styleId="115">
    <w:name w:val="Нет списка115"/>
    <w:next w:val="a3"/>
    <w:uiPriority w:val="99"/>
    <w:semiHidden/>
    <w:unhideWhenUsed/>
    <w:rsid w:val="00CC23A5"/>
  </w:style>
  <w:style w:type="table" w:customStyle="1" w:styleId="311">
    <w:name w:val="Сетка таблицы31"/>
    <w:basedOn w:val="a2"/>
    <w:next w:val="aa"/>
    <w:uiPriority w:val="5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CC23A5"/>
  </w:style>
  <w:style w:type="table" w:customStyle="1" w:styleId="321">
    <w:name w:val="Сетка таблицы32"/>
    <w:basedOn w:val="a2"/>
    <w:next w:val="aa"/>
    <w:uiPriority w:val="9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CC23A5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CC23A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character" w:customStyle="1" w:styleId="2f7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CC23A5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CC23A5"/>
    <w:pPr>
      <w:ind w:firstLine="0"/>
      <w:jc w:val="left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CC23A5"/>
  </w:style>
  <w:style w:type="paragraph" w:customStyle="1" w:styleId="1f5">
    <w:name w:val="Обычный1"/>
    <w:rsid w:val="00CC23A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0">
    <w:name w:val="Сетка таблицы210"/>
    <w:basedOn w:val="a2"/>
    <w:uiPriority w:val="59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CC23A5"/>
  </w:style>
  <w:style w:type="numbering" w:customStyle="1" w:styleId="2101">
    <w:name w:val="Нет списка210"/>
    <w:next w:val="a3"/>
    <w:semiHidden/>
    <w:unhideWhenUsed/>
    <w:rsid w:val="00CC23A5"/>
  </w:style>
  <w:style w:type="numbering" w:customStyle="1" w:styleId="350">
    <w:name w:val="Нет списка35"/>
    <w:next w:val="a3"/>
    <w:uiPriority w:val="99"/>
    <w:semiHidden/>
    <w:unhideWhenUsed/>
    <w:rsid w:val="00CC23A5"/>
  </w:style>
  <w:style w:type="numbering" w:customStyle="1" w:styleId="411">
    <w:name w:val="Нет списка41"/>
    <w:next w:val="a3"/>
    <w:uiPriority w:val="99"/>
    <w:semiHidden/>
    <w:unhideWhenUsed/>
    <w:rsid w:val="00CC23A5"/>
  </w:style>
  <w:style w:type="numbering" w:customStyle="1" w:styleId="510">
    <w:name w:val="Нет списка51"/>
    <w:next w:val="a3"/>
    <w:uiPriority w:val="99"/>
    <w:semiHidden/>
    <w:unhideWhenUsed/>
    <w:rsid w:val="00CC23A5"/>
  </w:style>
  <w:style w:type="numbering" w:customStyle="1" w:styleId="1210">
    <w:name w:val="Нет списка121"/>
    <w:next w:val="a3"/>
    <w:uiPriority w:val="99"/>
    <w:semiHidden/>
    <w:unhideWhenUsed/>
    <w:rsid w:val="00CC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209237" TargetMode="External"/><Relationship Id="rId18" Type="http://schemas.openxmlformats.org/officeDocument/2006/relationships/hyperlink" Target="http://www.britishcouncil.org" TargetMode="External"/><Relationship Id="rId26" Type="http://schemas.openxmlformats.org/officeDocument/2006/relationships/hyperlink" Target="http://www.lingv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nestopenglish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222622" TargetMode="External"/><Relationship Id="rId17" Type="http://schemas.openxmlformats.org/officeDocument/2006/relationships/hyperlink" Target="http://www.bbc.co.uk/worldservice/learningenglish" TargetMode="External"/><Relationship Id="rId25" Type="http://schemas.openxmlformats.org/officeDocument/2006/relationships/hyperlink" Target="https://elt.ou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english.com" TargetMode="External"/><Relationship Id="rId20" Type="http://schemas.openxmlformats.org/officeDocument/2006/relationships/hyperlink" Target="http://www.icons.org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pearsonel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217309" TargetMode="External"/><Relationship Id="rId23" Type="http://schemas.openxmlformats.org/officeDocument/2006/relationships/hyperlink" Target="http://www.etprofessional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handoutsonlin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406235" TargetMode="External"/><Relationship Id="rId22" Type="http://schemas.openxmlformats.org/officeDocument/2006/relationships/hyperlink" Target="http://www.developingteacher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Веприкова Анна Александровна</cp:lastModifiedBy>
  <cp:revision>2</cp:revision>
  <dcterms:created xsi:type="dcterms:W3CDTF">2022-09-13T09:15:00Z</dcterms:created>
  <dcterms:modified xsi:type="dcterms:W3CDTF">2022-09-13T09:15:00Z</dcterms:modified>
</cp:coreProperties>
</file>